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E7A" w:rsidRDefault="00BA7E7A" w:rsidP="00BA7E7A">
      <w:pPr>
        <w:pStyle w:val="Heading2"/>
        <w:shd w:val="clear" w:color="auto" w:fill="FFFFFF"/>
        <w:spacing w:before="0" w:after="144"/>
        <w:rPr>
          <w:rFonts w:ascii="Roboto Slab" w:hAnsi="Roboto Slab"/>
          <w:color w:val="333C4E"/>
          <w:sz w:val="51"/>
          <w:szCs w:val="51"/>
        </w:rPr>
      </w:pPr>
      <w:bookmarkStart w:id="0" w:name="_GoBack"/>
      <w:bookmarkEnd w:id="0"/>
      <w:r>
        <w:rPr>
          <w:rFonts w:ascii="Roboto Slab" w:hAnsi="Roboto Slab"/>
          <w:color w:val="FF0000"/>
          <w:sz w:val="51"/>
          <w:szCs w:val="51"/>
        </w:rPr>
        <w:t>Angular: Fundamentals Online Training Series!</w:t>
      </w:r>
    </w:p>
    <w:p w:rsidR="004F2101" w:rsidRDefault="00BA7E7A" w:rsidP="003979FB">
      <w:pPr>
        <w:rPr>
          <w:rFonts w:ascii="Arial" w:hAnsi="Arial" w:cs="Arial"/>
          <w:color w:val="7E8890"/>
          <w:sz w:val="23"/>
          <w:szCs w:val="23"/>
          <w:shd w:val="clear" w:color="auto" w:fill="FFFFFF"/>
        </w:rPr>
      </w:pPr>
      <w:r w:rsidRPr="00BA7E7A">
        <w:rPr>
          <w:rFonts w:ascii="Arial" w:hAnsi="Arial" w:cs="Arial"/>
          <w:b/>
          <w:bCs/>
          <w:color w:val="5FBF05"/>
          <w:sz w:val="23"/>
          <w:szCs w:val="23"/>
          <w:shd w:val="clear" w:color="auto" w:fill="FFFFFF"/>
        </w:rPr>
        <w:t>Overview:</w:t>
      </w:r>
      <w:r w:rsidRPr="00BA7E7A">
        <w:rPr>
          <w:rFonts w:ascii="Arial" w:hAnsi="Arial" w:cs="Arial"/>
          <w:color w:val="7E8890"/>
          <w:sz w:val="23"/>
          <w:szCs w:val="23"/>
          <w:shd w:val="clear" w:color="auto" w:fill="FFFFFF"/>
        </w:rPr>
        <w:t> This course will introduce students to Angular, as well as teach them about Angular components, routing, directives, services, HTTP, pipes, updates, and best practices. In this course students will learn how to utilize Angular to write amazing web applications. Angular is an advanced framework application developed for the web. Students will learn how to install and configure Angular with simple terminal commands, create and configure components, how to design and structure and app, how to abstract data with services and how to implement routing to provide effective navigation and content segregation.</w:t>
      </w:r>
    </w:p>
    <w:p w:rsidR="00BA7E7A" w:rsidRDefault="00BA7E7A" w:rsidP="00BA7E7A">
      <w:pPr>
        <w:pStyle w:val="Heading2"/>
        <w:shd w:val="clear" w:color="auto" w:fill="FFFFFF"/>
        <w:spacing w:before="0" w:after="144"/>
        <w:rPr>
          <w:rFonts w:ascii="Roboto Slab" w:hAnsi="Roboto Slab"/>
          <w:color w:val="333C4E"/>
          <w:sz w:val="51"/>
          <w:szCs w:val="51"/>
        </w:rPr>
      </w:pPr>
      <w:r>
        <w:rPr>
          <w:rFonts w:ascii="Roboto Slab" w:hAnsi="Roboto Slab"/>
          <w:color w:val="FF0000"/>
          <w:sz w:val="51"/>
          <w:szCs w:val="51"/>
        </w:rPr>
        <w:t>Course Modules:</w:t>
      </w:r>
    </w:p>
    <w:p w:rsidR="00BA7E7A" w:rsidRDefault="00BA7E7A" w:rsidP="00BA7E7A">
      <w:pPr>
        <w:pStyle w:val="Heading3"/>
        <w:shd w:val="clear" w:color="auto" w:fill="FFFFFF"/>
        <w:spacing w:before="450" w:after="450"/>
        <w:rPr>
          <w:rFonts w:ascii="Roboto Slab" w:hAnsi="Roboto Slab"/>
          <w:color w:val="333C4E"/>
          <w:sz w:val="36"/>
          <w:szCs w:val="36"/>
        </w:rPr>
      </w:pPr>
      <w:r>
        <w:rPr>
          <w:rStyle w:val="Strong"/>
          <w:rFonts w:ascii="Roboto Slab" w:hAnsi="Roboto Slab"/>
          <w:b w:val="0"/>
          <w:bCs w:val="0"/>
          <w:color w:val="333C4E"/>
          <w:sz w:val="36"/>
          <w:szCs w:val="36"/>
        </w:rPr>
        <w:t>Module 01 – Introduction to Angular</w:t>
      </w:r>
    </w:p>
    <w:p w:rsidR="00BA7E7A" w:rsidRDefault="00BA7E7A" w:rsidP="00BA7E7A">
      <w:pPr>
        <w:pStyle w:val="Heading3"/>
        <w:shd w:val="clear" w:color="auto" w:fill="FFFFFF"/>
        <w:spacing w:before="450" w:after="450"/>
        <w:rPr>
          <w:rFonts w:ascii="Roboto Slab" w:hAnsi="Roboto Slab"/>
          <w:color w:val="333C4E"/>
          <w:sz w:val="36"/>
          <w:szCs w:val="36"/>
        </w:rPr>
      </w:pPr>
      <w:r>
        <w:rPr>
          <w:rStyle w:val="Strong"/>
          <w:rFonts w:ascii="Roboto Slab" w:hAnsi="Roboto Slab"/>
          <w:b w:val="0"/>
          <w:bCs w:val="0"/>
          <w:color w:val="FF0000"/>
          <w:sz w:val="36"/>
          <w:szCs w:val="36"/>
        </w:rPr>
        <w:t>(Duration: 5m)</w:t>
      </w:r>
    </w:p>
    <w:p w:rsidR="00BA7E7A" w:rsidRDefault="00BA7E7A" w:rsidP="00BA7E7A">
      <w:pPr>
        <w:numPr>
          <w:ilvl w:val="0"/>
          <w:numId w:val="18"/>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Workbook (Pdf)</w:t>
      </w:r>
    </w:p>
    <w:p w:rsidR="00BA7E7A" w:rsidRDefault="00BA7E7A" w:rsidP="00BA7E7A">
      <w:pPr>
        <w:numPr>
          <w:ilvl w:val="0"/>
          <w:numId w:val="18"/>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Topic A: Prerequisites and IDE – Part 1</w:t>
      </w:r>
    </w:p>
    <w:p w:rsidR="00BA7E7A" w:rsidRDefault="00BA7E7A" w:rsidP="00BA7E7A">
      <w:pPr>
        <w:numPr>
          <w:ilvl w:val="0"/>
          <w:numId w:val="18"/>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Prerequisites and IDE – Part 2</w:t>
      </w:r>
    </w:p>
    <w:p w:rsidR="00BA7E7A" w:rsidRDefault="00BA7E7A" w:rsidP="00BA7E7A">
      <w:pPr>
        <w:numPr>
          <w:ilvl w:val="0"/>
          <w:numId w:val="18"/>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Prerequisites and IDE – Part 3</w:t>
      </w:r>
    </w:p>
    <w:p w:rsidR="00BA7E7A" w:rsidRDefault="00BA7E7A" w:rsidP="00BA7E7A">
      <w:pPr>
        <w:numPr>
          <w:ilvl w:val="0"/>
          <w:numId w:val="18"/>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Topic B: Angular MVC – Part 1</w:t>
      </w:r>
    </w:p>
    <w:p w:rsidR="00BA7E7A" w:rsidRDefault="00BA7E7A" w:rsidP="00BA7E7A">
      <w:pPr>
        <w:numPr>
          <w:ilvl w:val="0"/>
          <w:numId w:val="18"/>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Angular MVC – Part 2</w:t>
      </w:r>
    </w:p>
    <w:p w:rsidR="00BA7E7A" w:rsidRDefault="00BA7E7A" w:rsidP="00BA7E7A">
      <w:pPr>
        <w:numPr>
          <w:ilvl w:val="0"/>
          <w:numId w:val="18"/>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Angular MVC – Part 3</w:t>
      </w:r>
    </w:p>
    <w:p w:rsidR="00BA7E7A" w:rsidRDefault="00BA7E7A" w:rsidP="00BA7E7A">
      <w:pPr>
        <w:numPr>
          <w:ilvl w:val="0"/>
          <w:numId w:val="18"/>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 xml:space="preserve">Topic C: </w:t>
      </w:r>
      <w:proofErr w:type="spellStart"/>
      <w:r>
        <w:rPr>
          <w:rFonts w:ascii="Arial" w:hAnsi="Arial" w:cs="Arial"/>
          <w:color w:val="7E8890"/>
          <w:sz w:val="23"/>
          <w:szCs w:val="23"/>
        </w:rPr>
        <w:t>TypeScript</w:t>
      </w:r>
      <w:proofErr w:type="spellEnd"/>
      <w:r>
        <w:rPr>
          <w:rFonts w:ascii="Arial" w:hAnsi="Arial" w:cs="Arial"/>
          <w:color w:val="7E8890"/>
          <w:sz w:val="23"/>
          <w:szCs w:val="23"/>
        </w:rPr>
        <w:t xml:space="preserve"> – Part 1</w:t>
      </w:r>
    </w:p>
    <w:p w:rsidR="00BA7E7A" w:rsidRDefault="00BA7E7A" w:rsidP="00BA7E7A">
      <w:pPr>
        <w:numPr>
          <w:ilvl w:val="0"/>
          <w:numId w:val="18"/>
        </w:numPr>
        <w:shd w:val="clear" w:color="auto" w:fill="FFFFFF"/>
        <w:spacing w:before="100" w:beforeAutospacing="1" w:after="100" w:afterAutospacing="1" w:line="240" w:lineRule="auto"/>
        <w:rPr>
          <w:rFonts w:ascii="Arial" w:hAnsi="Arial" w:cs="Arial"/>
          <w:color w:val="7E8890"/>
          <w:sz w:val="23"/>
          <w:szCs w:val="23"/>
        </w:rPr>
      </w:pPr>
      <w:proofErr w:type="spellStart"/>
      <w:r>
        <w:rPr>
          <w:rFonts w:ascii="Arial" w:hAnsi="Arial" w:cs="Arial"/>
          <w:color w:val="7E8890"/>
          <w:sz w:val="23"/>
          <w:szCs w:val="23"/>
        </w:rPr>
        <w:t>TypeScript</w:t>
      </w:r>
      <w:proofErr w:type="spellEnd"/>
      <w:r>
        <w:rPr>
          <w:rFonts w:ascii="Arial" w:hAnsi="Arial" w:cs="Arial"/>
          <w:color w:val="7E8890"/>
          <w:sz w:val="23"/>
          <w:szCs w:val="23"/>
        </w:rPr>
        <w:t xml:space="preserve"> – Part 2</w:t>
      </w:r>
    </w:p>
    <w:p w:rsidR="00BA7E7A" w:rsidRDefault="00BA7E7A" w:rsidP="00BA7E7A">
      <w:pPr>
        <w:numPr>
          <w:ilvl w:val="0"/>
          <w:numId w:val="18"/>
        </w:numPr>
        <w:shd w:val="clear" w:color="auto" w:fill="FFFFFF"/>
        <w:spacing w:before="100" w:beforeAutospacing="1" w:after="100" w:afterAutospacing="1" w:line="240" w:lineRule="auto"/>
        <w:rPr>
          <w:rFonts w:ascii="Arial" w:hAnsi="Arial" w:cs="Arial"/>
          <w:color w:val="7E8890"/>
          <w:sz w:val="23"/>
          <w:szCs w:val="23"/>
        </w:rPr>
      </w:pPr>
      <w:proofErr w:type="spellStart"/>
      <w:r>
        <w:rPr>
          <w:rFonts w:ascii="Arial" w:hAnsi="Arial" w:cs="Arial"/>
          <w:color w:val="7E8890"/>
          <w:sz w:val="23"/>
          <w:szCs w:val="23"/>
        </w:rPr>
        <w:t>TypeScript</w:t>
      </w:r>
      <w:proofErr w:type="spellEnd"/>
      <w:r>
        <w:rPr>
          <w:rFonts w:ascii="Arial" w:hAnsi="Arial" w:cs="Arial"/>
          <w:color w:val="7E8890"/>
          <w:sz w:val="23"/>
          <w:szCs w:val="23"/>
        </w:rPr>
        <w:t xml:space="preserve"> – Part 3</w:t>
      </w:r>
    </w:p>
    <w:p w:rsidR="00BA7E7A" w:rsidRDefault="00BA7E7A" w:rsidP="00BA7E7A">
      <w:pPr>
        <w:numPr>
          <w:ilvl w:val="0"/>
          <w:numId w:val="18"/>
        </w:numPr>
        <w:shd w:val="clear" w:color="auto" w:fill="FFFFFF"/>
        <w:spacing w:before="100" w:beforeAutospacing="1" w:after="100" w:afterAutospacing="1" w:line="240" w:lineRule="auto"/>
        <w:rPr>
          <w:rFonts w:ascii="Arial" w:hAnsi="Arial" w:cs="Arial"/>
          <w:color w:val="7E8890"/>
          <w:sz w:val="23"/>
          <w:szCs w:val="23"/>
        </w:rPr>
      </w:pPr>
      <w:r>
        <w:rPr>
          <w:rStyle w:val="Strong"/>
          <w:rFonts w:ascii="Arial" w:hAnsi="Arial" w:cs="Arial"/>
          <w:color w:val="7E8890"/>
          <w:sz w:val="23"/>
          <w:szCs w:val="23"/>
        </w:rPr>
        <w:t>Review Quiz (Number of attempts allowed: Unlimited)</w:t>
      </w:r>
    </w:p>
    <w:p w:rsidR="00BA7E7A" w:rsidRDefault="00BA7E7A" w:rsidP="00BA7E7A">
      <w:pPr>
        <w:pStyle w:val="Heading3"/>
        <w:shd w:val="clear" w:color="auto" w:fill="FFFFFF"/>
        <w:spacing w:before="450" w:after="450"/>
        <w:rPr>
          <w:rFonts w:ascii="Roboto Slab" w:hAnsi="Roboto Slab"/>
          <w:color w:val="333C4E"/>
          <w:sz w:val="36"/>
          <w:szCs w:val="36"/>
        </w:rPr>
      </w:pPr>
      <w:r>
        <w:rPr>
          <w:rStyle w:val="Strong"/>
          <w:rFonts w:ascii="Roboto Slab" w:hAnsi="Roboto Slab"/>
          <w:b w:val="0"/>
          <w:bCs w:val="0"/>
          <w:color w:val="333C4E"/>
          <w:sz w:val="36"/>
          <w:szCs w:val="36"/>
        </w:rPr>
        <w:lastRenderedPageBreak/>
        <w:t>Module 02 – Angular Components</w:t>
      </w:r>
    </w:p>
    <w:p w:rsidR="00BA7E7A" w:rsidRDefault="00BA7E7A" w:rsidP="00BA7E7A">
      <w:pPr>
        <w:pStyle w:val="Heading3"/>
        <w:shd w:val="clear" w:color="auto" w:fill="FFFFFF"/>
        <w:spacing w:before="450" w:after="450"/>
        <w:rPr>
          <w:rFonts w:ascii="Roboto Slab" w:hAnsi="Roboto Slab"/>
          <w:color w:val="333C4E"/>
          <w:sz w:val="36"/>
          <w:szCs w:val="36"/>
        </w:rPr>
      </w:pPr>
      <w:r>
        <w:rPr>
          <w:rStyle w:val="Strong"/>
          <w:rFonts w:ascii="Roboto Slab" w:hAnsi="Roboto Slab"/>
          <w:b w:val="0"/>
          <w:bCs w:val="0"/>
          <w:color w:val="FF0000"/>
          <w:sz w:val="36"/>
          <w:szCs w:val="36"/>
        </w:rPr>
        <w:t>(Duration: 1h 18m)</w:t>
      </w:r>
    </w:p>
    <w:p w:rsidR="00BA7E7A" w:rsidRDefault="00BA7E7A" w:rsidP="00BA7E7A">
      <w:pPr>
        <w:numPr>
          <w:ilvl w:val="0"/>
          <w:numId w:val="19"/>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Workbook (Pdf)</w:t>
      </w:r>
    </w:p>
    <w:p w:rsidR="00BA7E7A" w:rsidRDefault="00BA7E7A" w:rsidP="00BA7E7A">
      <w:pPr>
        <w:numPr>
          <w:ilvl w:val="0"/>
          <w:numId w:val="19"/>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Topic A: Building Angular Components – Part 1</w:t>
      </w:r>
    </w:p>
    <w:p w:rsidR="00BA7E7A" w:rsidRDefault="00BA7E7A" w:rsidP="00BA7E7A">
      <w:pPr>
        <w:numPr>
          <w:ilvl w:val="0"/>
          <w:numId w:val="19"/>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Building Angular Components – Part 2</w:t>
      </w:r>
    </w:p>
    <w:p w:rsidR="00BA7E7A" w:rsidRDefault="00BA7E7A" w:rsidP="00BA7E7A">
      <w:pPr>
        <w:numPr>
          <w:ilvl w:val="0"/>
          <w:numId w:val="19"/>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Building Angular Components – Part 3</w:t>
      </w:r>
    </w:p>
    <w:p w:rsidR="00BA7E7A" w:rsidRDefault="00BA7E7A" w:rsidP="00BA7E7A">
      <w:pPr>
        <w:numPr>
          <w:ilvl w:val="0"/>
          <w:numId w:val="19"/>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Topic B: Templates – Part 1</w:t>
      </w:r>
    </w:p>
    <w:p w:rsidR="00BA7E7A" w:rsidRDefault="00BA7E7A" w:rsidP="00BA7E7A">
      <w:pPr>
        <w:numPr>
          <w:ilvl w:val="0"/>
          <w:numId w:val="19"/>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Templates – Part 2</w:t>
      </w:r>
    </w:p>
    <w:p w:rsidR="00BA7E7A" w:rsidRDefault="00BA7E7A" w:rsidP="00BA7E7A">
      <w:pPr>
        <w:numPr>
          <w:ilvl w:val="0"/>
          <w:numId w:val="19"/>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Templates – Part 3</w:t>
      </w:r>
    </w:p>
    <w:p w:rsidR="00BA7E7A" w:rsidRDefault="00BA7E7A" w:rsidP="00BA7E7A">
      <w:pPr>
        <w:numPr>
          <w:ilvl w:val="0"/>
          <w:numId w:val="19"/>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 xml:space="preserve">Topic C: </w:t>
      </w:r>
      <w:proofErr w:type="spellStart"/>
      <w:r>
        <w:rPr>
          <w:rFonts w:ascii="Arial" w:hAnsi="Arial" w:cs="Arial"/>
          <w:color w:val="7E8890"/>
          <w:sz w:val="23"/>
          <w:szCs w:val="23"/>
        </w:rPr>
        <w:t>Databinding</w:t>
      </w:r>
      <w:proofErr w:type="spellEnd"/>
      <w:r>
        <w:rPr>
          <w:rFonts w:ascii="Arial" w:hAnsi="Arial" w:cs="Arial"/>
          <w:color w:val="7E8890"/>
          <w:sz w:val="23"/>
          <w:szCs w:val="23"/>
        </w:rPr>
        <w:t xml:space="preserve"> – Part 1</w:t>
      </w:r>
    </w:p>
    <w:p w:rsidR="00BA7E7A" w:rsidRDefault="00BA7E7A" w:rsidP="00BA7E7A">
      <w:pPr>
        <w:numPr>
          <w:ilvl w:val="0"/>
          <w:numId w:val="19"/>
        </w:numPr>
        <w:shd w:val="clear" w:color="auto" w:fill="FFFFFF"/>
        <w:spacing w:before="100" w:beforeAutospacing="1" w:after="100" w:afterAutospacing="1" w:line="240" w:lineRule="auto"/>
        <w:rPr>
          <w:rFonts w:ascii="Arial" w:hAnsi="Arial" w:cs="Arial"/>
          <w:color w:val="7E8890"/>
          <w:sz w:val="23"/>
          <w:szCs w:val="23"/>
        </w:rPr>
      </w:pPr>
      <w:proofErr w:type="spellStart"/>
      <w:r>
        <w:rPr>
          <w:rFonts w:ascii="Arial" w:hAnsi="Arial" w:cs="Arial"/>
          <w:color w:val="7E8890"/>
          <w:sz w:val="23"/>
          <w:szCs w:val="23"/>
        </w:rPr>
        <w:t>Databinding</w:t>
      </w:r>
      <w:proofErr w:type="spellEnd"/>
      <w:r>
        <w:rPr>
          <w:rFonts w:ascii="Arial" w:hAnsi="Arial" w:cs="Arial"/>
          <w:color w:val="7E8890"/>
          <w:sz w:val="23"/>
          <w:szCs w:val="23"/>
        </w:rPr>
        <w:t xml:space="preserve"> – Part 2</w:t>
      </w:r>
    </w:p>
    <w:p w:rsidR="00BA7E7A" w:rsidRDefault="00BA7E7A" w:rsidP="00BA7E7A">
      <w:pPr>
        <w:numPr>
          <w:ilvl w:val="0"/>
          <w:numId w:val="19"/>
        </w:numPr>
        <w:shd w:val="clear" w:color="auto" w:fill="FFFFFF"/>
        <w:spacing w:before="100" w:beforeAutospacing="1" w:after="100" w:afterAutospacing="1" w:line="240" w:lineRule="auto"/>
        <w:rPr>
          <w:rFonts w:ascii="Arial" w:hAnsi="Arial" w:cs="Arial"/>
          <w:color w:val="7E8890"/>
          <w:sz w:val="23"/>
          <w:szCs w:val="23"/>
        </w:rPr>
      </w:pPr>
      <w:proofErr w:type="spellStart"/>
      <w:r>
        <w:rPr>
          <w:rFonts w:ascii="Arial" w:hAnsi="Arial" w:cs="Arial"/>
          <w:color w:val="7E8890"/>
          <w:sz w:val="23"/>
          <w:szCs w:val="23"/>
        </w:rPr>
        <w:t>Databinding</w:t>
      </w:r>
      <w:proofErr w:type="spellEnd"/>
      <w:r>
        <w:rPr>
          <w:rFonts w:ascii="Arial" w:hAnsi="Arial" w:cs="Arial"/>
          <w:color w:val="7E8890"/>
          <w:sz w:val="23"/>
          <w:szCs w:val="23"/>
        </w:rPr>
        <w:t xml:space="preserve"> – Part 3</w:t>
      </w:r>
    </w:p>
    <w:p w:rsidR="00BA7E7A" w:rsidRDefault="00BA7E7A" w:rsidP="00BA7E7A">
      <w:pPr>
        <w:numPr>
          <w:ilvl w:val="0"/>
          <w:numId w:val="19"/>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Topic D: Forms – Part 1</w:t>
      </w:r>
    </w:p>
    <w:p w:rsidR="00BA7E7A" w:rsidRDefault="00BA7E7A" w:rsidP="00BA7E7A">
      <w:pPr>
        <w:numPr>
          <w:ilvl w:val="0"/>
          <w:numId w:val="19"/>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Forms – Part 2</w:t>
      </w:r>
    </w:p>
    <w:p w:rsidR="00BA7E7A" w:rsidRDefault="00BA7E7A" w:rsidP="00BA7E7A">
      <w:pPr>
        <w:numPr>
          <w:ilvl w:val="0"/>
          <w:numId w:val="19"/>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Forms – Part 3</w:t>
      </w:r>
    </w:p>
    <w:p w:rsidR="00BA7E7A" w:rsidRDefault="00BA7E7A" w:rsidP="00BA7E7A">
      <w:pPr>
        <w:numPr>
          <w:ilvl w:val="0"/>
          <w:numId w:val="19"/>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Review Quiz</w:t>
      </w:r>
      <w:r>
        <w:rPr>
          <w:rStyle w:val="Strong"/>
          <w:rFonts w:ascii="Arial" w:hAnsi="Arial" w:cs="Arial"/>
          <w:color w:val="7E8890"/>
          <w:sz w:val="23"/>
          <w:szCs w:val="23"/>
        </w:rPr>
        <w:t> (Number of attempts allowed: Unlimited)</w:t>
      </w:r>
    </w:p>
    <w:p w:rsidR="00BA7E7A" w:rsidRDefault="00BA7E7A" w:rsidP="00BA7E7A">
      <w:pPr>
        <w:pStyle w:val="Heading3"/>
        <w:shd w:val="clear" w:color="auto" w:fill="FFFFFF"/>
        <w:spacing w:before="450" w:after="450"/>
        <w:rPr>
          <w:rFonts w:ascii="Roboto Slab" w:hAnsi="Roboto Slab"/>
          <w:color w:val="333C4E"/>
          <w:sz w:val="36"/>
          <w:szCs w:val="36"/>
        </w:rPr>
      </w:pPr>
      <w:r>
        <w:rPr>
          <w:rStyle w:val="Strong"/>
          <w:rFonts w:ascii="Roboto Slab" w:hAnsi="Roboto Slab"/>
          <w:b w:val="0"/>
          <w:bCs w:val="0"/>
          <w:color w:val="333C4E"/>
          <w:sz w:val="36"/>
          <w:szCs w:val="36"/>
        </w:rPr>
        <w:t>Module 03 – Routing, Directives, and Services</w:t>
      </w:r>
    </w:p>
    <w:p w:rsidR="00BA7E7A" w:rsidRDefault="00BA7E7A" w:rsidP="00BA7E7A">
      <w:pPr>
        <w:pStyle w:val="Heading3"/>
        <w:shd w:val="clear" w:color="auto" w:fill="FFFFFF"/>
        <w:spacing w:before="450" w:after="450"/>
        <w:rPr>
          <w:rFonts w:ascii="Roboto Slab" w:hAnsi="Roboto Slab"/>
          <w:color w:val="333C4E"/>
          <w:sz w:val="36"/>
          <w:szCs w:val="36"/>
        </w:rPr>
      </w:pPr>
      <w:r>
        <w:rPr>
          <w:rStyle w:val="Strong"/>
          <w:rFonts w:ascii="Roboto Slab" w:hAnsi="Roboto Slab"/>
          <w:b w:val="0"/>
          <w:bCs w:val="0"/>
          <w:color w:val="FF0000"/>
          <w:sz w:val="36"/>
          <w:szCs w:val="36"/>
        </w:rPr>
        <w:t>(Duration: 1h 35m)</w:t>
      </w:r>
    </w:p>
    <w:p w:rsidR="00BA7E7A" w:rsidRDefault="00BA7E7A" w:rsidP="00BA7E7A">
      <w:pPr>
        <w:numPr>
          <w:ilvl w:val="0"/>
          <w:numId w:val="20"/>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Workbook (Pdf)</w:t>
      </w:r>
    </w:p>
    <w:p w:rsidR="00BA7E7A" w:rsidRDefault="00BA7E7A" w:rsidP="00BA7E7A">
      <w:pPr>
        <w:numPr>
          <w:ilvl w:val="0"/>
          <w:numId w:val="20"/>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Topic A: Routing – Part 1</w:t>
      </w:r>
    </w:p>
    <w:p w:rsidR="00BA7E7A" w:rsidRDefault="00BA7E7A" w:rsidP="00BA7E7A">
      <w:pPr>
        <w:numPr>
          <w:ilvl w:val="0"/>
          <w:numId w:val="20"/>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Routing – Part 2</w:t>
      </w:r>
    </w:p>
    <w:p w:rsidR="00BA7E7A" w:rsidRDefault="00BA7E7A" w:rsidP="00BA7E7A">
      <w:pPr>
        <w:numPr>
          <w:ilvl w:val="0"/>
          <w:numId w:val="20"/>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Routing – Part 3</w:t>
      </w:r>
    </w:p>
    <w:p w:rsidR="00BA7E7A" w:rsidRDefault="00BA7E7A" w:rsidP="00BA7E7A">
      <w:pPr>
        <w:numPr>
          <w:ilvl w:val="0"/>
          <w:numId w:val="20"/>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Topic B: Directives – Part 1</w:t>
      </w:r>
    </w:p>
    <w:p w:rsidR="00BA7E7A" w:rsidRDefault="00BA7E7A" w:rsidP="00BA7E7A">
      <w:pPr>
        <w:numPr>
          <w:ilvl w:val="0"/>
          <w:numId w:val="20"/>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Directives – Part 2</w:t>
      </w:r>
    </w:p>
    <w:p w:rsidR="00BA7E7A" w:rsidRDefault="00BA7E7A" w:rsidP="00BA7E7A">
      <w:pPr>
        <w:numPr>
          <w:ilvl w:val="0"/>
          <w:numId w:val="20"/>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Directives – Part 3</w:t>
      </w:r>
    </w:p>
    <w:p w:rsidR="00BA7E7A" w:rsidRDefault="00BA7E7A" w:rsidP="00BA7E7A">
      <w:pPr>
        <w:numPr>
          <w:ilvl w:val="0"/>
          <w:numId w:val="20"/>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Topic C: Services – Part 1</w:t>
      </w:r>
    </w:p>
    <w:p w:rsidR="00BA7E7A" w:rsidRDefault="00BA7E7A" w:rsidP="00BA7E7A">
      <w:pPr>
        <w:numPr>
          <w:ilvl w:val="0"/>
          <w:numId w:val="20"/>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Services – Part 2</w:t>
      </w:r>
    </w:p>
    <w:p w:rsidR="00BA7E7A" w:rsidRDefault="00BA7E7A" w:rsidP="00BA7E7A">
      <w:pPr>
        <w:numPr>
          <w:ilvl w:val="0"/>
          <w:numId w:val="20"/>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Services – Part 3</w:t>
      </w:r>
    </w:p>
    <w:p w:rsidR="00BA7E7A" w:rsidRDefault="00BA7E7A" w:rsidP="00BA7E7A">
      <w:pPr>
        <w:numPr>
          <w:ilvl w:val="0"/>
          <w:numId w:val="20"/>
        </w:numPr>
        <w:shd w:val="clear" w:color="auto" w:fill="FFFFFF"/>
        <w:spacing w:before="100" w:beforeAutospacing="1" w:after="100" w:afterAutospacing="1" w:line="240" w:lineRule="auto"/>
        <w:rPr>
          <w:rFonts w:ascii="Arial" w:hAnsi="Arial" w:cs="Arial"/>
          <w:color w:val="7E8890"/>
          <w:sz w:val="23"/>
          <w:szCs w:val="23"/>
        </w:rPr>
      </w:pPr>
      <w:r>
        <w:rPr>
          <w:rStyle w:val="Strong"/>
          <w:rFonts w:ascii="Arial" w:hAnsi="Arial" w:cs="Arial"/>
          <w:color w:val="7E8890"/>
          <w:sz w:val="23"/>
          <w:szCs w:val="23"/>
        </w:rPr>
        <w:lastRenderedPageBreak/>
        <w:t>Review Quiz (Number of attempts allowed: Unlimited)</w:t>
      </w:r>
    </w:p>
    <w:p w:rsidR="00BA7E7A" w:rsidRDefault="00BA7E7A" w:rsidP="00BA7E7A">
      <w:pPr>
        <w:pStyle w:val="Heading3"/>
        <w:shd w:val="clear" w:color="auto" w:fill="FFFFFF"/>
        <w:spacing w:before="450" w:after="450"/>
        <w:rPr>
          <w:rFonts w:ascii="Roboto Slab" w:hAnsi="Roboto Slab"/>
          <w:color w:val="333C4E"/>
          <w:sz w:val="36"/>
          <w:szCs w:val="36"/>
        </w:rPr>
      </w:pPr>
      <w:r>
        <w:rPr>
          <w:rStyle w:val="Strong"/>
          <w:rFonts w:ascii="Roboto Slab" w:hAnsi="Roboto Slab"/>
          <w:b w:val="0"/>
          <w:bCs w:val="0"/>
          <w:color w:val="333C4E"/>
          <w:sz w:val="36"/>
          <w:szCs w:val="36"/>
        </w:rPr>
        <w:t>Module 04 – HTTP and Pipes</w:t>
      </w:r>
    </w:p>
    <w:p w:rsidR="00BA7E7A" w:rsidRDefault="00BA7E7A" w:rsidP="00BA7E7A">
      <w:pPr>
        <w:pStyle w:val="Heading3"/>
        <w:shd w:val="clear" w:color="auto" w:fill="FFFFFF"/>
        <w:spacing w:before="450" w:after="450"/>
        <w:rPr>
          <w:rFonts w:ascii="Roboto Slab" w:hAnsi="Roboto Slab"/>
          <w:color w:val="333C4E"/>
          <w:sz w:val="36"/>
          <w:szCs w:val="36"/>
        </w:rPr>
      </w:pPr>
      <w:r>
        <w:rPr>
          <w:rStyle w:val="Strong"/>
          <w:rFonts w:ascii="Roboto Slab" w:hAnsi="Roboto Slab"/>
          <w:b w:val="0"/>
          <w:bCs w:val="0"/>
          <w:color w:val="FF0000"/>
          <w:sz w:val="36"/>
          <w:szCs w:val="36"/>
        </w:rPr>
        <w:t>(Duration: 1h 4m)</w:t>
      </w:r>
    </w:p>
    <w:p w:rsidR="00BA7E7A" w:rsidRDefault="00BA7E7A" w:rsidP="00BA7E7A">
      <w:pPr>
        <w:numPr>
          <w:ilvl w:val="0"/>
          <w:numId w:val="21"/>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Workbook (Pdf)</w:t>
      </w:r>
    </w:p>
    <w:p w:rsidR="00BA7E7A" w:rsidRDefault="00BA7E7A" w:rsidP="00BA7E7A">
      <w:pPr>
        <w:numPr>
          <w:ilvl w:val="0"/>
          <w:numId w:val="21"/>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Topic A: HTTP – Part 1</w:t>
      </w:r>
    </w:p>
    <w:p w:rsidR="00BA7E7A" w:rsidRDefault="00BA7E7A" w:rsidP="00BA7E7A">
      <w:pPr>
        <w:numPr>
          <w:ilvl w:val="0"/>
          <w:numId w:val="21"/>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HTTP – Part 2</w:t>
      </w:r>
    </w:p>
    <w:p w:rsidR="00BA7E7A" w:rsidRDefault="00BA7E7A" w:rsidP="00BA7E7A">
      <w:pPr>
        <w:numPr>
          <w:ilvl w:val="0"/>
          <w:numId w:val="21"/>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HTTP – Part 3</w:t>
      </w:r>
    </w:p>
    <w:p w:rsidR="00BA7E7A" w:rsidRDefault="00BA7E7A" w:rsidP="00BA7E7A">
      <w:pPr>
        <w:numPr>
          <w:ilvl w:val="0"/>
          <w:numId w:val="21"/>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Topic B: HTTP Continued – Part 1</w:t>
      </w:r>
    </w:p>
    <w:p w:rsidR="00BA7E7A" w:rsidRDefault="00BA7E7A" w:rsidP="00BA7E7A">
      <w:pPr>
        <w:numPr>
          <w:ilvl w:val="0"/>
          <w:numId w:val="21"/>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HTTP Continued – Part 2</w:t>
      </w:r>
    </w:p>
    <w:p w:rsidR="00BA7E7A" w:rsidRDefault="00BA7E7A" w:rsidP="00BA7E7A">
      <w:pPr>
        <w:numPr>
          <w:ilvl w:val="0"/>
          <w:numId w:val="21"/>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HTTP Continued – Part 3</w:t>
      </w:r>
    </w:p>
    <w:p w:rsidR="00BA7E7A" w:rsidRDefault="00BA7E7A" w:rsidP="00BA7E7A">
      <w:pPr>
        <w:numPr>
          <w:ilvl w:val="0"/>
          <w:numId w:val="21"/>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Topic C: Pipes – Part 1</w:t>
      </w:r>
    </w:p>
    <w:p w:rsidR="00BA7E7A" w:rsidRDefault="00BA7E7A" w:rsidP="00BA7E7A">
      <w:pPr>
        <w:numPr>
          <w:ilvl w:val="0"/>
          <w:numId w:val="21"/>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Pipes – Part 2</w:t>
      </w:r>
    </w:p>
    <w:p w:rsidR="00BA7E7A" w:rsidRDefault="00BA7E7A" w:rsidP="00BA7E7A">
      <w:pPr>
        <w:numPr>
          <w:ilvl w:val="0"/>
          <w:numId w:val="21"/>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Pipes – Part 3</w:t>
      </w:r>
    </w:p>
    <w:p w:rsidR="00BA7E7A" w:rsidRDefault="00BA7E7A" w:rsidP="00BA7E7A">
      <w:pPr>
        <w:numPr>
          <w:ilvl w:val="0"/>
          <w:numId w:val="21"/>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Review Quiz</w:t>
      </w:r>
      <w:r>
        <w:rPr>
          <w:rStyle w:val="Strong"/>
          <w:rFonts w:ascii="Arial" w:hAnsi="Arial" w:cs="Arial"/>
          <w:color w:val="7E8890"/>
          <w:sz w:val="23"/>
          <w:szCs w:val="23"/>
        </w:rPr>
        <w:t> (Number of attempts allowed: Unlimited)</w:t>
      </w:r>
    </w:p>
    <w:p w:rsidR="00BA7E7A" w:rsidRDefault="00BA7E7A" w:rsidP="00BA7E7A">
      <w:pPr>
        <w:pStyle w:val="Heading3"/>
        <w:shd w:val="clear" w:color="auto" w:fill="FFFFFF"/>
        <w:spacing w:before="450" w:after="450"/>
        <w:rPr>
          <w:rFonts w:ascii="Roboto Slab" w:hAnsi="Roboto Slab"/>
          <w:color w:val="333C4E"/>
          <w:sz w:val="36"/>
          <w:szCs w:val="36"/>
        </w:rPr>
      </w:pPr>
      <w:r>
        <w:rPr>
          <w:rStyle w:val="Strong"/>
          <w:rFonts w:ascii="Roboto Slab" w:hAnsi="Roboto Slab"/>
          <w:b w:val="0"/>
          <w:bCs w:val="0"/>
          <w:color w:val="333C4E"/>
          <w:sz w:val="36"/>
          <w:szCs w:val="36"/>
        </w:rPr>
        <w:t>Module 05 – Updates and Best Practices</w:t>
      </w:r>
    </w:p>
    <w:p w:rsidR="00BA7E7A" w:rsidRDefault="00BA7E7A" w:rsidP="00BA7E7A">
      <w:pPr>
        <w:pStyle w:val="Heading3"/>
        <w:shd w:val="clear" w:color="auto" w:fill="FFFFFF"/>
        <w:spacing w:before="450" w:after="450"/>
        <w:rPr>
          <w:rFonts w:ascii="Roboto Slab" w:hAnsi="Roboto Slab"/>
          <w:color w:val="333C4E"/>
          <w:sz w:val="36"/>
          <w:szCs w:val="36"/>
        </w:rPr>
      </w:pPr>
      <w:r>
        <w:rPr>
          <w:rStyle w:val="Strong"/>
          <w:rFonts w:ascii="Roboto Slab" w:hAnsi="Roboto Slab"/>
          <w:b w:val="0"/>
          <w:bCs w:val="0"/>
          <w:color w:val="FF0000"/>
          <w:sz w:val="36"/>
          <w:szCs w:val="36"/>
        </w:rPr>
        <w:t>(Duration: 1h 6m)</w:t>
      </w:r>
    </w:p>
    <w:p w:rsidR="00BA7E7A" w:rsidRDefault="00BA7E7A" w:rsidP="00BA7E7A">
      <w:pPr>
        <w:numPr>
          <w:ilvl w:val="0"/>
          <w:numId w:val="22"/>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Workbook (Pdf)</w:t>
      </w:r>
    </w:p>
    <w:p w:rsidR="00BA7E7A" w:rsidRDefault="00BA7E7A" w:rsidP="00BA7E7A">
      <w:pPr>
        <w:numPr>
          <w:ilvl w:val="0"/>
          <w:numId w:val="22"/>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Topic A: Completing – Part 1</w:t>
      </w:r>
    </w:p>
    <w:p w:rsidR="00BA7E7A" w:rsidRDefault="00BA7E7A" w:rsidP="00BA7E7A">
      <w:pPr>
        <w:numPr>
          <w:ilvl w:val="0"/>
          <w:numId w:val="22"/>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Completing – Part 2</w:t>
      </w:r>
    </w:p>
    <w:p w:rsidR="00BA7E7A" w:rsidRDefault="00BA7E7A" w:rsidP="00BA7E7A">
      <w:pPr>
        <w:numPr>
          <w:ilvl w:val="0"/>
          <w:numId w:val="22"/>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Completing – Part 3</w:t>
      </w:r>
    </w:p>
    <w:p w:rsidR="00BA7E7A" w:rsidRDefault="00BA7E7A" w:rsidP="00BA7E7A">
      <w:pPr>
        <w:numPr>
          <w:ilvl w:val="0"/>
          <w:numId w:val="22"/>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Topic B: Updates – Part 1</w:t>
      </w:r>
    </w:p>
    <w:p w:rsidR="00BA7E7A" w:rsidRDefault="00BA7E7A" w:rsidP="00BA7E7A">
      <w:pPr>
        <w:numPr>
          <w:ilvl w:val="0"/>
          <w:numId w:val="22"/>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Updates – Part 2</w:t>
      </w:r>
    </w:p>
    <w:p w:rsidR="00BA7E7A" w:rsidRDefault="00BA7E7A" w:rsidP="00BA7E7A">
      <w:pPr>
        <w:numPr>
          <w:ilvl w:val="0"/>
          <w:numId w:val="22"/>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Updates – Part 3</w:t>
      </w:r>
    </w:p>
    <w:p w:rsidR="00BA7E7A" w:rsidRDefault="00BA7E7A" w:rsidP="00BA7E7A">
      <w:pPr>
        <w:numPr>
          <w:ilvl w:val="0"/>
          <w:numId w:val="22"/>
        </w:numPr>
        <w:shd w:val="clear" w:color="auto" w:fill="FFFFFF"/>
        <w:spacing w:before="100" w:beforeAutospacing="1" w:after="100" w:afterAutospacing="1" w:line="240" w:lineRule="auto"/>
        <w:rPr>
          <w:rFonts w:ascii="Arial" w:hAnsi="Arial" w:cs="Arial"/>
          <w:color w:val="7E8890"/>
          <w:sz w:val="23"/>
          <w:szCs w:val="23"/>
        </w:rPr>
      </w:pPr>
      <w:r>
        <w:rPr>
          <w:rStyle w:val="Strong"/>
          <w:rFonts w:ascii="Arial" w:hAnsi="Arial" w:cs="Arial"/>
          <w:color w:val="7E8890"/>
          <w:sz w:val="23"/>
          <w:szCs w:val="23"/>
        </w:rPr>
        <w:t>Review Quiz (Number of attempts allowed: Unlimited)</w:t>
      </w:r>
    </w:p>
    <w:p w:rsidR="00BA7E7A" w:rsidRPr="00BA7E7A" w:rsidRDefault="00BA7E7A" w:rsidP="00BA7E7A">
      <w:pPr>
        <w:shd w:val="clear" w:color="auto" w:fill="FFFFFF"/>
        <w:spacing w:after="0" w:line="240" w:lineRule="auto"/>
        <w:rPr>
          <w:rFonts w:ascii="Arial" w:eastAsia="Times New Roman" w:hAnsi="Arial" w:cs="Arial"/>
          <w:color w:val="7E8890"/>
          <w:sz w:val="23"/>
          <w:szCs w:val="23"/>
        </w:rPr>
      </w:pPr>
      <w:r w:rsidRPr="00BA7E7A">
        <w:rPr>
          <w:rFonts w:ascii="Arial" w:eastAsia="Times New Roman" w:hAnsi="Arial" w:cs="Arial"/>
          <w:b/>
          <w:bCs/>
          <w:color w:val="7E8890"/>
          <w:sz w:val="23"/>
          <w:szCs w:val="23"/>
        </w:rPr>
        <w:t>This course includes</w:t>
      </w:r>
    </w:p>
    <w:p w:rsidR="00BA7E7A" w:rsidRPr="00BA7E7A" w:rsidRDefault="00BA7E7A" w:rsidP="00BA7E7A">
      <w:pPr>
        <w:numPr>
          <w:ilvl w:val="0"/>
          <w:numId w:val="23"/>
        </w:numPr>
        <w:shd w:val="clear" w:color="auto" w:fill="FFFFFF"/>
        <w:spacing w:before="100" w:beforeAutospacing="1" w:after="100" w:afterAutospacing="1" w:line="240" w:lineRule="auto"/>
        <w:rPr>
          <w:rFonts w:ascii="Arial" w:eastAsia="Times New Roman" w:hAnsi="Arial" w:cs="Arial"/>
          <w:color w:val="7E8890"/>
          <w:sz w:val="23"/>
          <w:szCs w:val="23"/>
        </w:rPr>
      </w:pPr>
      <w:r w:rsidRPr="00BA7E7A">
        <w:rPr>
          <w:rFonts w:ascii="Arial" w:eastAsia="Times New Roman" w:hAnsi="Arial" w:cs="Arial"/>
          <w:color w:val="7E8890"/>
          <w:sz w:val="23"/>
          <w:szCs w:val="23"/>
        </w:rPr>
        <w:lastRenderedPageBreak/>
        <w:t>about 5.58 hours on-demand video</w:t>
      </w:r>
    </w:p>
    <w:p w:rsidR="00BA7E7A" w:rsidRPr="00BA7E7A" w:rsidRDefault="00BA7E7A" w:rsidP="00BA7E7A">
      <w:pPr>
        <w:numPr>
          <w:ilvl w:val="0"/>
          <w:numId w:val="23"/>
        </w:numPr>
        <w:shd w:val="clear" w:color="auto" w:fill="FFFFFF"/>
        <w:spacing w:before="100" w:beforeAutospacing="1" w:after="100" w:afterAutospacing="1" w:line="240" w:lineRule="auto"/>
        <w:rPr>
          <w:rFonts w:ascii="Arial" w:eastAsia="Times New Roman" w:hAnsi="Arial" w:cs="Arial"/>
          <w:color w:val="7E8890"/>
          <w:sz w:val="23"/>
          <w:szCs w:val="23"/>
        </w:rPr>
      </w:pPr>
      <w:r w:rsidRPr="00BA7E7A">
        <w:rPr>
          <w:rFonts w:ascii="Arial" w:eastAsia="Times New Roman" w:hAnsi="Arial" w:cs="Arial"/>
          <w:color w:val="7E8890"/>
          <w:sz w:val="23"/>
          <w:szCs w:val="23"/>
        </w:rPr>
        <w:t>5 downloadable Pdf Workbooks</w:t>
      </w:r>
    </w:p>
    <w:p w:rsidR="00BA7E7A" w:rsidRPr="00BA7E7A" w:rsidRDefault="00BA7E7A" w:rsidP="00BA7E7A">
      <w:pPr>
        <w:numPr>
          <w:ilvl w:val="0"/>
          <w:numId w:val="23"/>
        </w:numPr>
        <w:shd w:val="clear" w:color="auto" w:fill="FFFFFF"/>
        <w:spacing w:before="100" w:beforeAutospacing="1" w:after="100" w:afterAutospacing="1" w:line="240" w:lineRule="auto"/>
        <w:rPr>
          <w:rFonts w:ascii="Arial" w:eastAsia="Times New Roman" w:hAnsi="Arial" w:cs="Arial"/>
          <w:color w:val="7E8890"/>
          <w:sz w:val="23"/>
          <w:szCs w:val="23"/>
        </w:rPr>
      </w:pPr>
      <w:r w:rsidRPr="00BA7E7A">
        <w:rPr>
          <w:rFonts w:ascii="Arial" w:eastAsia="Times New Roman" w:hAnsi="Arial" w:cs="Arial"/>
          <w:color w:val="7E8890"/>
          <w:sz w:val="23"/>
          <w:szCs w:val="23"/>
        </w:rPr>
        <w:t>Unlimited time access (During Membership)</w:t>
      </w:r>
    </w:p>
    <w:p w:rsidR="00BA7E7A" w:rsidRPr="00BA7E7A" w:rsidRDefault="00BA7E7A" w:rsidP="00BA7E7A">
      <w:pPr>
        <w:numPr>
          <w:ilvl w:val="0"/>
          <w:numId w:val="23"/>
        </w:numPr>
        <w:shd w:val="clear" w:color="auto" w:fill="FFFFFF"/>
        <w:spacing w:before="100" w:beforeAutospacing="1" w:after="100" w:afterAutospacing="1" w:line="240" w:lineRule="auto"/>
        <w:rPr>
          <w:rFonts w:ascii="Arial" w:eastAsia="Times New Roman" w:hAnsi="Arial" w:cs="Arial"/>
          <w:color w:val="7E8890"/>
          <w:sz w:val="23"/>
          <w:szCs w:val="23"/>
        </w:rPr>
      </w:pPr>
      <w:r w:rsidRPr="00BA7E7A">
        <w:rPr>
          <w:rFonts w:ascii="Arial" w:eastAsia="Times New Roman" w:hAnsi="Arial" w:cs="Arial"/>
          <w:color w:val="7E8890"/>
          <w:sz w:val="23"/>
          <w:szCs w:val="23"/>
        </w:rPr>
        <w:t>Access on mobile and Desktop</w:t>
      </w:r>
    </w:p>
    <w:p w:rsidR="00BA7E7A" w:rsidRPr="00BA7E7A" w:rsidRDefault="00BA7E7A" w:rsidP="00BA7E7A">
      <w:pPr>
        <w:numPr>
          <w:ilvl w:val="0"/>
          <w:numId w:val="23"/>
        </w:numPr>
        <w:shd w:val="clear" w:color="auto" w:fill="FFFFFF"/>
        <w:spacing w:before="100" w:beforeAutospacing="1" w:after="100" w:afterAutospacing="1" w:line="240" w:lineRule="auto"/>
        <w:rPr>
          <w:rFonts w:ascii="Arial" w:eastAsia="Times New Roman" w:hAnsi="Arial" w:cs="Arial"/>
          <w:color w:val="7E8890"/>
          <w:sz w:val="23"/>
          <w:szCs w:val="23"/>
        </w:rPr>
      </w:pPr>
      <w:r w:rsidRPr="00BA7E7A">
        <w:rPr>
          <w:rFonts w:ascii="Arial" w:eastAsia="Times New Roman" w:hAnsi="Arial" w:cs="Arial"/>
          <w:color w:val="7E8890"/>
          <w:sz w:val="23"/>
          <w:szCs w:val="23"/>
        </w:rPr>
        <w:t>Certificate of Completion</w:t>
      </w:r>
    </w:p>
    <w:p w:rsidR="00BA7E7A" w:rsidRPr="003979FB" w:rsidRDefault="00BA7E7A" w:rsidP="003979FB"/>
    <w:sectPr w:rsidR="00BA7E7A" w:rsidRPr="003979FB" w:rsidSect="00E073C9">
      <w:headerReference w:type="default" r:id="rId12"/>
      <w:footerReference w:type="default" r:id="rId13"/>
      <w:headerReference w:type="first" r:id="rId14"/>
      <w:footerReference w:type="first" r:id="rId15"/>
      <w:pgSz w:w="12240" w:h="15840" w:code="1"/>
      <w:pgMar w:top="2275" w:right="1296" w:bottom="1411" w:left="1584"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B0C" w:rsidRDefault="00A25B0C">
      <w:pPr>
        <w:spacing w:after="0"/>
      </w:pPr>
      <w:r>
        <w:separator/>
      </w:r>
    </w:p>
    <w:p w:rsidR="00A25B0C" w:rsidRDefault="00A25B0C"/>
  </w:endnote>
  <w:endnote w:type="continuationSeparator" w:id="0">
    <w:p w:rsidR="00A25B0C" w:rsidRDefault="00A25B0C">
      <w:pPr>
        <w:spacing w:after="0"/>
      </w:pPr>
      <w:r>
        <w:continuationSeparator/>
      </w:r>
    </w:p>
    <w:p w:rsidR="00A25B0C" w:rsidRDefault="00A25B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Roboto Slab">
    <w:altName w:val="Times New Roman"/>
    <w:charset w:val="00"/>
    <w:family w:val="auto"/>
    <w:pitch w:val="variable"/>
    <w:sig w:usb0="00000001"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3C9" w:rsidRDefault="004F2101" w:rsidP="00E073C9">
    <w:pPr>
      <w:pStyle w:val="ContactInfo"/>
      <w:rPr>
        <w:szCs w:val="24"/>
      </w:rPr>
    </w:pPr>
    <w:r w:rsidRPr="0031278C">
      <w:rPr>
        <w:noProof/>
      </w:rPr>
      <mc:AlternateContent>
        <mc:Choice Requires="wpg">
          <w:drawing>
            <wp:anchor distT="0" distB="0" distL="114300" distR="114300" simplePos="0" relativeHeight="251665407" behindDoc="1" locked="0" layoutInCell="1" allowOverlap="1" wp14:anchorId="55BCF8F9" wp14:editId="4DA83BA0">
              <wp:simplePos x="0" y="0"/>
              <wp:positionH relativeFrom="page">
                <wp:posOffset>191069</wp:posOffset>
              </wp:positionH>
              <wp:positionV relativeFrom="page">
                <wp:posOffset>7942996</wp:posOffset>
              </wp:positionV>
              <wp:extent cx="7324090" cy="1914099"/>
              <wp:effectExtent l="0" t="0" r="7620" b="0"/>
              <wp:wrapNone/>
              <wp:docPr id="19" name="Group 19">
                <a:extLst xmlns:a="http://schemas.openxmlformats.org/drawingml/2006/main">
                  <a:ext uri="{C183D7F6-B498-43B3-948B-1728B52AA6E4}">
                    <adec:decorative xmlns:w15="http://schemas.microsoft.com/office/word/2012/wordml"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Group">
                  <wpg:wgp>
                    <wpg:cNvGrpSpPr/>
                    <wpg:grpSpPr>
                      <a:xfrm>
                        <a:off x="0" y="0"/>
                        <a:ext cx="7324090" cy="1914099"/>
                        <a:chOff x="12540" y="4878"/>
                        <a:chExt cx="7765212" cy="2812164"/>
                      </a:xfrm>
                    </wpg:grpSpPr>
                    <wps:wsp>
                      <wps:cNvPr id="20" name="Freeform 8"/>
                      <wps:cNvSpPr>
                        <a:spLocks/>
                      </wps:cNvSpPr>
                      <wps:spPr bwMode="auto">
                        <a:xfrm>
                          <a:off x="2013857" y="4878"/>
                          <a:ext cx="5763895" cy="2811780"/>
                        </a:xfrm>
                        <a:custGeom>
                          <a:avLst/>
                          <a:gdLst>
                            <a:gd name="T0" fmla="*/ 456 w 1917"/>
                            <a:gd name="T1" fmla="*/ 966 h 966"/>
                            <a:gd name="T2" fmla="*/ 1917 w 1917"/>
                            <a:gd name="T3" fmla="*/ 966 h 966"/>
                            <a:gd name="T4" fmla="*/ 1917 w 1917"/>
                            <a:gd name="T5" fmla="*/ 0 h 966"/>
                            <a:gd name="T6" fmla="*/ 39 w 1917"/>
                            <a:gd name="T7" fmla="*/ 537 h 966"/>
                            <a:gd name="T8" fmla="*/ 0 w 1917"/>
                            <a:gd name="T9" fmla="*/ 634 h 966"/>
                            <a:gd name="T10" fmla="*/ 467 w 1917"/>
                            <a:gd name="T11" fmla="*/ 890 h 966"/>
                            <a:gd name="T12" fmla="*/ 456 w 1917"/>
                            <a:gd name="T13" fmla="*/ 966 h 966"/>
                          </a:gdLst>
                          <a:ahLst/>
                          <a:cxnLst>
                            <a:cxn ang="0">
                              <a:pos x="T0" y="T1"/>
                            </a:cxn>
                            <a:cxn ang="0">
                              <a:pos x="T2" y="T3"/>
                            </a:cxn>
                            <a:cxn ang="0">
                              <a:pos x="T4" y="T5"/>
                            </a:cxn>
                            <a:cxn ang="0">
                              <a:pos x="T6" y="T7"/>
                            </a:cxn>
                            <a:cxn ang="0">
                              <a:pos x="T8" y="T9"/>
                            </a:cxn>
                            <a:cxn ang="0">
                              <a:pos x="T10" y="T11"/>
                            </a:cxn>
                            <a:cxn ang="0">
                              <a:pos x="T12" y="T13"/>
                            </a:cxn>
                          </a:cxnLst>
                          <a:rect l="0" t="0" r="r" b="b"/>
                          <a:pathLst>
                            <a:path w="1917" h="966">
                              <a:moveTo>
                                <a:pt x="456" y="966"/>
                              </a:moveTo>
                              <a:cubicBezTo>
                                <a:pt x="1917" y="966"/>
                                <a:pt x="1917" y="966"/>
                                <a:pt x="1917" y="966"/>
                              </a:cubicBezTo>
                              <a:cubicBezTo>
                                <a:pt x="1917" y="0"/>
                                <a:pt x="1917" y="0"/>
                                <a:pt x="1917" y="0"/>
                              </a:cubicBezTo>
                              <a:cubicBezTo>
                                <a:pt x="763" y="68"/>
                                <a:pt x="39" y="537"/>
                                <a:pt x="39" y="537"/>
                              </a:cubicBezTo>
                              <a:cubicBezTo>
                                <a:pt x="25" y="568"/>
                                <a:pt x="12" y="600"/>
                                <a:pt x="0" y="634"/>
                              </a:cubicBezTo>
                              <a:cubicBezTo>
                                <a:pt x="159" y="711"/>
                                <a:pt x="316" y="796"/>
                                <a:pt x="467" y="890"/>
                              </a:cubicBezTo>
                              <a:cubicBezTo>
                                <a:pt x="467" y="890"/>
                                <a:pt x="463" y="917"/>
                                <a:pt x="456" y="966"/>
                              </a:cubicBezTo>
                              <a:close/>
                            </a:path>
                          </a:pathLst>
                        </a:custGeom>
                        <a:solidFill>
                          <a:schemeClr val="accent4">
                            <a:lumMod val="20000"/>
                            <a:lumOff val="80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1" name="Freeform 9"/>
                      <wps:cNvSpPr>
                        <a:spLocks/>
                      </wps:cNvSpPr>
                      <wps:spPr bwMode="auto">
                        <a:xfrm>
                          <a:off x="12540" y="1049907"/>
                          <a:ext cx="2008505" cy="1766570"/>
                        </a:xfrm>
                        <a:custGeom>
                          <a:avLst/>
                          <a:gdLst>
                            <a:gd name="T0" fmla="*/ 668 w 668"/>
                            <a:gd name="T1" fmla="*/ 275 h 607"/>
                            <a:gd name="T2" fmla="*/ 0 w 668"/>
                            <a:gd name="T3" fmla="*/ 0 h 607"/>
                            <a:gd name="T4" fmla="*/ 0 w 668"/>
                            <a:gd name="T5" fmla="*/ 607 h 607"/>
                            <a:gd name="T6" fmla="*/ 576 w 668"/>
                            <a:gd name="T7" fmla="*/ 607 h 607"/>
                            <a:gd name="T8" fmla="*/ 668 w 668"/>
                            <a:gd name="T9" fmla="*/ 275 h 607"/>
                          </a:gdLst>
                          <a:ahLst/>
                          <a:cxnLst>
                            <a:cxn ang="0">
                              <a:pos x="T0" y="T1"/>
                            </a:cxn>
                            <a:cxn ang="0">
                              <a:pos x="T2" y="T3"/>
                            </a:cxn>
                            <a:cxn ang="0">
                              <a:pos x="T4" y="T5"/>
                            </a:cxn>
                            <a:cxn ang="0">
                              <a:pos x="T6" y="T7"/>
                            </a:cxn>
                            <a:cxn ang="0">
                              <a:pos x="T8" y="T9"/>
                            </a:cxn>
                          </a:cxnLst>
                          <a:rect l="0" t="0" r="r" b="b"/>
                          <a:pathLst>
                            <a:path w="668" h="607">
                              <a:moveTo>
                                <a:pt x="668" y="275"/>
                              </a:moveTo>
                              <a:cubicBezTo>
                                <a:pt x="447" y="168"/>
                                <a:pt x="221" y="77"/>
                                <a:pt x="0" y="0"/>
                              </a:cubicBezTo>
                              <a:cubicBezTo>
                                <a:pt x="0" y="607"/>
                                <a:pt x="0" y="607"/>
                                <a:pt x="0" y="607"/>
                              </a:cubicBezTo>
                              <a:cubicBezTo>
                                <a:pt x="576" y="607"/>
                                <a:pt x="576" y="607"/>
                                <a:pt x="576" y="607"/>
                              </a:cubicBezTo>
                              <a:cubicBezTo>
                                <a:pt x="600" y="490"/>
                                <a:pt x="631" y="377"/>
                                <a:pt x="668" y="275"/>
                              </a:cubicBezTo>
                              <a:close/>
                            </a:path>
                          </a:pathLst>
                        </a:custGeom>
                        <a:solidFill>
                          <a:schemeClr val="accent4">
                            <a:lumMod val="20000"/>
                            <a:lumOff val="80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2" name="Freeform 10"/>
                      <wps:cNvSpPr>
                        <a:spLocks/>
                      </wps:cNvSpPr>
                      <wps:spPr bwMode="auto">
                        <a:xfrm>
                          <a:off x="1743367" y="1850572"/>
                          <a:ext cx="1680845" cy="966470"/>
                        </a:xfrm>
                        <a:custGeom>
                          <a:avLst/>
                          <a:gdLst>
                            <a:gd name="T0" fmla="*/ 548 w 559"/>
                            <a:gd name="T1" fmla="*/ 332 h 332"/>
                            <a:gd name="T2" fmla="*/ 559 w 559"/>
                            <a:gd name="T3" fmla="*/ 256 h 332"/>
                            <a:gd name="T4" fmla="*/ 92 w 559"/>
                            <a:gd name="T5" fmla="*/ 0 h 332"/>
                            <a:gd name="T6" fmla="*/ 0 w 559"/>
                            <a:gd name="T7" fmla="*/ 332 h 332"/>
                            <a:gd name="T8" fmla="*/ 548 w 559"/>
                            <a:gd name="T9" fmla="*/ 332 h 332"/>
                          </a:gdLst>
                          <a:ahLst/>
                          <a:cxnLst>
                            <a:cxn ang="0">
                              <a:pos x="T0" y="T1"/>
                            </a:cxn>
                            <a:cxn ang="0">
                              <a:pos x="T2" y="T3"/>
                            </a:cxn>
                            <a:cxn ang="0">
                              <a:pos x="T4" y="T5"/>
                            </a:cxn>
                            <a:cxn ang="0">
                              <a:pos x="T6" y="T7"/>
                            </a:cxn>
                            <a:cxn ang="0">
                              <a:pos x="T8" y="T9"/>
                            </a:cxn>
                          </a:cxnLst>
                          <a:rect l="0" t="0" r="r" b="b"/>
                          <a:pathLst>
                            <a:path w="559" h="332">
                              <a:moveTo>
                                <a:pt x="548" y="332"/>
                              </a:moveTo>
                              <a:cubicBezTo>
                                <a:pt x="555" y="283"/>
                                <a:pt x="559" y="256"/>
                                <a:pt x="559" y="256"/>
                              </a:cubicBezTo>
                              <a:cubicBezTo>
                                <a:pt x="408" y="162"/>
                                <a:pt x="251" y="77"/>
                                <a:pt x="92" y="0"/>
                              </a:cubicBezTo>
                              <a:cubicBezTo>
                                <a:pt x="55" y="102"/>
                                <a:pt x="24" y="215"/>
                                <a:pt x="0" y="332"/>
                              </a:cubicBezTo>
                              <a:lnTo>
                                <a:pt x="548" y="332"/>
                              </a:lnTo>
                              <a:close/>
                            </a:path>
                          </a:pathLst>
                        </a:custGeom>
                        <a:solidFill>
                          <a:schemeClr val="accent4"/>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margin">
                <wp14:pctHeight>0</wp14:pctHeight>
              </wp14:sizeRelV>
            </wp:anchor>
          </w:drawing>
        </mc:Choice>
        <mc:Fallback xmlns:w15="http://schemas.microsoft.com/office/word/2012/wordml">
          <w:pict>
            <v:group w14:anchorId="556FF8E9" id="Group 19" o:spid="_x0000_s1026" style="position:absolute;margin-left:15.05pt;margin-top:625.45pt;width:576.7pt;height:150.7pt;z-index:-251651073;mso-width-percent:950;mso-position-horizontal-relative:page;mso-position-vertical-relative:page;mso-width-percent:950;mso-height-relative:margin" coordorigin="125,48" coordsize="77652,2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">
              <v:shape id="Freeform 8" o:spid="_x0000_s1027" style="position:absolute;left:20138;top:48;width:57639;height:28118;visibility:visible;mso-wrap-style:square;v-text-anchor:top" coordsize="1917,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Y268MA&#10;AADbAAAADwAAAGRycy9kb3ducmV2LnhtbERPz2vCMBS+C/sfwht4kZm2hzG6xiKODWHgZvWy21vz&#10;bIvNS2myGv/75SB4/Ph+F2UwvZhodJ1lBekyAUFcW91xo+B4eH96AeE8ssbeMim4koNy9TArMNf2&#10;wnuaKt+IGMIuRwWt90MupatbMuiWdiCO3MmOBn2EYyP1iJcYbnqZJcmzNNhxbGhxoE1L9bn6MwrC&#10;d3Ld7RZvv/XHpw5dlQ5T+vWj1PwxrF9BeAr+Lr65t1pBFtfHL/E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Y268MAAADbAAAADwAAAAAAAAAAAAAAAACYAgAAZHJzL2Rv&#10;d25yZXYueG1sUEsFBgAAAAAEAAQA9QAAAIgDAAAAAA==&#10;" path="m456,966v1461,,1461,,1461,c1917,,1917,,1917,,763,68,39,537,39,537,25,568,12,600,,634v159,77,316,162,467,256c467,890,463,917,456,966xe" fillcolor="#fce7d4 [663]" stroked="f" strokecolor="#212120">
                <v:shadow color="#8c8682"/>
                <v:path arrowok="t" o:connecttype="custom" o:connectlocs="1371067,2811780;5763895,2811780;5763895,0;117262,1563070;0,1845413;1404141,2590563;1371067,2811780" o:connectangles="0,0,0,0,0,0,0"/>
              </v:shape>
              <v:shape id="Freeform 9" o:spid="_x0000_s1028" style="position:absolute;left:125;top:10499;width:20085;height:17665;visibility:visible;mso-wrap-style:square;v-text-anchor:top" coordsize="668,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KX8EA&#10;AADbAAAADwAAAGRycy9kb3ducmV2LnhtbESPT4vCMBTE74LfITxhL7KmirilGmVxEbz6B8+P5rUp&#10;Ni+hydrut98IgsdhZn7DbHaDbcWDutA4VjCfZSCIS6cbrhVcL4fPHESIyBpbx6TgjwLstuPRBgvt&#10;ej7R4xxrkSAcClRgYvSFlKE0ZDHMnCdOXuU6izHJrpa6wz7BbSsXWbaSFhtOCwY97Q2V9/OvVVDf&#10;jv7Sm5/8a+grn5vpYbkvW6U+JsP3GkSkIb7Dr/ZRK1jM4fkl/Q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pSl/BAAAA2wAAAA8AAAAAAAAAAAAAAAAAmAIAAGRycy9kb3du&#10;cmV2LnhtbFBLBQYAAAAABAAEAPUAAACGAwAAAAA=&#10;" path="m668,275c447,168,221,77,,,,607,,607,,607v576,,576,,576,c600,490,631,377,668,275xe" fillcolor="#fce7d4 [663]" stroked="f" strokecolor="#212120">
                <v:shadow color="#8c8682"/>
                <v:path arrowok="t" o:connecttype="custom" o:connectlocs="2008505,800341;0,0;0,1766570;1731885,1766570;2008505,800341" o:connectangles="0,0,0,0,0"/>
              </v:shape>
              <v:shape id="Freeform 10" o:spid="_x0000_s1029" style="position:absolute;left:17433;top:18505;width:16809;height:9665;visibility:visible;mso-wrap-style:square;v-text-anchor:top" coordsize="559,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avtsIA&#10;AADbAAAADwAAAGRycy9kb3ducmV2LnhtbESPQWsCMRSE74X+h/AKvWnWLYhsjSIuQq9uvXh7JM/d&#10;4OZlm0Td+uuNUOhxmJlvmOV6dL24UojWs4LZtABBrL2x3Co4fO8mCxAxIRvsPZOCX4qwXr2+LLEy&#10;/sZ7ujapFRnCsUIFXUpDJWXUHTmMUz8QZ+/kg8OUZWilCXjLcNfLsijm0qHlvNDhQNuO9Lm5OAVn&#10;u9HhPj/ZXa2bY32Jtf75qJV6fxs3nyASjek//Nf+MgrKEp5f8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pq+2wgAAANsAAAAPAAAAAAAAAAAAAAAAAJgCAABkcnMvZG93&#10;bnJldi54bWxQSwUGAAAAAAQABAD1AAAAhwMAAAAA&#10;" path="m548,332v7,-49,11,-76,11,-76c408,162,251,77,92,,55,102,24,215,,332r548,xe" fillcolor="#f28d2c [3207]" stroked="f" strokecolor="#212120">
                <v:shadow color="#8c8682"/>
                <v:path arrowok="t" o:connecttype="custom" o:connectlocs="1647769,966470;1680845,745230;276633,0;0,966470;1647769,966470" o:connectangles="0,0,0,0,0"/>
              </v:shape>
              <w10:wrap anchorx="page" anchory="page"/>
            </v:group>
          </w:pict>
        </mc:Fallback>
      </mc:AlternateContent>
    </w:r>
    <w:r w:rsidRPr="004F2101">
      <w:rPr>
        <w:szCs w:val="24"/>
      </w:rPr>
      <w:t>1255 W. Colton Avenue, Suite 560, Redlands, CA 92374</w:t>
    </w:r>
  </w:p>
  <w:p w:rsidR="004F2101" w:rsidRDefault="004F2101" w:rsidP="00E073C9">
    <w:pPr>
      <w:pStyle w:val="ContactInfo"/>
    </w:pPr>
    <w:r w:rsidRPr="004F2101">
      <w:t>info@toittraining.com</w:t>
    </w:r>
  </w:p>
  <w:p w:rsidR="00E073C9" w:rsidRDefault="004F2101" w:rsidP="00E073C9">
    <w:pPr>
      <w:pStyle w:val="Footer"/>
    </w:pPr>
    <w:r>
      <w:t>(909) 760-0217 |</w:t>
    </w:r>
    <w:r w:rsidRPr="004F2101">
      <w:t xml:space="preserve"> (925) 239-0399</w:t>
    </w:r>
  </w:p>
  <w:p w:rsidR="004F2101" w:rsidRDefault="004F2101" w:rsidP="00E073C9">
    <w:pPr>
      <w:pStyle w:val="Footer"/>
    </w:pPr>
    <w:r w:rsidRPr="004F2101">
      <w:t>(909) 760-0218</w:t>
    </w:r>
    <w:r>
      <w:t xml:space="preserve"> Fax</w:t>
    </w:r>
  </w:p>
  <w:p w:rsidR="00E63A04" w:rsidRPr="00E073C9" w:rsidRDefault="004F2101" w:rsidP="00E073C9">
    <w:pPr>
      <w:pStyle w:val="Footer"/>
    </w:pPr>
    <w:r w:rsidRPr="004F2101">
      <w:t>www.toittraining.com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87B" w:rsidRDefault="00A25B0C" w:rsidP="00936859">
    <w:pPr>
      <w:pStyle w:val="Footer"/>
    </w:pPr>
    <w:sdt>
      <w:sdtPr>
        <w:id w:val="-728384629"/>
        <w:temporary/>
        <w:showingPlcHdr/>
      </w:sdtPr>
      <w:sdtEndPr/>
      <w:sdtContent>
        <w:r w:rsidR="00936859">
          <w:t>5432 Any Street West</w:t>
        </w:r>
      </w:sdtContent>
    </w:sdt>
  </w:p>
  <w:p w:rsidR="00936859" w:rsidRDefault="00A25B0C" w:rsidP="00936859">
    <w:pPr>
      <w:pStyle w:val="ContactInfo"/>
    </w:pPr>
    <w:sdt>
      <w:sdtPr>
        <w:id w:val="1668832742"/>
        <w:temporary/>
        <w:showingPlcHdr/>
      </w:sdtPr>
      <w:sdtEndPr/>
      <w:sdtContent>
        <w:r w:rsidR="00936859">
          <w:t>Townsville, State 54321 USA</w:t>
        </w:r>
      </w:sdtContent>
    </w:sdt>
  </w:p>
  <w:p w:rsidR="00936859" w:rsidRDefault="00A25B0C" w:rsidP="00936859">
    <w:pPr>
      <w:pStyle w:val="Footer"/>
    </w:pPr>
    <w:sdt>
      <w:sdtPr>
        <w:id w:val="-1152596164"/>
        <w:temporary/>
        <w:showingPlcHdr/>
      </w:sdtPr>
      <w:sdtEndPr/>
      <w:sdtContent>
        <w:r w:rsidR="00936859">
          <w:t>(543) 543-5432  (800) 543-5432</w:t>
        </w:r>
      </w:sdtContent>
    </w:sdt>
  </w:p>
  <w:p w:rsidR="00936859" w:rsidRDefault="00A25B0C" w:rsidP="00936859">
    <w:pPr>
      <w:pStyle w:val="Footer"/>
    </w:pPr>
    <w:sdt>
      <w:sdtPr>
        <w:id w:val="-101340984"/>
        <w:temporary/>
        <w:showingPlcHdr/>
      </w:sdtPr>
      <w:sdtEndPr/>
      <w:sdtContent>
        <w:r w:rsidR="00936859">
          <w:t>(543) 543-5433 fax</w:t>
        </w:r>
      </w:sdtContent>
    </w:sdt>
  </w:p>
  <w:p w:rsidR="008B0076" w:rsidRPr="008B0076" w:rsidRDefault="00A25B0C" w:rsidP="00936859">
    <w:pPr>
      <w:pStyle w:val="Footer"/>
    </w:pPr>
    <w:sdt>
      <w:sdtPr>
        <w:id w:val="1647011317"/>
        <w:temporary/>
        <w:showingPlcHdr/>
      </w:sdtPr>
      <w:sdtEndPr/>
      <w:sdtContent>
        <w:r w:rsidR="00936859">
          <w:t>www.yourwebsitehere.com</w:t>
        </w:r>
      </w:sdtContent>
    </w:sdt>
    <w:r w:rsidR="00A62C23" w:rsidRPr="0031278C">
      <w:rPr>
        <w:noProof/>
      </w:rPr>
      <mc:AlternateContent>
        <mc:Choice Requires="wpg">
          <w:drawing>
            <wp:anchor distT="0" distB="0" distL="114300" distR="114300" simplePos="0" relativeHeight="251663359" behindDoc="1" locked="0" layoutInCell="1" allowOverlap="1" wp14:anchorId="62887A24" wp14:editId="6F2EB400">
              <wp:simplePos x="0" y="0"/>
              <wp:positionH relativeFrom="page">
                <wp:align>center</wp:align>
              </wp:positionH>
              <mc:AlternateContent>
                <mc:Choice Requires="wp14">
                  <wp:positionV relativeFrom="page">
                    <wp14:pctPosVOffset>73000</wp14:pctPosVOffset>
                  </wp:positionV>
                </mc:Choice>
                <mc:Fallback>
                  <wp:positionV relativeFrom="page">
                    <wp:posOffset>7342505</wp:posOffset>
                  </wp:positionV>
                </mc:Fallback>
              </mc:AlternateContent>
              <wp:extent cx="7324344" cy="2514600"/>
              <wp:effectExtent l="0" t="0" r="7620" b="0"/>
              <wp:wrapNone/>
              <wp:docPr id="5" name="Group 5">
                <a:extLst xmlns:a="http://schemas.openxmlformats.org/drawingml/2006/main">
                  <a:ext uri="{C183D7F6-B498-43B3-948B-1728B52AA6E4}">
                    <adec:decorative xmlns:w15="http://schemas.microsoft.com/office/word/2012/wordml"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Group">
                  <wpg:wgp>
                    <wpg:cNvGrpSpPr/>
                    <wpg:grpSpPr>
                      <a:xfrm>
                        <a:off x="0" y="0"/>
                        <a:ext cx="7324344" cy="2514600"/>
                        <a:chOff x="12540" y="4878"/>
                        <a:chExt cx="7765212" cy="2812164"/>
                      </a:xfrm>
                    </wpg:grpSpPr>
                    <wps:wsp>
                      <wps:cNvPr id="10" name="Freeform 8"/>
                      <wps:cNvSpPr>
                        <a:spLocks/>
                      </wps:cNvSpPr>
                      <wps:spPr bwMode="auto">
                        <a:xfrm>
                          <a:off x="2013857" y="4878"/>
                          <a:ext cx="5763895" cy="2811780"/>
                        </a:xfrm>
                        <a:custGeom>
                          <a:avLst/>
                          <a:gdLst>
                            <a:gd name="T0" fmla="*/ 456 w 1917"/>
                            <a:gd name="T1" fmla="*/ 966 h 966"/>
                            <a:gd name="T2" fmla="*/ 1917 w 1917"/>
                            <a:gd name="T3" fmla="*/ 966 h 966"/>
                            <a:gd name="T4" fmla="*/ 1917 w 1917"/>
                            <a:gd name="T5" fmla="*/ 0 h 966"/>
                            <a:gd name="T6" fmla="*/ 39 w 1917"/>
                            <a:gd name="T7" fmla="*/ 537 h 966"/>
                            <a:gd name="T8" fmla="*/ 0 w 1917"/>
                            <a:gd name="T9" fmla="*/ 634 h 966"/>
                            <a:gd name="T10" fmla="*/ 467 w 1917"/>
                            <a:gd name="T11" fmla="*/ 890 h 966"/>
                            <a:gd name="T12" fmla="*/ 456 w 1917"/>
                            <a:gd name="T13" fmla="*/ 966 h 966"/>
                          </a:gdLst>
                          <a:ahLst/>
                          <a:cxnLst>
                            <a:cxn ang="0">
                              <a:pos x="T0" y="T1"/>
                            </a:cxn>
                            <a:cxn ang="0">
                              <a:pos x="T2" y="T3"/>
                            </a:cxn>
                            <a:cxn ang="0">
                              <a:pos x="T4" y="T5"/>
                            </a:cxn>
                            <a:cxn ang="0">
                              <a:pos x="T6" y="T7"/>
                            </a:cxn>
                            <a:cxn ang="0">
                              <a:pos x="T8" y="T9"/>
                            </a:cxn>
                            <a:cxn ang="0">
                              <a:pos x="T10" y="T11"/>
                            </a:cxn>
                            <a:cxn ang="0">
                              <a:pos x="T12" y="T13"/>
                            </a:cxn>
                          </a:cxnLst>
                          <a:rect l="0" t="0" r="r" b="b"/>
                          <a:pathLst>
                            <a:path w="1917" h="966">
                              <a:moveTo>
                                <a:pt x="456" y="966"/>
                              </a:moveTo>
                              <a:cubicBezTo>
                                <a:pt x="1917" y="966"/>
                                <a:pt x="1917" y="966"/>
                                <a:pt x="1917" y="966"/>
                              </a:cubicBezTo>
                              <a:cubicBezTo>
                                <a:pt x="1917" y="0"/>
                                <a:pt x="1917" y="0"/>
                                <a:pt x="1917" y="0"/>
                              </a:cubicBezTo>
                              <a:cubicBezTo>
                                <a:pt x="763" y="68"/>
                                <a:pt x="39" y="537"/>
                                <a:pt x="39" y="537"/>
                              </a:cubicBezTo>
                              <a:cubicBezTo>
                                <a:pt x="25" y="568"/>
                                <a:pt x="12" y="600"/>
                                <a:pt x="0" y="634"/>
                              </a:cubicBezTo>
                              <a:cubicBezTo>
                                <a:pt x="159" y="711"/>
                                <a:pt x="316" y="796"/>
                                <a:pt x="467" y="890"/>
                              </a:cubicBezTo>
                              <a:cubicBezTo>
                                <a:pt x="467" y="890"/>
                                <a:pt x="463" y="917"/>
                                <a:pt x="456" y="966"/>
                              </a:cubicBezTo>
                              <a:close/>
                            </a:path>
                          </a:pathLst>
                        </a:custGeom>
                        <a:solidFill>
                          <a:schemeClr val="accent3"/>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 name="Freeform 9"/>
                      <wps:cNvSpPr>
                        <a:spLocks/>
                      </wps:cNvSpPr>
                      <wps:spPr bwMode="auto">
                        <a:xfrm>
                          <a:off x="12540" y="1049907"/>
                          <a:ext cx="2008505" cy="1766570"/>
                        </a:xfrm>
                        <a:custGeom>
                          <a:avLst/>
                          <a:gdLst>
                            <a:gd name="T0" fmla="*/ 668 w 668"/>
                            <a:gd name="T1" fmla="*/ 275 h 607"/>
                            <a:gd name="T2" fmla="*/ 0 w 668"/>
                            <a:gd name="T3" fmla="*/ 0 h 607"/>
                            <a:gd name="T4" fmla="*/ 0 w 668"/>
                            <a:gd name="T5" fmla="*/ 607 h 607"/>
                            <a:gd name="T6" fmla="*/ 576 w 668"/>
                            <a:gd name="T7" fmla="*/ 607 h 607"/>
                            <a:gd name="T8" fmla="*/ 668 w 668"/>
                            <a:gd name="T9" fmla="*/ 275 h 607"/>
                          </a:gdLst>
                          <a:ahLst/>
                          <a:cxnLst>
                            <a:cxn ang="0">
                              <a:pos x="T0" y="T1"/>
                            </a:cxn>
                            <a:cxn ang="0">
                              <a:pos x="T2" y="T3"/>
                            </a:cxn>
                            <a:cxn ang="0">
                              <a:pos x="T4" y="T5"/>
                            </a:cxn>
                            <a:cxn ang="0">
                              <a:pos x="T6" y="T7"/>
                            </a:cxn>
                            <a:cxn ang="0">
                              <a:pos x="T8" y="T9"/>
                            </a:cxn>
                          </a:cxnLst>
                          <a:rect l="0" t="0" r="r" b="b"/>
                          <a:pathLst>
                            <a:path w="668" h="607">
                              <a:moveTo>
                                <a:pt x="668" y="275"/>
                              </a:moveTo>
                              <a:cubicBezTo>
                                <a:pt x="447" y="168"/>
                                <a:pt x="221" y="77"/>
                                <a:pt x="0" y="0"/>
                              </a:cubicBezTo>
                              <a:cubicBezTo>
                                <a:pt x="0" y="607"/>
                                <a:pt x="0" y="607"/>
                                <a:pt x="0" y="607"/>
                              </a:cubicBezTo>
                              <a:cubicBezTo>
                                <a:pt x="576" y="607"/>
                                <a:pt x="576" y="607"/>
                                <a:pt x="576" y="607"/>
                              </a:cubicBezTo>
                              <a:cubicBezTo>
                                <a:pt x="600" y="490"/>
                                <a:pt x="631" y="377"/>
                                <a:pt x="668" y="275"/>
                              </a:cubicBezTo>
                              <a:close/>
                            </a:path>
                          </a:pathLst>
                        </a:custGeom>
                        <a:solidFill>
                          <a:schemeClr val="accent3">
                            <a:lumMod val="90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 name="Freeform 10"/>
                      <wps:cNvSpPr>
                        <a:spLocks/>
                      </wps:cNvSpPr>
                      <wps:spPr bwMode="auto">
                        <a:xfrm>
                          <a:off x="1743367" y="1850572"/>
                          <a:ext cx="1680845" cy="966470"/>
                        </a:xfrm>
                        <a:custGeom>
                          <a:avLst/>
                          <a:gdLst>
                            <a:gd name="T0" fmla="*/ 548 w 559"/>
                            <a:gd name="T1" fmla="*/ 332 h 332"/>
                            <a:gd name="T2" fmla="*/ 559 w 559"/>
                            <a:gd name="T3" fmla="*/ 256 h 332"/>
                            <a:gd name="T4" fmla="*/ 92 w 559"/>
                            <a:gd name="T5" fmla="*/ 0 h 332"/>
                            <a:gd name="T6" fmla="*/ 0 w 559"/>
                            <a:gd name="T7" fmla="*/ 332 h 332"/>
                            <a:gd name="T8" fmla="*/ 548 w 559"/>
                            <a:gd name="T9" fmla="*/ 332 h 332"/>
                          </a:gdLst>
                          <a:ahLst/>
                          <a:cxnLst>
                            <a:cxn ang="0">
                              <a:pos x="T0" y="T1"/>
                            </a:cxn>
                            <a:cxn ang="0">
                              <a:pos x="T2" y="T3"/>
                            </a:cxn>
                            <a:cxn ang="0">
                              <a:pos x="T4" y="T5"/>
                            </a:cxn>
                            <a:cxn ang="0">
                              <a:pos x="T6" y="T7"/>
                            </a:cxn>
                            <a:cxn ang="0">
                              <a:pos x="T8" y="T9"/>
                            </a:cxn>
                          </a:cxnLst>
                          <a:rect l="0" t="0" r="r" b="b"/>
                          <a:pathLst>
                            <a:path w="559" h="332">
                              <a:moveTo>
                                <a:pt x="548" y="332"/>
                              </a:moveTo>
                              <a:cubicBezTo>
                                <a:pt x="555" y="283"/>
                                <a:pt x="559" y="256"/>
                                <a:pt x="559" y="256"/>
                              </a:cubicBezTo>
                              <a:cubicBezTo>
                                <a:pt x="408" y="162"/>
                                <a:pt x="251" y="77"/>
                                <a:pt x="92" y="0"/>
                              </a:cubicBezTo>
                              <a:cubicBezTo>
                                <a:pt x="55" y="102"/>
                                <a:pt x="24" y="215"/>
                                <a:pt x="0" y="332"/>
                              </a:cubicBezTo>
                              <a:lnTo>
                                <a:pt x="548" y="332"/>
                              </a:lnTo>
                              <a:close/>
                            </a:path>
                          </a:pathLst>
                        </a:custGeom>
                        <a:solidFill>
                          <a:schemeClr val="accent3">
                            <a:lumMod val="75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margin">
                <wp14:pctHeight>0</wp14:pctHeight>
              </wp14:sizeRelV>
            </wp:anchor>
          </w:drawing>
        </mc:Choice>
        <mc:Fallback xmlns:w15="http://schemas.microsoft.com/office/word/2012/wordml">
          <w:pict>
            <v:group w14:anchorId="646DC2EB" id="Group 5" o:spid="_x0000_s1026" style="position:absolute;margin-left:0;margin-top:0;width:576.7pt;height:198pt;z-index:-251653121;mso-width-percent:950;mso-top-percent:730;mso-position-horizontal:center;mso-position-horizontal-relative:page;mso-position-vertical-relative:page;mso-width-percent:950;mso-top-percent:730;mso-height-relative:margin" coordorigin="125,48" coordsize="77652,2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">
              <v:shape id="Freeform 8" o:spid="_x0000_s1027" style="position:absolute;left:20138;top:48;width:57639;height:28118;visibility:visible;mso-wrap-style:square;v-text-anchor:top" coordsize="1917,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Fxc8MA&#10;AADbAAAADwAAAGRycy9kb3ducmV2LnhtbESPT2vCQBDF74V+h2UK3uqmYv8QXUUEJcc2SqG3ITsm&#10;odnZsLua+O2dg+Bthvfmvd8s16Pr1IVCbD0beJtmoIgrb1uuDRwPu9cvUDEhW+w8k4ErRVivnp+W&#10;mFs/8A9dylQrCeGYo4EmpT7XOlYNOYxT3xOLdvLBYZI11NoGHCTcdXqWZR/aYcvS0GBP24aq//Ls&#10;DHTfv06/l2f8Gz5D6eZ+X9TF3pjJy7hZgEo0pof5fl1YwRd6+UUG0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Fxc8MAAADbAAAADwAAAAAAAAAAAAAAAACYAgAAZHJzL2Rv&#10;d25yZXYueG1sUEsFBgAAAAAEAAQA9QAAAIgDAAAAAA==&#10;" path="m456,966v1461,,1461,,1461,c1917,,1917,,1917,,763,68,39,537,39,537,25,568,12,600,,634v159,77,316,162,467,256c467,890,463,917,456,966xe" fillcolor="#f1eee7 [3206]" stroked="f" strokecolor="#212120">
                <v:shadow color="#8c8682"/>
                <v:path arrowok="t" o:connecttype="custom" o:connectlocs="1371067,2811780;5763895,2811780;5763895,0;117262,1563070;0,1845413;1404141,2590563;1371067,2811780" o:connectangles="0,0,0,0,0,0,0"/>
              </v:shape>
              <v:shape id="Freeform 9" o:spid="_x0000_s1028" style="position:absolute;left:125;top:10499;width:20085;height:17665;visibility:visible;mso-wrap-style:square;v-text-anchor:top" coordsize="668,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hIL8IA&#10;AADbAAAADwAAAGRycy9kb3ducmV2LnhtbERP32vCMBB+H/g/hBP2NlMVZFSjyFCUwWRWcT4eza0p&#10;ay6lyWz9740g+HYf38+bLTpbiQs1vnSsYDhIQBDnTpdcKDge1m/vIHxA1lg5JgVX8rCY915mmGrX&#10;8p4uWShEDGGfogITQp1K6XNDFv3A1cSR+3WNxRBhU0jdYBvDbSVHSTKRFkuODQZr+jCU/2X/VsGO&#10;d+evvDids892ddpU5ns//lkq9drvllMQgbrwFD/cWx3nD+H+SzxAz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6EgvwgAAANsAAAAPAAAAAAAAAAAAAAAAAJgCAABkcnMvZG93&#10;bnJldi54bWxQSwUGAAAAAAQABAD1AAAAhwMAAAAA&#10;" path="m668,275c447,168,221,77,,,,607,,607,,607v576,,576,,576,c600,490,631,377,668,275xe" fillcolor="#dfd8c8 [2886]" stroked="f" strokecolor="#212120">
                <v:shadow color="#8c8682"/>
                <v:path arrowok="t" o:connecttype="custom" o:connectlocs="2008505,800341;0,0;0,1766570;1731885,1766570;2008505,800341" o:connectangles="0,0,0,0,0"/>
              </v:shape>
              <v:shape id="Freeform 10" o:spid="_x0000_s1029" style="position:absolute;left:17433;top:18505;width:16809;height:9665;visibility:visible;mso-wrap-style:square;v-text-anchor:top" coordsize="559,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oDOsAA&#10;AADbAAAADwAAAGRycy9kb3ducmV2LnhtbERPS4vCMBC+L/gfwix4kW1qD0vpGkVWBL25Pu5jM31g&#10;M6lN1OqvN4Kwt/n4njOZ9aYRV+pcbVnBOIpBEOdW11wq2O+WXykI55E1NpZJwZ0czKaDjwlm2t74&#10;j65bX4oQwi5DBZX3bSalyysy6CLbEgeusJ1BH2BXSt3hLYSbRiZx/C0N1hwaKmzpt6L8tL0YBXp8&#10;aEabpB+lu/MR03WxOCb0UGr42c9/QHjq/b/47V7pMD+B1y/hAD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WoDOsAAAADbAAAADwAAAAAAAAAAAAAAAACYAgAAZHJzL2Rvd25y&#10;ZXYueG1sUEsFBgAAAAAEAAQA9QAAAIUDAAAAAA==&#10;" path="m548,332v7,-49,11,-76,11,-76c408,162,251,77,92,,55,102,24,215,,332r548,xe" fillcolor="#c5b89c [2406]" stroked="f" strokecolor="#212120">
                <v:shadow color="#8c8682"/>
                <v:path arrowok="t" o:connecttype="custom" o:connectlocs="1647769,966470;1680845,745230;276633,0;0,966470;1647769,966470" o:connectangles="0,0,0,0,0"/>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B0C" w:rsidRDefault="00A25B0C">
      <w:pPr>
        <w:spacing w:after="0"/>
      </w:pPr>
      <w:r>
        <w:separator/>
      </w:r>
    </w:p>
    <w:p w:rsidR="00A25B0C" w:rsidRDefault="00A25B0C"/>
  </w:footnote>
  <w:footnote w:type="continuationSeparator" w:id="0">
    <w:p w:rsidR="00A25B0C" w:rsidRDefault="00A25B0C">
      <w:pPr>
        <w:spacing w:after="0"/>
      </w:pPr>
      <w:r>
        <w:continuationSeparator/>
      </w:r>
    </w:p>
    <w:p w:rsidR="00A25B0C" w:rsidRDefault="00A25B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A04" w:rsidRPr="00DB7A0D" w:rsidRDefault="004F2101" w:rsidP="00974D47">
    <w:pPr>
      <w:pStyle w:val="Header"/>
      <w:jc w:val="left"/>
      <w:rPr>
        <w:rFonts w:ascii="Roboto Slab" w:hAnsi="Roboto Slab"/>
        <w:b/>
        <w:color w:val="595959" w:themeColor="text2" w:themeTint="A6"/>
        <w:szCs w:val="32"/>
      </w:rPr>
    </w:pPr>
    <w:r>
      <w:rPr>
        <w:noProof/>
      </w:rPr>
      <w:drawing>
        <wp:inline distT="0" distB="0" distL="0" distR="0">
          <wp:extent cx="2227326"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37-x-75.png"/>
                  <pic:cNvPicPr/>
                </pic:nvPicPr>
                <pic:blipFill>
                  <a:blip r:embed="rId1">
                    <a:extLst>
                      <a:ext uri="{28A0092B-C50C-407E-A947-70E740481C1C}">
                        <a14:useLocalDpi xmlns:a14="http://schemas.microsoft.com/office/drawing/2010/main" val="0"/>
                      </a:ext>
                    </a:extLst>
                  </a:blip>
                  <a:stretch>
                    <a:fillRect/>
                  </a:stretch>
                </pic:blipFill>
                <pic:spPr>
                  <a:xfrm>
                    <a:off x="0" y="0"/>
                    <a:ext cx="2238092" cy="708257"/>
                  </a:xfrm>
                  <a:prstGeom prst="rect">
                    <a:avLst/>
                  </a:prstGeom>
                </pic:spPr>
              </pic:pic>
            </a:graphicData>
          </a:graphic>
        </wp:inline>
      </w:drawing>
    </w:r>
    <w:r w:rsidR="005D570C">
      <w:rPr>
        <w:rFonts w:ascii="Roboto Slab" w:hAnsi="Roboto Slab"/>
        <w:b/>
        <w:color w:val="595959" w:themeColor="text2" w:themeTint="A6"/>
        <w:szCs w:val="32"/>
      </w:rPr>
      <w:t>|</w:t>
    </w:r>
    <w:r w:rsidR="009710AD" w:rsidRPr="00DB7A0D">
      <w:rPr>
        <w:rFonts w:ascii="Roboto Slab" w:hAnsi="Roboto Slab"/>
        <w:b/>
        <w:color w:val="595959" w:themeColor="text2" w:themeTint="A6"/>
        <w:szCs w:val="32"/>
      </w:rPr>
      <w:t>THE ONLINE IT TRAINING</w:t>
    </w:r>
    <w:r w:rsidR="00974D47" w:rsidRPr="00DB7A0D">
      <w:rPr>
        <w:rFonts w:ascii="Roboto Slab" w:hAnsi="Roboto Slab"/>
        <w:b/>
        <w:color w:val="595959" w:themeColor="text2" w:themeTint="A6"/>
        <w:szCs w:val="32"/>
      </w:rPr>
      <w:t xml:space="preserve"> LLC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94" w:rsidRPr="00A62C23" w:rsidRDefault="00A62C23" w:rsidP="00A62C23">
    <w:pPr>
      <w:pStyle w:val="Header"/>
    </w:pPr>
    <w:r>
      <w:rPr>
        <w:noProof/>
      </w:rPr>
      <mc:AlternateContent>
        <mc:Choice Requires="wpg">
          <w:drawing>
            <wp:inline distT="0" distB="0" distL="0" distR="0" wp14:anchorId="00E79DD7" wp14:editId="5708298C">
              <wp:extent cx="2057400" cy="1057275"/>
              <wp:effectExtent l="0" t="0" r="0" b="9525"/>
              <wp:docPr id="2" name="Group 2">
                <a:extLst xmlns:a="http://schemas.openxmlformats.org/drawingml/2006/main">
                  <a:ext uri="{C183D7F6-B498-43B3-948B-1728B52AA6E4}">
                    <adec:decorative xmlns:w15="http://schemas.microsoft.com/office/word/2012/wordml"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Group">
                  <wpg:wgp>
                    <wpg:cNvGrpSpPr/>
                    <wpg:grpSpPr>
                      <a:xfrm>
                        <a:off x="0" y="0"/>
                        <a:ext cx="2057400" cy="1057275"/>
                        <a:chOff x="0" y="0"/>
                        <a:chExt cx="2057400" cy="1057275"/>
                      </a:xfrm>
                    </wpg:grpSpPr>
                    <wpg:grpSp>
                      <wpg:cNvPr id="9" name="Group 9"/>
                      <wpg:cNvGrpSpPr/>
                      <wpg:grpSpPr>
                        <a:xfrm>
                          <a:off x="619125" y="0"/>
                          <a:ext cx="788760" cy="558800"/>
                          <a:chOff x="0" y="0"/>
                          <a:chExt cx="788851" cy="558800"/>
                        </a:xfrm>
                      </wpg:grpSpPr>
                      <wps:wsp>
                        <wps:cNvPr id="6" name="Freeform 13"/>
                        <wps:cNvSpPr>
                          <a:spLocks/>
                        </wps:cNvSpPr>
                        <wps:spPr bwMode="auto">
                          <a:xfrm>
                            <a:off x="448491" y="32657"/>
                            <a:ext cx="340360" cy="478155"/>
                          </a:xfrm>
                          <a:custGeom>
                            <a:avLst/>
                            <a:gdLst>
                              <a:gd name="T0" fmla="*/ 126 w 144"/>
                              <a:gd name="T1" fmla="*/ 0 h 202"/>
                              <a:gd name="T2" fmla="*/ 0 w 144"/>
                              <a:gd name="T3" fmla="*/ 45 h 202"/>
                              <a:gd name="T4" fmla="*/ 42 w 144"/>
                              <a:gd name="T5" fmla="*/ 162 h 202"/>
                              <a:gd name="T6" fmla="*/ 9 w 144"/>
                              <a:gd name="T7" fmla="*/ 191 h 202"/>
                              <a:gd name="T8" fmla="*/ 115 w 144"/>
                              <a:gd name="T9" fmla="*/ 195 h 202"/>
                              <a:gd name="T10" fmla="*/ 126 w 144"/>
                              <a:gd name="T11" fmla="*/ 0 h 202"/>
                            </a:gdLst>
                            <a:ahLst/>
                            <a:cxnLst>
                              <a:cxn ang="0">
                                <a:pos x="T0" y="T1"/>
                              </a:cxn>
                              <a:cxn ang="0">
                                <a:pos x="T2" y="T3"/>
                              </a:cxn>
                              <a:cxn ang="0">
                                <a:pos x="T4" y="T5"/>
                              </a:cxn>
                              <a:cxn ang="0">
                                <a:pos x="T6" y="T7"/>
                              </a:cxn>
                              <a:cxn ang="0">
                                <a:pos x="T8" y="T9"/>
                              </a:cxn>
                              <a:cxn ang="0">
                                <a:pos x="T10" y="T11"/>
                              </a:cxn>
                            </a:cxnLst>
                            <a:rect l="0" t="0" r="r" b="b"/>
                            <a:pathLst>
                              <a:path w="144" h="202">
                                <a:moveTo>
                                  <a:pt x="126" y="0"/>
                                </a:moveTo>
                                <a:cubicBezTo>
                                  <a:pt x="66" y="7"/>
                                  <a:pt x="23" y="30"/>
                                  <a:pt x="0" y="45"/>
                                </a:cubicBezTo>
                                <a:cubicBezTo>
                                  <a:pt x="14" y="77"/>
                                  <a:pt x="31" y="120"/>
                                  <a:pt x="42" y="162"/>
                                </a:cubicBezTo>
                                <a:cubicBezTo>
                                  <a:pt x="42" y="162"/>
                                  <a:pt x="28" y="177"/>
                                  <a:pt x="9" y="191"/>
                                </a:cubicBezTo>
                                <a:cubicBezTo>
                                  <a:pt x="62" y="202"/>
                                  <a:pt x="115" y="195"/>
                                  <a:pt x="115" y="195"/>
                                </a:cubicBezTo>
                                <a:cubicBezTo>
                                  <a:pt x="144" y="106"/>
                                  <a:pt x="126" y="0"/>
                                  <a:pt x="126" y="0"/>
                                </a:cubicBezTo>
                                <a:close/>
                              </a:path>
                            </a:pathLst>
                          </a:custGeom>
                          <a:solidFill>
                            <a:schemeClr val="accent4"/>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 name="Freeform 14"/>
                        <wps:cNvSpPr>
                          <a:spLocks/>
                        </wps:cNvSpPr>
                        <wps:spPr bwMode="auto">
                          <a:xfrm>
                            <a:off x="0" y="0"/>
                            <a:ext cx="475615" cy="558800"/>
                          </a:xfrm>
                          <a:custGeom>
                            <a:avLst/>
                            <a:gdLst>
                              <a:gd name="T0" fmla="*/ 173 w 201"/>
                              <a:gd name="T1" fmla="*/ 74 h 236"/>
                              <a:gd name="T2" fmla="*/ 192 w 201"/>
                              <a:gd name="T3" fmla="*/ 60 h 236"/>
                              <a:gd name="T4" fmla="*/ 166 w 201"/>
                              <a:gd name="T5" fmla="*/ 7 h 236"/>
                              <a:gd name="T6" fmla="*/ 0 w 201"/>
                              <a:gd name="T7" fmla="*/ 62 h 236"/>
                              <a:gd name="T8" fmla="*/ 134 w 201"/>
                              <a:gd name="T9" fmla="*/ 236 h 236"/>
                              <a:gd name="T10" fmla="*/ 201 w 201"/>
                              <a:gd name="T11" fmla="*/ 206 h 236"/>
                              <a:gd name="T12" fmla="*/ 183 w 201"/>
                              <a:gd name="T13" fmla="*/ 202 h 236"/>
                              <a:gd name="T14" fmla="*/ 173 w 201"/>
                              <a:gd name="T15" fmla="*/ 74 h 23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1" h="236">
                                <a:moveTo>
                                  <a:pt x="173" y="74"/>
                                </a:moveTo>
                                <a:cubicBezTo>
                                  <a:pt x="173" y="74"/>
                                  <a:pt x="180" y="68"/>
                                  <a:pt x="192" y="60"/>
                                </a:cubicBezTo>
                                <a:cubicBezTo>
                                  <a:pt x="178" y="28"/>
                                  <a:pt x="166" y="7"/>
                                  <a:pt x="166" y="7"/>
                                </a:cubicBezTo>
                                <a:cubicBezTo>
                                  <a:pt x="76" y="0"/>
                                  <a:pt x="0" y="62"/>
                                  <a:pt x="0" y="62"/>
                                </a:cubicBezTo>
                                <a:cubicBezTo>
                                  <a:pt x="62" y="183"/>
                                  <a:pt x="134" y="236"/>
                                  <a:pt x="134" y="236"/>
                                </a:cubicBezTo>
                                <a:cubicBezTo>
                                  <a:pt x="157" y="235"/>
                                  <a:pt x="182" y="221"/>
                                  <a:pt x="201" y="206"/>
                                </a:cubicBezTo>
                                <a:cubicBezTo>
                                  <a:pt x="195" y="205"/>
                                  <a:pt x="189" y="204"/>
                                  <a:pt x="183" y="202"/>
                                </a:cubicBezTo>
                                <a:cubicBezTo>
                                  <a:pt x="183" y="202"/>
                                  <a:pt x="162" y="121"/>
                                  <a:pt x="173" y="74"/>
                                </a:cubicBezTo>
                                <a:close/>
                              </a:path>
                            </a:pathLst>
                          </a:custGeom>
                          <a:solidFill>
                            <a:schemeClr val="accent1"/>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 name="Freeform 15"/>
                        <wps:cNvSpPr>
                          <a:spLocks/>
                        </wps:cNvSpPr>
                        <wps:spPr bwMode="auto">
                          <a:xfrm>
                            <a:off x="381000" y="141514"/>
                            <a:ext cx="170180" cy="345440"/>
                          </a:xfrm>
                          <a:custGeom>
                            <a:avLst/>
                            <a:gdLst>
                              <a:gd name="T0" fmla="*/ 72 w 72"/>
                              <a:gd name="T1" fmla="*/ 117 h 146"/>
                              <a:gd name="T2" fmla="*/ 30 w 72"/>
                              <a:gd name="T3" fmla="*/ 0 h 146"/>
                              <a:gd name="T4" fmla="*/ 11 w 72"/>
                              <a:gd name="T5" fmla="*/ 14 h 146"/>
                              <a:gd name="T6" fmla="*/ 21 w 72"/>
                              <a:gd name="T7" fmla="*/ 142 h 146"/>
                              <a:gd name="T8" fmla="*/ 39 w 72"/>
                              <a:gd name="T9" fmla="*/ 146 h 146"/>
                              <a:gd name="T10" fmla="*/ 72 w 72"/>
                              <a:gd name="T11" fmla="*/ 117 h 146"/>
                            </a:gdLst>
                            <a:ahLst/>
                            <a:cxnLst>
                              <a:cxn ang="0">
                                <a:pos x="T0" y="T1"/>
                              </a:cxn>
                              <a:cxn ang="0">
                                <a:pos x="T2" y="T3"/>
                              </a:cxn>
                              <a:cxn ang="0">
                                <a:pos x="T4" y="T5"/>
                              </a:cxn>
                              <a:cxn ang="0">
                                <a:pos x="T6" y="T7"/>
                              </a:cxn>
                              <a:cxn ang="0">
                                <a:pos x="T8" y="T9"/>
                              </a:cxn>
                              <a:cxn ang="0">
                                <a:pos x="T10" y="T11"/>
                              </a:cxn>
                            </a:cxnLst>
                            <a:rect l="0" t="0" r="r" b="b"/>
                            <a:pathLst>
                              <a:path w="72" h="146">
                                <a:moveTo>
                                  <a:pt x="72" y="117"/>
                                </a:moveTo>
                                <a:cubicBezTo>
                                  <a:pt x="61" y="75"/>
                                  <a:pt x="44" y="32"/>
                                  <a:pt x="30" y="0"/>
                                </a:cubicBezTo>
                                <a:cubicBezTo>
                                  <a:pt x="18" y="8"/>
                                  <a:pt x="11" y="14"/>
                                  <a:pt x="11" y="14"/>
                                </a:cubicBezTo>
                                <a:cubicBezTo>
                                  <a:pt x="0" y="61"/>
                                  <a:pt x="21" y="142"/>
                                  <a:pt x="21" y="142"/>
                                </a:cubicBezTo>
                                <a:cubicBezTo>
                                  <a:pt x="27" y="144"/>
                                  <a:pt x="33" y="145"/>
                                  <a:pt x="39" y="146"/>
                                </a:cubicBezTo>
                                <a:cubicBezTo>
                                  <a:pt x="58" y="132"/>
                                  <a:pt x="72" y="117"/>
                                  <a:pt x="72" y="117"/>
                                </a:cubicBezTo>
                                <a:close/>
                              </a:path>
                            </a:pathLst>
                          </a:custGeom>
                          <a:solidFill>
                            <a:schemeClr val="accent1">
                              <a:lumMod val="75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grpSp>
                    <wps:wsp>
                      <wps:cNvPr id="4" name="Text Box 11"/>
                      <wps:cNvSpPr txBox="1">
                        <a:spLocks noChangeArrowheads="1"/>
                      </wps:cNvSpPr>
                      <wps:spPr bwMode="auto">
                        <a:xfrm>
                          <a:off x="0" y="714375"/>
                          <a:ext cx="2057400" cy="3429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A62C23" w:rsidRPr="001439FF" w:rsidRDefault="00A62C23" w:rsidP="00A62C23">
                            <w:pPr>
                              <w:pStyle w:val="Logo"/>
                              <w:rPr>
                                <w:lang w:val="en"/>
                              </w:rPr>
                            </w:pPr>
                            <w:r w:rsidRPr="001439FF">
                              <w:rPr>
                                <w:lang w:val="en"/>
                              </w:rPr>
                              <w:t>Financial Consultation</w:t>
                            </w:r>
                          </w:p>
                        </w:txbxContent>
                      </wps:txbx>
                      <wps:bodyPr rot="0" vert="horz" wrap="square" lIns="36576" tIns="36576" rIns="36576" bIns="36576" anchor="t" anchorCtr="0" upright="1">
                        <a:noAutofit/>
                      </wps:bodyPr>
                    </wps:wsp>
                  </wpg:wgp>
                </a:graphicData>
              </a:graphic>
            </wp:inline>
          </w:drawing>
        </mc:Choice>
        <mc:Fallback>
          <w:pict>
            <v:group id="Group 2" o:spid="_x0000_s1026" style="width:162pt;height:83.25pt;mso-position-horizontal-relative:char;mso-position-vertical-relative:line" coordsize="20574,10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">
              <v:group id="Group 9" o:spid="_x0000_s1027" style="position:absolute;left:6191;width:7887;height:5588" coordsize="7888,55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3" o:spid="_x0000_s1028" style="position:absolute;left:4484;top:326;width:3404;height:4782;visibility:visible;mso-wrap-style:square;v-text-anchor:top" coordsize="14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cfU78A&#10;AADaAAAADwAAAGRycy9kb3ducmV2LnhtbESPQYvCMBSE74L/ITxhb5rqQaQaiwgF8dYqe340z7TY&#10;vNQm2uqv3yws7HGYmW+YXTbaVryo941jBctFAoK4crpho+B6yecbED4ga2wdk4I3ecj208kOU+0G&#10;LuhVBiMihH2KCuoQulRKX9Vk0S9cRxy9m+sthih7I3WPQ4TbVq6SZC0tNhwXauzoWFN1L59WwXns&#10;Sqkv3/L6yIvBmU9hcFMo9TUbD1sQgcbwH/5rn7SCNfxeiTdA7n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Nx9TvwAAANoAAAAPAAAAAAAAAAAAAAAAAJgCAABkcnMvZG93bnJl&#10;di54bWxQSwUGAAAAAAQABAD1AAAAhAMAAAAA&#10;" path="m126,c66,7,23,30,,45v14,32,31,75,42,117c42,162,28,177,9,191v53,11,106,4,106,4c144,106,126,,126,xe" fillcolor="#f28d2c [3207]" stroked="f" strokecolor="#212120">
                  <v:shadow color="#8c8682"/>
                  <v:path arrowok="t" o:connecttype="custom" o:connectlocs="297815,0;0,106520;99272,383471;21273,452117;271815,461585;297815,0" o:connectangles="0,0,0,0,0,0"/>
                </v:shape>
                <v:shape id="Freeform 14" o:spid="_x0000_s1029" style="position:absolute;width:4756;height:5588;visibility:visible;mso-wrap-style:square;v-text-anchor:top" coordsize="20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f72sIA&#10;AADaAAAADwAAAGRycy9kb3ducmV2LnhtbESP0YrCMBRE34X9h3AFX0RTXXCXapRFUFx8ELv7AZfm&#10;2lSbm9JErX69EQQfh5k5w8wWra3EhRpfOlYwGiYgiHOnSy4U/P+tBt8gfEDWWDkmBTfysJh/dGaY&#10;anflPV2yUIgIYZ+iAhNCnUrpc0MW/dDVxNE7uMZiiLIppG7wGuG2kuMkmUiLJccFgzUtDeWn7GwV&#10;FLff7c7QibLVdpN/rg/3vlwelep1258piEBteIdf7Y1W8AXPK/EG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d/vawgAAANoAAAAPAAAAAAAAAAAAAAAAAJgCAABkcnMvZG93&#10;bnJldi54bWxQSwUGAAAAAAQABAD1AAAAhwMAAAAA&#10;" path="m173,74v,,7,-6,19,-14c178,28,166,7,166,7,76,,,62,,62,62,183,134,236,134,236v23,-1,48,-15,67,-30c195,205,189,204,183,202v,,-21,-81,-10,-128xe" fillcolor="#e73454 [3204]" stroked="f" strokecolor="#212120">
                  <v:shadow color="#8c8682"/>
                  <v:path arrowok="t" o:connecttype="custom" o:connectlocs="409360,175217;454319,142068;392796,16575;0,146803;317077,558800;475615,487766;433023,478295;409360,175217" o:connectangles="0,0,0,0,0,0,0,0"/>
                </v:shape>
                <v:shape id="Freeform 15" o:spid="_x0000_s1030" style="position:absolute;left:3810;top:1415;width:1701;height:3454;visibility:visible;mso-wrap-style:square;v-text-anchor:top" coordsize="7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HR78A&#10;AADaAAAADwAAAGRycy9kb3ducmV2LnhtbERPS2rDMBDdF3IHMYXuarkpDcaxbJpAoJRu8jnAYE0t&#10;Y2tkS0ri3r5aFLp8vH/VLHYUN/Khd6zgJctBELdO99wpuJwPzwWIEJE1jo5JwQ8FaOrVQ4Wldnc+&#10;0u0UO5FCOJSowMQ4lVKG1pDFkLmJOHHfzluMCfpOao/3FG5Huc7zjbTYc2owONHeUDucrlbBbs4H&#10;62fz1b9ujpHfCtzZw6dST4/L+xZEpCX+i//cH1pB2pqupBsg6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k4dHvwAAANoAAAAPAAAAAAAAAAAAAAAAAJgCAABkcnMvZG93bnJl&#10;di54bWxQSwUGAAAAAAQABAD1AAAAhAMAAAAA&#10;" path="m72,117c61,75,44,32,30,,18,8,11,14,11,14,,61,21,142,21,142v6,2,12,3,18,4c58,132,72,117,72,117xe" fillcolor="#bd1633 [2404]" stroked="f" strokecolor="#212120">
                  <v:shadow color="#8c8682"/>
                  <v:path arrowok="t" o:connecttype="custom" o:connectlocs="170180,276825;70908,0;26000,33124;49636,335976;92181,345440;170180,276825" o:connectangles="0,0,0,0,0,0"/>
                </v:shape>
              </v:group>
              <v:shapetype id="_x0000_t202" coordsize="21600,21600" o:spt="202" path="m,l,21600r21600,l21600,xe">
                <v:stroke joinstyle="miter"/>
                <v:path gradientshapeok="t" o:connecttype="rect"/>
              </v:shapetype>
              <v:shape id="Text Box 11" o:spid="_x0000_s1031" type="#_x0000_t202" style="position:absolute;top:7143;width:2057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FME8AA&#10;AADaAAAADwAAAGRycy9kb3ducmV2LnhtbESPQUsDMRSE70L/Q3iCN5tdEZG1aRGh2kMv1l68PZLn&#10;btjNS0ie7fbfG0HwOMzMN8xqM4dJnSgXH9lAu2xAEdvoPPcGjh/b20dQRZAdTpHJwIUKbNaLqxV2&#10;Lp75nU4H6VWFcOnQwCCSOq2LHShgWcZEXL2vmANKlbnXLuO5wsOk75rmQQf0XBcGTPQykB0P38FA&#10;erUtix9T62k/j/m4l7dPa8zN9fz8BEpolv/wX3vnDNzD75V6A/T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lFME8AAAADaAAAADwAAAAAAAAAAAAAAAACYAgAAZHJzL2Rvd25y&#10;ZXYueG1sUEsFBgAAAAAEAAQA9QAAAIUDAAAAAA==&#10;" filled="f" fillcolor="#fffffe" stroked="f" strokecolor="#212120" insetpen="t">
                <v:textbox inset="2.88pt,2.88pt,2.88pt,2.88pt">
                  <w:txbxContent>
                    <w:p w:rsidR="00A62C23" w:rsidRPr="001439FF" w:rsidRDefault="00A62C23" w:rsidP="00A62C23">
                      <w:pPr>
                        <w:pStyle w:val="Logo"/>
                        <w:rPr>
                          <w:lang w:val="en"/>
                        </w:rPr>
                      </w:pPr>
                      <w:r w:rsidRPr="001439FF">
                        <w:rPr>
                          <w:lang w:val="en"/>
                        </w:rPr>
                        <w:t>Financial Consultation</w:t>
                      </w:r>
                    </w:p>
                  </w:txbxContent>
                </v:textbox>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1D834DE"/>
    <w:multiLevelType w:val="multilevel"/>
    <w:tmpl w:val="BBF40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0840F67"/>
    <w:multiLevelType w:val="multilevel"/>
    <w:tmpl w:val="3992E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7321B8"/>
    <w:multiLevelType w:val="multilevel"/>
    <w:tmpl w:val="9C0E6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6B789A"/>
    <w:multiLevelType w:val="multilevel"/>
    <w:tmpl w:val="E15E9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866D2F"/>
    <w:multiLevelType w:val="multilevel"/>
    <w:tmpl w:val="FBB64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0356644"/>
    <w:multiLevelType w:val="multilevel"/>
    <w:tmpl w:val="2F8C8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37357C6"/>
    <w:multiLevelType w:val="multilevel"/>
    <w:tmpl w:val="29A40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A2064E3"/>
    <w:multiLevelType w:val="multilevel"/>
    <w:tmpl w:val="3732E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F1629C4"/>
    <w:multiLevelType w:val="multilevel"/>
    <w:tmpl w:val="1576B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0920CE0"/>
    <w:multiLevelType w:val="multilevel"/>
    <w:tmpl w:val="2EB67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3732B2"/>
    <w:multiLevelType w:val="multilevel"/>
    <w:tmpl w:val="0A42C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9AE78E5"/>
    <w:multiLevelType w:val="multilevel"/>
    <w:tmpl w:val="76D42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C6E1541"/>
    <w:multiLevelType w:val="multilevel"/>
    <w:tmpl w:val="2B8E5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5"/>
  </w:num>
  <w:num w:numId="13">
    <w:abstractNumId w:val="17"/>
  </w:num>
  <w:num w:numId="14">
    <w:abstractNumId w:val="22"/>
  </w:num>
  <w:num w:numId="15">
    <w:abstractNumId w:val="18"/>
  </w:num>
  <w:num w:numId="16">
    <w:abstractNumId w:val="13"/>
  </w:num>
  <w:num w:numId="17">
    <w:abstractNumId w:val="19"/>
  </w:num>
  <w:num w:numId="18">
    <w:abstractNumId w:val="10"/>
  </w:num>
  <w:num w:numId="19">
    <w:abstractNumId w:val="12"/>
  </w:num>
  <w:num w:numId="20">
    <w:abstractNumId w:val="21"/>
  </w:num>
  <w:num w:numId="21">
    <w:abstractNumId w:val="14"/>
  </w:num>
  <w:num w:numId="22">
    <w:abstractNumId w:val="2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101"/>
    <w:rsid w:val="000115CE"/>
    <w:rsid w:val="000828F4"/>
    <w:rsid w:val="000C41F2"/>
    <w:rsid w:val="000F51EC"/>
    <w:rsid w:val="000F7122"/>
    <w:rsid w:val="00177783"/>
    <w:rsid w:val="001B4EEF"/>
    <w:rsid w:val="001B689C"/>
    <w:rsid w:val="00200635"/>
    <w:rsid w:val="00254E0D"/>
    <w:rsid w:val="002810E3"/>
    <w:rsid w:val="00283073"/>
    <w:rsid w:val="00334B25"/>
    <w:rsid w:val="003436CE"/>
    <w:rsid w:val="00344525"/>
    <w:rsid w:val="00356101"/>
    <w:rsid w:val="0038000D"/>
    <w:rsid w:val="00385ACF"/>
    <w:rsid w:val="003979FB"/>
    <w:rsid w:val="00422757"/>
    <w:rsid w:val="00475D96"/>
    <w:rsid w:val="00477474"/>
    <w:rsid w:val="00480B7F"/>
    <w:rsid w:val="004A1893"/>
    <w:rsid w:val="004C287B"/>
    <w:rsid w:val="004C4A44"/>
    <w:rsid w:val="004F2101"/>
    <w:rsid w:val="004F71EA"/>
    <w:rsid w:val="0051190E"/>
    <w:rsid w:val="005125BB"/>
    <w:rsid w:val="005264AB"/>
    <w:rsid w:val="00537F9C"/>
    <w:rsid w:val="00572222"/>
    <w:rsid w:val="005D3057"/>
    <w:rsid w:val="005D3DA6"/>
    <w:rsid w:val="005D570C"/>
    <w:rsid w:val="006379BC"/>
    <w:rsid w:val="00642E91"/>
    <w:rsid w:val="006C6CAD"/>
    <w:rsid w:val="00721FB0"/>
    <w:rsid w:val="007352A2"/>
    <w:rsid w:val="00744EA9"/>
    <w:rsid w:val="00752FC4"/>
    <w:rsid w:val="00757E9C"/>
    <w:rsid w:val="007B4C91"/>
    <w:rsid w:val="007C253C"/>
    <w:rsid w:val="007D70F7"/>
    <w:rsid w:val="007F3D55"/>
    <w:rsid w:val="00830C5F"/>
    <w:rsid w:val="00834A33"/>
    <w:rsid w:val="00851B43"/>
    <w:rsid w:val="008607C5"/>
    <w:rsid w:val="00871351"/>
    <w:rsid w:val="00896EE1"/>
    <w:rsid w:val="008B0076"/>
    <w:rsid w:val="008C1482"/>
    <w:rsid w:val="008C2737"/>
    <w:rsid w:val="008D0AA7"/>
    <w:rsid w:val="008E55F6"/>
    <w:rsid w:val="00912A0A"/>
    <w:rsid w:val="00936859"/>
    <w:rsid w:val="009425D9"/>
    <w:rsid w:val="009468D3"/>
    <w:rsid w:val="009521C2"/>
    <w:rsid w:val="009710AD"/>
    <w:rsid w:val="00974D47"/>
    <w:rsid w:val="0099390D"/>
    <w:rsid w:val="009A039F"/>
    <w:rsid w:val="009B3C8C"/>
    <w:rsid w:val="009D1F6B"/>
    <w:rsid w:val="00A17117"/>
    <w:rsid w:val="00A25B0C"/>
    <w:rsid w:val="00A316D3"/>
    <w:rsid w:val="00A5578C"/>
    <w:rsid w:val="00A62C23"/>
    <w:rsid w:val="00A763AE"/>
    <w:rsid w:val="00AC1A6E"/>
    <w:rsid w:val="00B63133"/>
    <w:rsid w:val="00BA7E7A"/>
    <w:rsid w:val="00BC0F0A"/>
    <w:rsid w:val="00C11980"/>
    <w:rsid w:val="00C37964"/>
    <w:rsid w:val="00C948EA"/>
    <w:rsid w:val="00CB0809"/>
    <w:rsid w:val="00D04123"/>
    <w:rsid w:val="00D06525"/>
    <w:rsid w:val="00D149F1"/>
    <w:rsid w:val="00D36106"/>
    <w:rsid w:val="00D66793"/>
    <w:rsid w:val="00DB7A0D"/>
    <w:rsid w:val="00DC5BCB"/>
    <w:rsid w:val="00DC7840"/>
    <w:rsid w:val="00E073C9"/>
    <w:rsid w:val="00E4797F"/>
    <w:rsid w:val="00E5646A"/>
    <w:rsid w:val="00E62294"/>
    <w:rsid w:val="00E63A04"/>
    <w:rsid w:val="00E64688"/>
    <w:rsid w:val="00F71D73"/>
    <w:rsid w:val="00F7204C"/>
    <w:rsid w:val="00F763B1"/>
    <w:rsid w:val="00FA402E"/>
    <w:rsid w:val="00FB49C2"/>
    <w:rsid w:val="00FD4D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212120" w:themeColor="text1"/>
        <w:sz w:val="24"/>
        <w:szCs w:val="24"/>
        <w:lang w:val="en-US" w:eastAsia="en-US" w:bidi="ar-SA"/>
      </w:rPr>
    </w:rPrDefault>
    <w:pPrDefault>
      <w:pPr>
        <w:spacing w:after="360" w:line="312"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Closing" w:qFormat="1"/>
    <w:lsdException w:name="Signature" w:qFormat="1"/>
    <w:lsdException w:name="Default Paragraph Font" w:uiPriority="1"/>
    <w:lsdException w:name="Subtitle" w:uiPriority="11" w:qFormat="1"/>
    <w:lsdException w:name="Salutation" w:qFormat="1"/>
    <w:lsdException w:name="Date"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316D3"/>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004E6A" w:themeColor="accent2" w:themeShade="80"/>
      <w:sz w:val="28"/>
      <w:szCs w:val="28"/>
    </w:rPr>
  </w:style>
  <w:style w:type="paragraph" w:styleId="Heading2">
    <w:name w:val="heading 2"/>
    <w:basedOn w:val="Normal"/>
    <w:next w:val="Normal"/>
    <w:link w:val="Heading2Char"/>
    <w:uiPriority w:val="9"/>
    <w:semiHidden/>
    <w:pPr>
      <w:keepNext/>
      <w:keepLines/>
      <w:spacing w:before="200" w:after="0"/>
      <w:outlineLvl w:val="1"/>
    </w:pPr>
    <w:rPr>
      <w:rFonts w:asciiTheme="majorHAnsi" w:eastAsiaTheme="majorEastAsia" w:hAnsiTheme="majorHAnsi" w:cstheme="majorBidi"/>
      <w:b/>
      <w:bCs/>
      <w:color w:val="424240"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7D0F22" w:themeColor="accent1" w:themeShade="7F"/>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BD1633"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BD1633"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7D0F22"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7D0F22"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434341"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434341"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71EA"/>
    <w:pPr>
      <w:spacing w:after="0"/>
      <w:contextualSpacing/>
      <w:jc w:val="right"/>
    </w:pPr>
    <w:rPr>
      <w:color w:val="E73454" w:themeColor="accent1"/>
      <w:spacing w:val="30"/>
      <w:sz w:val="32"/>
    </w:rPr>
  </w:style>
  <w:style w:type="character" w:customStyle="1" w:styleId="HeaderChar">
    <w:name w:val="Header Char"/>
    <w:basedOn w:val="DefaultParagraphFont"/>
    <w:link w:val="Header"/>
    <w:uiPriority w:val="99"/>
    <w:rsid w:val="004F71EA"/>
    <w:rPr>
      <w:color w:val="E73454" w:themeColor="accent1"/>
      <w:spacing w:val="30"/>
      <w:sz w:val="32"/>
      <w:lang w:val="en-AU"/>
    </w:rPr>
  </w:style>
  <w:style w:type="paragraph" w:styleId="Footer">
    <w:name w:val="footer"/>
    <w:basedOn w:val="Normal"/>
    <w:link w:val="FooterChar"/>
    <w:uiPriority w:val="99"/>
    <w:rsid w:val="00E073C9"/>
    <w:pPr>
      <w:spacing w:after="0" w:line="280" w:lineRule="exact"/>
      <w:ind w:left="6480"/>
    </w:pPr>
    <w:rPr>
      <w:sz w:val="20"/>
    </w:rPr>
  </w:style>
  <w:style w:type="character" w:customStyle="1" w:styleId="FooterChar">
    <w:name w:val="Footer Char"/>
    <w:basedOn w:val="DefaultParagraphFont"/>
    <w:link w:val="Footer"/>
    <w:uiPriority w:val="99"/>
    <w:rsid w:val="00E073C9"/>
    <w:rPr>
      <w:sz w:val="20"/>
    </w:rPr>
  </w:style>
  <w:style w:type="character" w:styleId="PlaceholderText">
    <w:name w:val="Placeholder Text"/>
    <w:basedOn w:val="DefaultParagraphFont"/>
    <w:uiPriority w:val="99"/>
    <w:semiHidden/>
    <w:rsid w:val="00912A0A"/>
    <w:rPr>
      <w:color w:val="2E74B5" w:themeColor="accent5" w:themeShade="BF"/>
      <w:sz w:val="22"/>
    </w:rPr>
  </w:style>
  <w:style w:type="paragraph" w:customStyle="1" w:styleId="ContactInfo">
    <w:name w:val="Contact Info"/>
    <w:basedOn w:val="Normal"/>
    <w:uiPriority w:val="3"/>
    <w:qFormat/>
    <w:rsid w:val="00E073C9"/>
    <w:pPr>
      <w:spacing w:after="80" w:line="280" w:lineRule="exact"/>
      <w:ind w:left="6480"/>
      <w:contextualSpacing/>
    </w:pPr>
    <w:rPr>
      <w:sz w:val="20"/>
      <w:szCs w:val="18"/>
    </w:rPr>
  </w:style>
  <w:style w:type="paragraph" w:styleId="Date">
    <w:name w:val="Date"/>
    <w:basedOn w:val="Normal"/>
    <w:next w:val="Salutation"/>
    <w:link w:val="DateChar"/>
    <w:uiPriority w:val="4"/>
    <w:unhideWhenUsed/>
    <w:qFormat/>
    <w:pPr>
      <w:spacing w:before="720" w:after="960"/>
    </w:pPr>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rsid w:val="00254E0D"/>
    <w:pPr>
      <w:spacing w:after="960"/>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004E6A"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424240" w:themeColor="text1" w:themeTint="D9"/>
      <w:sz w:val="26"/>
      <w:szCs w:val="26"/>
    </w:rPr>
  </w:style>
  <w:style w:type="table" w:styleId="TableGrid">
    <w:name w:val="Table Grid"/>
    <w:basedOn w:val="TableNormal"/>
    <w:uiPriority w:val="59"/>
    <w:rsid w:val="005125B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E73454" w:themeColor="accent1" w:frame="1"/>
        <w:left w:val="single" w:sz="2" w:space="10" w:color="E73454" w:themeColor="accent1" w:frame="1"/>
        <w:bottom w:val="single" w:sz="2" w:space="10" w:color="E73454" w:themeColor="accent1" w:frame="1"/>
        <w:right w:val="single" w:sz="2" w:space="10" w:color="E73454" w:themeColor="accent1" w:frame="1"/>
      </w:pBdr>
      <w:ind w:left="1152" w:right="1152"/>
    </w:pPr>
    <w:rPr>
      <w:rFonts w:eastAsiaTheme="minorEastAsia"/>
      <w:i/>
      <w:iCs/>
      <w:color w:val="BD1633"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14:ligatures w14:val="standardContextual"/>
      <w14:numForm w14:val="oldStyle"/>
      <w14:numSpacing w14:val="proportional"/>
      <w14:cntxtAlts/>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14:ligatures w14:val="standardContextual"/>
      <w14:numForm w14:val="oldStyle"/>
      <w14:numSpacing w14:val="proportional"/>
      <w14:cntxtAlts/>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14:ligatures w14:val="standardContextual"/>
      <w14:numForm w14:val="oldStyle"/>
      <w14:numSpacing w14:val="proportional"/>
      <w14:cntxtAlts/>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14:ligatures w14:val="standardContextual"/>
      <w14:numForm w14:val="oldStyle"/>
      <w14:numSpacing w14:val="proportional"/>
      <w14:cntxtAlts/>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14:ligatures w14:val="standardContextual"/>
      <w14:numForm w14:val="oldStyle"/>
      <w14:numSpacing w14:val="proportional"/>
      <w14:cntxtAlts/>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14:ligatures w14:val="standardContextual"/>
      <w14:numForm w14:val="oldStyle"/>
      <w14:numSpacing w14:val="proportional"/>
      <w14:cntxtAlts/>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14:ligatures w14:val="standardContextual"/>
      <w14:numForm w14:val="oldStyle"/>
      <w14:numSpacing w14:val="proportional"/>
      <w14:cntxtAlts/>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14:ligatures w14:val="standardContextual"/>
      <w14:numForm w14:val="oldStyle"/>
      <w14:numSpacing w14:val="proportional"/>
      <w14:cntxtAlts/>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pPr>
    <w:rPr>
      <w:i/>
      <w:iCs/>
      <w:color w:val="000000" w:themeColor="text2"/>
      <w:szCs w:val="18"/>
    </w:rPr>
  </w:style>
  <w:style w:type="table" w:styleId="ColorfulGrid">
    <w:name w:val="Colorful Grid"/>
    <w:basedOn w:val="TableNorma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D3D3D1" w:themeFill="text1" w:themeFillTint="33"/>
    </w:tcPr>
    <w:tblStylePr w:type="firstRow">
      <w:rPr>
        <w:b/>
        <w:bCs/>
      </w:rPr>
      <w:tblPr/>
      <w:tcPr>
        <w:shd w:val="clear" w:color="auto" w:fill="A7A7A4" w:themeFill="text1" w:themeFillTint="66"/>
      </w:tcPr>
    </w:tblStylePr>
    <w:tblStylePr w:type="lastRow">
      <w:rPr>
        <w:b/>
        <w:bCs/>
        <w:color w:val="212120" w:themeColor="text1"/>
      </w:rPr>
      <w:tblPr/>
      <w:tcPr>
        <w:shd w:val="clear" w:color="auto" w:fill="A7A7A4" w:themeFill="text1" w:themeFillTint="66"/>
      </w:tcPr>
    </w:tblStylePr>
    <w:tblStylePr w:type="firstCol">
      <w:rPr>
        <w:color w:val="FFFFFF" w:themeColor="background1"/>
      </w:rPr>
      <w:tblPr/>
      <w:tcPr>
        <w:shd w:val="clear" w:color="auto" w:fill="181818" w:themeFill="text1" w:themeFillShade="BF"/>
      </w:tcPr>
    </w:tblStylePr>
    <w:tblStylePr w:type="lastCol">
      <w:rPr>
        <w:color w:val="FFFFFF" w:themeColor="background1"/>
      </w:rPr>
      <w:tblPr/>
      <w:tcPr>
        <w:shd w:val="clear" w:color="auto" w:fill="181818" w:themeFill="text1" w:themeFillShade="BF"/>
      </w:tcPr>
    </w:tblStylePr>
    <w:tblStylePr w:type="band1Vert">
      <w:tblPr/>
      <w:tcPr>
        <w:shd w:val="clear" w:color="auto" w:fill="91918E" w:themeFill="text1" w:themeFillTint="7F"/>
      </w:tcPr>
    </w:tblStylePr>
    <w:tblStylePr w:type="band1Horz">
      <w:tblPr/>
      <w:tcPr>
        <w:shd w:val="clear" w:color="auto" w:fill="91918E" w:themeFill="text1" w:themeFillTint="7F"/>
      </w:tcPr>
    </w:tblStylePr>
  </w:style>
  <w:style w:type="table" w:styleId="ColorfulGrid-Accent1">
    <w:name w:val="Colorful Grid Accent 1"/>
    <w:basedOn w:val="TableNorma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FAD6DC" w:themeFill="accent1" w:themeFillTint="33"/>
    </w:tcPr>
    <w:tblStylePr w:type="firstRow">
      <w:rPr>
        <w:b/>
        <w:bCs/>
      </w:rPr>
      <w:tblPr/>
      <w:tcPr>
        <w:shd w:val="clear" w:color="auto" w:fill="F5ADBA" w:themeFill="accent1" w:themeFillTint="66"/>
      </w:tcPr>
    </w:tblStylePr>
    <w:tblStylePr w:type="lastRow">
      <w:rPr>
        <w:b/>
        <w:bCs/>
        <w:color w:val="212120" w:themeColor="text1"/>
      </w:rPr>
      <w:tblPr/>
      <w:tcPr>
        <w:shd w:val="clear" w:color="auto" w:fill="F5ADBA" w:themeFill="accent1" w:themeFillTint="66"/>
      </w:tcPr>
    </w:tblStylePr>
    <w:tblStylePr w:type="firstCol">
      <w:rPr>
        <w:color w:val="FFFFFF" w:themeColor="background1"/>
      </w:rPr>
      <w:tblPr/>
      <w:tcPr>
        <w:shd w:val="clear" w:color="auto" w:fill="BD1633" w:themeFill="accent1" w:themeFillShade="BF"/>
      </w:tcPr>
    </w:tblStylePr>
    <w:tblStylePr w:type="lastCol">
      <w:rPr>
        <w:color w:val="FFFFFF" w:themeColor="background1"/>
      </w:rPr>
      <w:tblPr/>
      <w:tcPr>
        <w:shd w:val="clear" w:color="auto" w:fill="BD1633" w:themeFill="accent1" w:themeFillShade="BF"/>
      </w:tcPr>
    </w:tblStylePr>
    <w:tblStylePr w:type="band1Vert">
      <w:tblPr/>
      <w:tcPr>
        <w:shd w:val="clear" w:color="auto" w:fill="F399A9" w:themeFill="accent1" w:themeFillTint="7F"/>
      </w:tcPr>
    </w:tblStylePr>
    <w:tblStylePr w:type="band1Horz">
      <w:tblPr/>
      <w:tcPr>
        <w:shd w:val="clear" w:color="auto" w:fill="F399A9" w:themeFill="accent1" w:themeFillTint="7F"/>
      </w:tcPr>
    </w:tblStylePr>
  </w:style>
  <w:style w:type="table" w:styleId="ColorfulGrid-Accent2">
    <w:name w:val="Colorful Grid Accent 2"/>
    <w:basedOn w:val="TableNorma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C3EFFF" w:themeFill="accent2" w:themeFillTint="33"/>
    </w:tcPr>
    <w:tblStylePr w:type="firstRow">
      <w:rPr>
        <w:b/>
        <w:bCs/>
      </w:rPr>
      <w:tblPr/>
      <w:tcPr>
        <w:shd w:val="clear" w:color="auto" w:fill="88DFFF" w:themeFill="accent2" w:themeFillTint="66"/>
      </w:tcPr>
    </w:tblStylePr>
    <w:tblStylePr w:type="lastRow">
      <w:rPr>
        <w:b/>
        <w:bCs/>
        <w:color w:val="212120" w:themeColor="text1"/>
      </w:rPr>
      <w:tblPr/>
      <w:tcPr>
        <w:shd w:val="clear" w:color="auto" w:fill="88DFFF" w:themeFill="accent2" w:themeFillTint="66"/>
      </w:tcPr>
    </w:tblStylePr>
    <w:tblStylePr w:type="firstCol">
      <w:rPr>
        <w:color w:val="FFFFFF" w:themeColor="background1"/>
      </w:rPr>
      <w:tblPr/>
      <w:tcPr>
        <w:shd w:val="clear" w:color="auto" w:fill="00749F" w:themeFill="accent2" w:themeFillShade="BF"/>
      </w:tcPr>
    </w:tblStylePr>
    <w:tblStylePr w:type="lastCol">
      <w:rPr>
        <w:color w:val="FFFFFF" w:themeColor="background1"/>
      </w:rPr>
      <w:tblPr/>
      <w:tcPr>
        <w:shd w:val="clear" w:color="auto" w:fill="00749F" w:themeFill="accent2" w:themeFillShade="BF"/>
      </w:tcPr>
    </w:tblStylePr>
    <w:tblStylePr w:type="band1Vert">
      <w:tblPr/>
      <w:tcPr>
        <w:shd w:val="clear" w:color="auto" w:fill="6BD7FF" w:themeFill="accent2" w:themeFillTint="7F"/>
      </w:tcPr>
    </w:tblStylePr>
    <w:tblStylePr w:type="band1Horz">
      <w:tblPr/>
      <w:tcPr>
        <w:shd w:val="clear" w:color="auto" w:fill="6BD7FF" w:themeFill="accent2" w:themeFillTint="7F"/>
      </w:tcPr>
    </w:tblStylePr>
  </w:style>
  <w:style w:type="table" w:styleId="ColorfulGrid-Accent3">
    <w:name w:val="Colorful Grid Accent 3"/>
    <w:basedOn w:val="TableNorma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FCFBFA" w:themeFill="accent3" w:themeFillTint="33"/>
    </w:tcPr>
    <w:tblStylePr w:type="firstRow">
      <w:rPr>
        <w:b/>
        <w:bCs/>
      </w:rPr>
      <w:tblPr/>
      <w:tcPr>
        <w:shd w:val="clear" w:color="auto" w:fill="F9F8F5" w:themeFill="accent3" w:themeFillTint="66"/>
      </w:tcPr>
    </w:tblStylePr>
    <w:tblStylePr w:type="lastRow">
      <w:rPr>
        <w:b/>
        <w:bCs/>
        <w:color w:val="212120" w:themeColor="text1"/>
      </w:rPr>
      <w:tblPr/>
      <w:tcPr>
        <w:shd w:val="clear" w:color="auto" w:fill="F9F8F5" w:themeFill="accent3" w:themeFillTint="66"/>
      </w:tcPr>
    </w:tblStylePr>
    <w:tblStylePr w:type="firstCol">
      <w:rPr>
        <w:color w:val="FFFFFF" w:themeColor="background1"/>
      </w:rPr>
      <w:tblPr/>
      <w:tcPr>
        <w:shd w:val="clear" w:color="auto" w:fill="C5B89C" w:themeFill="accent3" w:themeFillShade="BF"/>
      </w:tcPr>
    </w:tblStylePr>
    <w:tblStylePr w:type="lastCol">
      <w:rPr>
        <w:color w:val="FFFFFF" w:themeColor="background1"/>
      </w:rPr>
      <w:tblPr/>
      <w:tcPr>
        <w:shd w:val="clear" w:color="auto" w:fill="C5B89C" w:themeFill="accent3" w:themeFillShade="BF"/>
      </w:tcPr>
    </w:tblStylePr>
    <w:tblStylePr w:type="band1Vert">
      <w:tblPr/>
      <w:tcPr>
        <w:shd w:val="clear" w:color="auto" w:fill="F8F6F3" w:themeFill="accent3" w:themeFillTint="7F"/>
      </w:tcPr>
    </w:tblStylePr>
    <w:tblStylePr w:type="band1Horz">
      <w:tblPr/>
      <w:tcPr>
        <w:shd w:val="clear" w:color="auto" w:fill="F8F6F3" w:themeFill="accent3" w:themeFillTint="7F"/>
      </w:tcPr>
    </w:tblStylePr>
  </w:style>
  <w:style w:type="table" w:styleId="ColorfulGrid-Accent4">
    <w:name w:val="Colorful Grid Accent 4"/>
    <w:basedOn w:val="TableNorma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FCE7D4" w:themeFill="accent4" w:themeFillTint="33"/>
    </w:tcPr>
    <w:tblStylePr w:type="firstRow">
      <w:rPr>
        <w:b/>
        <w:bCs/>
      </w:rPr>
      <w:tblPr/>
      <w:tcPr>
        <w:shd w:val="clear" w:color="auto" w:fill="F9D1AA" w:themeFill="accent4" w:themeFillTint="66"/>
      </w:tcPr>
    </w:tblStylePr>
    <w:tblStylePr w:type="lastRow">
      <w:rPr>
        <w:b/>
        <w:bCs/>
        <w:color w:val="212120" w:themeColor="text1"/>
      </w:rPr>
      <w:tblPr/>
      <w:tcPr>
        <w:shd w:val="clear" w:color="auto" w:fill="F9D1AA" w:themeFill="accent4" w:themeFillTint="66"/>
      </w:tcPr>
    </w:tblStylePr>
    <w:tblStylePr w:type="firstCol">
      <w:rPr>
        <w:color w:val="FFFFFF" w:themeColor="background1"/>
      </w:rPr>
      <w:tblPr/>
      <w:tcPr>
        <w:shd w:val="clear" w:color="auto" w:fill="C9680C" w:themeFill="accent4" w:themeFillShade="BF"/>
      </w:tcPr>
    </w:tblStylePr>
    <w:tblStylePr w:type="lastCol">
      <w:rPr>
        <w:color w:val="FFFFFF" w:themeColor="background1"/>
      </w:rPr>
      <w:tblPr/>
      <w:tcPr>
        <w:shd w:val="clear" w:color="auto" w:fill="C9680C" w:themeFill="accent4" w:themeFillShade="BF"/>
      </w:tcPr>
    </w:tblStylePr>
    <w:tblStylePr w:type="band1Vert">
      <w:tblPr/>
      <w:tcPr>
        <w:shd w:val="clear" w:color="auto" w:fill="F8C595" w:themeFill="accent4" w:themeFillTint="7F"/>
      </w:tcPr>
    </w:tblStylePr>
    <w:tblStylePr w:type="band1Horz">
      <w:tblPr/>
      <w:tcPr>
        <w:shd w:val="clear" w:color="auto" w:fill="F8C595" w:themeFill="accent4" w:themeFillTint="7F"/>
      </w:tcPr>
    </w:tblStylePr>
  </w:style>
  <w:style w:type="table" w:styleId="ColorfulGrid-Accent5">
    <w:name w:val="Colorful Grid Accent 5"/>
    <w:basedOn w:val="TableNorma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21212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21212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572222"/>
    <w:pPr>
      <w:spacing w:after="0"/>
    </w:pPr>
    <w:tblPr>
      <w:tblStyleRowBandSize w:val="1"/>
      <w:tblStyleColBandSize w:val="1"/>
    </w:tblPr>
    <w:tcPr>
      <w:shd w:val="clear" w:color="auto" w:fill="E9E9E8" w:themeFill="text1" w:themeFillTint="19"/>
    </w:tcPr>
    <w:tblStylePr w:type="firstRow">
      <w:rPr>
        <w:b/>
        <w:bCs/>
        <w:color w:val="FFFFFF" w:themeColor="background1"/>
      </w:rPr>
      <w:tblPr/>
      <w:tcPr>
        <w:tcBorders>
          <w:bottom w:val="single" w:sz="12" w:space="0" w:color="FFFFFF" w:themeColor="background1"/>
        </w:tcBorders>
        <w:shd w:val="clear" w:color="auto" w:fill="007CAA" w:themeFill="accent2" w:themeFillShade="CC"/>
      </w:tcPr>
    </w:tblStylePr>
    <w:tblStylePr w:type="lastRow">
      <w:rPr>
        <w:b/>
        <w:bCs/>
        <w:color w:val="007CAA" w:themeColor="accent2"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C8C7" w:themeFill="text1" w:themeFillTint="3F"/>
      </w:tcPr>
    </w:tblStylePr>
    <w:tblStylePr w:type="band1Horz">
      <w:tblPr/>
      <w:tcPr>
        <w:shd w:val="clear" w:color="auto" w:fill="D3D3D1" w:themeFill="text1" w:themeFillTint="33"/>
      </w:tcPr>
    </w:tblStylePr>
  </w:style>
  <w:style w:type="table" w:styleId="ColorfulList-Accent1">
    <w:name w:val="Colorful List Accent 1"/>
    <w:basedOn w:val="TableNormal"/>
    <w:uiPriority w:val="72"/>
    <w:semiHidden/>
    <w:unhideWhenUsed/>
    <w:rsid w:val="00572222"/>
    <w:pPr>
      <w:spacing w:after="0"/>
    </w:pPr>
    <w:tblPr>
      <w:tblStyleRowBandSize w:val="1"/>
      <w:tblStyleColBandSize w:val="1"/>
    </w:tblPr>
    <w:tcPr>
      <w:shd w:val="clear" w:color="auto" w:fill="FCEBEE" w:themeFill="accent1" w:themeFillTint="19"/>
    </w:tcPr>
    <w:tblStylePr w:type="firstRow">
      <w:rPr>
        <w:b/>
        <w:bCs/>
        <w:color w:val="FFFFFF" w:themeColor="background1"/>
      </w:rPr>
      <w:tblPr/>
      <w:tcPr>
        <w:tcBorders>
          <w:bottom w:val="single" w:sz="12" w:space="0" w:color="FFFFFF" w:themeColor="background1"/>
        </w:tcBorders>
        <w:shd w:val="clear" w:color="auto" w:fill="007CAA" w:themeFill="accent2" w:themeFillShade="CC"/>
      </w:tcPr>
    </w:tblStylePr>
    <w:tblStylePr w:type="lastRow">
      <w:rPr>
        <w:b/>
        <w:bCs/>
        <w:color w:val="007CAA" w:themeColor="accent2"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CD4" w:themeFill="accent1" w:themeFillTint="3F"/>
      </w:tcPr>
    </w:tblStylePr>
    <w:tblStylePr w:type="band1Horz">
      <w:tblPr/>
      <w:tcPr>
        <w:shd w:val="clear" w:color="auto" w:fill="FAD6DC" w:themeFill="accent1" w:themeFillTint="33"/>
      </w:tcPr>
    </w:tblStylePr>
  </w:style>
  <w:style w:type="table" w:styleId="ColorfulList-Accent2">
    <w:name w:val="Colorful List Accent 2"/>
    <w:basedOn w:val="TableNormal"/>
    <w:uiPriority w:val="72"/>
    <w:semiHidden/>
    <w:unhideWhenUsed/>
    <w:rsid w:val="00572222"/>
    <w:pPr>
      <w:spacing w:after="0"/>
    </w:pPr>
    <w:tblPr>
      <w:tblStyleRowBandSize w:val="1"/>
      <w:tblStyleColBandSize w:val="1"/>
    </w:tblPr>
    <w:tcPr>
      <w:shd w:val="clear" w:color="auto" w:fill="E1F7FF" w:themeFill="accent2" w:themeFillTint="19"/>
    </w:tcPr>
    <w:tblStylePr w:type="firstRow">
      <w:rPr>
        <w:b/>
        <w:bCs/>
        <w:color w:val="FFFFFF" w:themeColor="background1"/>
      </w:rPr>
      <w:tblPr/>
      <w:tcPr>
        <w:tcBorders>
          <w:bottom w:val="single" w:sz="12" w:space="0" w:color="FFFFFF" w:themeColor="background1"/>
        </w:tcBorders>
        <w:shd w:val="clear" w:color="auto" w:fill="007CAA" w:themeFill="accent2" w:themeFillShade="CC"/>
      </w:tcPr>
    </w:tblStylePr>
    <w:tblStylePr w:type="lastRow">
      <w:rPr>
        <w:b/>
        <w:bCs/>
        <w:color w:val="007CAA" w:themeColor="accent2"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EBFF" w:themeFill="accent2" w:themeFillTint="3F"/>
      </w:tcPr>
    </w:tblStylePr>
    <w:tblStylePr w:type="band1Horz">
      <w:tblPr/>
      <w:tcPr>
        <w:shd w:val="clear" w:color="auto" w:fill="C3EFFF" w:themeFill="accent2" w:themeFillTint="33"/>
      </w:tcPr>
    </w:tblStylePr>
  </w:style>
  <w:style w:type="table" w:styleId="ColorfulList-Accent3">
    <w:name w:val="Colorful List Accent 3"/>
    <w:basedOn w:val="TableNormal"/>
    <w:uiPriority w:val="72"/>
    <w:semiHidden/>
    <w:unhideWhenUsed/>
    <w:rsid w:val="00572222"/>
    <w:pPr>
      <w:spacing w:after="0"/>
    </w:pPr>
    <w:tblPr>
      <w:tblStyleRowBandSize w:val="1"/>
      <w:tblStyleColBandSize w:val="1"/>
    </w:tblPr>
    <w:tcPr>
      <w:shd w:val="clear" w:color="auto" w:fill="FDFDFC" w:themeFill="accent3" w:themeFillTint="19"/>
    </w:tcPr>
    <w:tblStylePr w:type="firstRow">
      <w:rPr>
        <w:b/>
        <w:bCs/>
        <w:color w:val="FFFFFF" w:themeColor="background1"/>
      </w:rPr>
      <w:tblPr/>
      <w:tcPr>
        <w:tcBorders>
          <w:bottom w:val="single" w:sz="12" w:space="0" w:color="FFFFFF" w:themeColor="background1"/>
        </w:tcBorders>
        <w:shd w:val="clear" w:color="auto" w:fill="D76F0D" w:themeFill="accent4" w:themeFillShade="CC"/>
      </w:tcPr>
    </w:tblStylePr>
    <w:tblStylePr w:type="lastRow">
      <w:rPr>
        <w:b/>
        <w:bCs/>
        <w:color w:val="D76F0D" w:themeColor="accent4"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AF8" w:themeFill="accent3" w:themeFillTint="3F"/>
      </w:tcPr>
    </w:tblStylePr>
    <w:tblStylePr w:type="band1Horz">
      <w:tblPr/>
      <w:tcPr>
        <w:shd w:val="clear" w:color="auto" w:fill="FCFBFA" w:themeFill="accent3" w:themeFillTint="33"/>
      </w:tcPr>
    </w:tblStylePr>
  </w:style>
  <w:style w:type="table" w:styleId="ColorfulList-Accent4">
    <w:name w:val="Colorful List Accent 4"/>
    <w:basedOn w:val="TableNormal"/>
    <w:uiPriority w:val="72"/>
    <w:semiHidden/>
    <w:unhideWhenUsed/>
    <w:rsid w:val="00572222"/>
    <w:pPr>
      <w:spacing w:after="0"/>
    </w:pPr>
    <w:tblPr>
      <w:tblStyleRowBandSize w:val="1"/>
      <w:tblStyleColBandSize w:val="1"/>
    </w:tblPr>
    <w:tcPr>
      <w:shd w:val="clear" w:color="auto" w:fill="FDF3EA" w:themeFill="accent4" w:themeFillTint="19"/>
    </w:tcPr>
    <w:tblStylePr w:type="firstRow">
      <w:rPr>
        <w:b/>
        <w:bCs/>
        <w:color w:val="FFFFFF" w:themeColor="background1"/>
      </w:rPr>
      <w:tblPr/>
      <w:tcPr>
        <w:tcBorders>
          <w:bottom w:val="single" w:sz="12" w:space="0" w:color="FFFFFF" w:themeColor="background1"/>
        </w:tcBorders>
        <w:shd w:val="clear" w:color="auto" w:fill="CEC3AB" w:themeFill="accent3" w:themeFillShade="CC"/>
      </w:tcPr>
    </w:tblStylePr>
    <w:tblStylePr w:type="lastRow">
      <w:rPr>
        <w:b/>
        <w:bCs/>
        <w:color w:val="CEC3AB" w:themeColor="accent3"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2CA" w:themeFill="accent4" w:themeFillTint="3F"/>
      </w:tcPr>
    </w:tblStylePr>
    <w:tblStylePr w:type="band1Horz">
      <w:tblPr/>
      <w:tcPr>
        <w:shd w:val="clear" w:color="auto" w:fill="FCE7D4" w:themeFill="accent4" w:themeFillTint="33"/>
      </w:tcPr>
    </w:tblStylePr>
  </w:style>
  <w:style w:type="table" w:styleId="ColorfulList-Accent5">
    <w:name w:val="Colorful List Accent 5"/>
    <w:basedOn w:val="TableNormal"/>
    <w:uiPriority w:val="72"/>
    <w:semiHidden/>
    <w:unhideWhenUsed/>
    <w:rsid w:val="00572222"/>
    <w:pPr>
      <w:spacing w:after="0"/>
    </w:p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572222"/>
    <w:pPr>
      <w:spacing w:after="0"/>
    </w:p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572222"/>
    <w:pPr>
      <w:spacing w:after="0"/>
    </w:pPr>
    <w:tblPr>
      <w:tblStyleRowBandSize w:val="1"/>
      <w:tblStyleColBandSize w:val="1"/>
      <w:tblBorders>
        <w:top w:val="single" w:sz="24" w:space="0" w:color="009DD5" w:themeColor="accent2"/>
        <w:left w:val="single" w:sz="4" w:space="0" w:color="212120" w:themeColor="text1"/>
        <w:bottom w:val="single" w:sz="4" w:space="0" w:color="212120" w:themeColor="text1"/>
        <w:right w:val="single" w:sz="4" w:space="0" w:color="212120" w:themeColor="text1"/>
        <w:insideH w:val="single" w:sz="4" w:space="0" w:color="FFFFFF" w:themeColor="background1"/>
        <w:insideV w:val="single" w:sz="4" w:space="0" w:color="FFFFFF" w:themeColor="background1"/>
      </w:tblBorders>
    </w:tblPr>
    <w:tcPr>
      <w:shd w:val="clear" w:color="auto" w:fill="E9E9E8" w:themeFill="text1" w:themeFillTint="19"/>
    </w:tcPr>
    <w:tblStylePr w:type="firstRow">
      <w:rPr>
        <w:b/>
        <w:bCs/>
      </w:rPr>
      <w:tblPr/>
      <w:tcPr>
        <w:tcBorders>
          <w:top w:val="nil"/>
          <w:left w:val="nil"/>
          <w:bottom w:val="single" w:sz="24" w:space="0" w:color="009DD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1313" w:themeFill="text1" w:themeFillShade="99"/>
      </w:tcPr>
    </w:tblStylePr>
    <w:tblStylePr w:type="firstCol">
      <w:rPr>
        <w:color w:val="FFFFFF" w:themeColor="background1"/>
      </w:rPr>
      <w:tblPr/>
      <w:tcPr>
        <w:tcBorders>
          <w:top w:val="nil"/>
          <w:left w:val="nil"/>
          <w:bottom w:val="nil"/>
          <w:right w:val="nil"/>
          <w:insideH w:val="single" w:sz="4" w:space="0" w:color="131313" w:themeColor="text1" w:themeShade="99"/>
          <w:insideV w:val="nil"/>
        </w:tcBorders>
        <w:shd w:val="clear" w:color="auto" w:fill="1313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81818" w:themeFill="text1" w:themeFillShade="BF"/>
      </w:tcPr>
    </w:tblStylePr>
    <w:tblStylePr w:type="band1Vert">
      <w:tblPr/>
      <w:tcPr>
        <w:shd w:val="clear" w:color="auto" w:fill="A7A7A4" w:themeFill="text1" w:themeFillTint="66"/>
      </w:tcPr>
    </w:tblStylePr>
    <w:tblStylePr w:type="band1Horz">
      <w:tblPr/>
      <w:tcPr>
        <w:shd w:val="clear" w:color="auto" w:fill="91918E" w:themeFill="text1" w:themeFillTint="7F"/>
      </w:tcPr>
    </w:tblStylePr>
    <w:tblStylePr w:type="neCell">
      <w:rPr>
        <w:color w:val="212120" w:themeColor="text1"/>
      </w:rPr>
    </w:tblStylePr>
    <w:tblStylePr w:type="nwCell">
      <w:rPr>
        <w:color w:val="212120" w:themeColor="text1"/>
      </w:rPr>
    </w:tblStylePr>
  </w:style>
  <w:style w:type="table" w:styleId="ColorfulShading-Accent1">
    <w:name w:val="Colorful Shading Accent 1"/>
    <w:basedOn w:val="TableNormal"/>
    <w:uiPriority w:val="71"/>
    <w:semiHidden/>
    <w:unhideWhenUsed/>
    <w:rsid w:val="00572222"/>
    <w:pPr>
      <w:spacing w:after="0"/>
    </w:pPr>
    <w:tblPr>
      <w:tblStyleRowBandSize w:val="1"/>
      <w:tblStyleColBandSize w:val="1"/>
      <w:tblBorders>
        <w:top w:val="single" w:sz="24" w:space="0" w:color="009DD5" w:themeColor="accent2"/>
        <w:left w:val="single" w:sz="4" w:space="0" w:color="E73454" w:themeColor="accent1"/>
        <w:bottom w:val="single" w:sz="4" w:space="0" w:color="E73454" w:themeColor="accent1"/>
        <w:right w:val="single" w:sz="4" w:space="0" w:color="E73454" w:themeColor="accent1"/>
        <w:insideH w:val="single" w:sz="4" w:space="0" w:color="FFFFFF" w:themeColor="background1"/>
        <w:insideV w:val="single" w:sz="4" w:space="0" w:color="FFFFFF" w:themeColor="background1"/>
      </w:tblBorders>
    </w:tblPr>
    <w:tcPr>
      <w:shd w:val="clear" w:color="auto" w:fill="FCEBEE" w:themeFill="accent1" w:themeFillTint="19"/>
    </w:tcPr>
    <w:tblStylePr w:type="firstRow">
      <w:rPr>
        <w:b/>
        <w:bCs/>
      </w:rPr>
      <w:tblPr/>
      <w:tcPr>
        <w:tcBorders>
          <w:top w:val="nil"/>
          <w:left w:val="nil"/>
          <w:bottom w:val="single" w:sz="24" w:space="0" w:color="009DD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1229" w:themeFill="accent1" w:themeFillShade="99"/>
      </w:tcPr>
    </w:tblStylePr>
    <w:tblStylePr w:type="firstCol">
      <w:rPr>
        <w:color w:val="FFFFFF" w:themeColor="background1"/>
      </w:rPr>
      <w:tblPr/>
      <w:tcPr>
        <w:tcBorders>
          <w:top w:val="nil"/>
          <w:left w:val="nil"/>
          <w:bottom w:val="nil"/>
          <w:right w:val="nil"/>
          <w:insideH w:val="single" w:sz="4" w:space="0" w:color="971229" w:themeColor="accent1" w:themeShade="99"/>
          <w:insideV w:val="nil"/>
        </w:tcBorders>
        <w:shd w:val="clear" w:color="auto" w:fill="97122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71229" w:themeFill="accent1" w:themeFillShade="99"/>
      </w:tcPr>
    </w:tblStylePr>
    <w:tblStylePr w:type="band1Vert">
      <w:tblPr/>
      <w:tcPr>
        <w:shd w:val="clear" w:color="auto" w:fill="F5ADBA" w:themeFill="accent1" w:themeFillTint="66"/>
      </w:tcPr>
    </w:tblStylePr>
    <w:tblStylePr w:type="band1Horz">
      <w:tblPr/>
      <w:tcPr>
        <w:shd w:val="clear" w:color="auto" w:fill="F399A9" w:themeFill="accent1" w:themeFillTint="7F"/>
      </w:tcPr>
    </w:tblStylePr>
    <w:tblStylePr w:type="neCell">
      <w:rPr>
        <w:color w:val="212120" w:themeColor="text1"/>
      </w:rPr>
    </w:tblStylePr>
    <w:tblStylePr w:type="nwCell">
      <w:rPr>
        <w:color w:val="212120" w:themeColor="text1"/>
      </w:rPr>
    </w:tblStylePr>
  </w:style>
  <w:style w:type="table" w:styleId="ColorfulShading-Accent2">
    <w:name w:val="Colorful Shading Accent 2"/>
    <w:basedOn w:val="TableNormal"/>
    <w:uiPriority w:val="71"/>
    <w:semiHidden/>
    <w:unhideWhenUsed/>
    <w:rsid w:val="00572222"/>
    <w:pPr>
      <w:spacing w:after="0"/>
    </w:pPr>
    <w:tblPr>
      <w:tblStyleRowBandSize w:val="1"/>
      <w:tblStyleColBandSize w:val="1"/>
      <w:tblBorders>
        <w:top w:val="single" w:sz="24" w:space="0" w:color="009DD5" w:themeColor="accent2"/>
        <w:left w:val="single" w:sz="4" w:space="0" w:color="009DD5" w:themeColor="accent2"/>
        <w:bottom w:val="single" w:sz="4" w:space="0" w:color="009DD5" w:themeColor="accent2"/>
        <w:right w:val="single" w:sz="4" w:space="0" w:color="009DD5" w:themeColor="accent2"/>
        <w:insideH w:val="single" w:sz="4" w:space="0" w:color="FFFFFF" w:themeColor="background1"/>
        <w:insideV w:val="single" w:sz="4" w:space="0" w:color="FFFFFF" w:themeColor="background1"/>
      </w:tblBorders>
    </w:tblPr>
    <w:tcPr>
      <w:shd w:val="clear" w:color="auto" w:fill="E1F7FF" w:themeFill="accent2" w:themeFillTint="19"/>
    </w:tcPr>
    <w:tblStylePr w:type="firstRow">
      <w:rPr>
        <w:b/>
        <w:bCs/>
      </w:rPr>
      <w:tblPr/>
      <w:tcPr>
        <w:tcBorders>
          <w:top w:val="nil"/>
          <w:left w:val="nil"/>
          <w:bottom w:val="single" w:sz="24" w:space="0" w:color="009DD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7F" w:themeFill="accent2" w:themeFillShade="99"/>
      </w:tcPr>
    </w:tblStylePr>
    <w:tblStylePr w:type="firstCol">
      <w:rPr>
        <w:color w:val="FFFFFF" w:themeColor="background1"/>
      </w:rPr>
      <w:tblPr/>
      <w:tcPr>
        <w:tcBorders>
          <w:top w:val="nil"/>
          <w:left w:val="nil"/>
          <w:bottom w:val="nil"/>
          <w:right w:val="nil"/>
          <w:insideH w:val="single" w:sz="4" w:space="0" w:color="005D7F" w:themeColor="accent2" w:themeShade="99"/>
          <w:insideV w:val="nil"/>
        </w:tcBorders>
        <w:shd w:val="clear" w:color="auto" w:fill="005D7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D7F" w:themeFill="accent2" w:themeFillShade="99"/>
      </w:tcPr>
    </w:tblStylePr>
    <w:tblStylePr w:type="band1Vert">
      <w:tblPr/>
      <w:tcPr>
        <w:shd w:val="clear" w:color="auto" w:fill="88DFFF" w:themeFill="accent2" w:themeFillTint="66"/>
      </w:tcPr>
    </w:tblStylePr>
    <w:tblStylePr w:type="band1Horz">
      <w:tblPr/>
      <w:tcPr>
        <w:shd w:val="clear" w:color="auto" w:fill="6BD7FF" w:themeFill="accent2" w:themeFillTint="7F"/>
      </w:tcPr>
    </w:tblStylePr>
    <w:tblStylePr w:type="neCell">
      <w:rPr>
        <w:color w:val="212120" w:themeColor="text1"/>
      </w:rPr>
    </w:tblStylePr>
    <w:tblStylePr w:type="nwCell">
      <w:rPr>
        <w:color w:val="212120" w:themeColor="text1"/>
      </w:rPr>
    </w:tblStylePr>
  </w:style>
  <w:style w:type="table" w:styleId="ColorfulShading-Accent3">
    <w:name w:val="Colorful Shading Accent 3"/>
    <w:basedOn w:val="TableNormal"/>
    <w:uiPriority w:val="71"/>
    <w:semiHidden/>
    <w:unhideWhenUsed/>
    <w:rsid w:val="00572222"/>
    <w:pPr>
      <w:spacing w:after="0"/>
    </w:pPr>
    <w:tblPr>
      <w:tblStyleRowBandSize w:val="1"/>
      <w:tblStyleColBandSize w:val="1"/>
      <w:tblBorders>
        <w:top w:val="single" w:sz="24" w:space="0" w:color="F28D2C" w:themeColor="accent4"/>
        <w:left w:val="single" w:sz="4" w:space="0" w:color="F1EEE7" w:themeColor="accent3"/>
        <w:bottom w:val="single" w:sz="4" w:space="0" w:color="F1EEE7" w:themeColor="accent3"/>
        <w:right w:val="single" w:sz="4" w:space="0" w:color="F1EEE7" w:themeColor="accent3"/>
        <w:insideH w:val="single" w:sz="4" w:space="0" w:color="FFFFFF" w:themeColor="background1"/>
        <w:insideV w:val="single" w:sz="4" w:space="0" w:color="FFFFFF" w:themeColor="background1"/>
      </w:tblBorders>
    </w:tblPr>
    <w:tcPr>
      <w:shd w:val="clear" w:color="auto" w:fill="FDFDFC" w:themeFill="accent3" w:themeFillTint="19"/>
    </w:tcPr>
    <w:tblStylePr w:type="firstRow">
      <w:rPr>
        <w:b/>
        <w:bCs/>
      </w:rPr>
      <w:tblPr/>
      <w:tcPr>
        <w:tcBorders>
          <w:top w:val="nil"/>
          <w:left w:val="nil"/>
          <w:bottom w:val="single" w:sz="24" w:space="0" w:color="F28D2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B996F" w:themeFill="accent3" w:themeFillShade="99"/>
      </w:tcPr>
    </w:tblStylePr>
    <w:tblStylePr w:type="firstCol">
      <w:rPr>
        <w:color w:val="FFFFFF" w:themeColor="background1"/>
      </w:rPr>
      <w:tblPr/>
      <w:tcPr>
        <w:tcBorders>
          <w:top w:val="nil"/>
          <w:left w:val="nil"/>
          <w:bottom w:val="nil"/>
          <w:right w:val="nil"/>
          <w:insideH w:val="single" w:sz="4" w:space="0" w:color="AB996F" w:themeColor="accent3" w:themeShade="99"/>
          <w:insideV w:val="nil"/>
        </w:tcBorders>
        <w:shd w:val="clear" w:color="auto" w:fill="AB996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B996F" w:themeFill="accent3" w:themeFillShade="99"/>
      </w:tcPr>
    </w:tblStylePr>
    <w:tblStylePr w:type="band1Vert">
      <w:tblPr/>
      <w:tcPr>
        <w:shd w:val="clear" w:color="auto" w:fill="F9F8F5" w:themeFill="accent3" w:themeFillTint="66"/>
      </w:tcPr>
    </w:tblStylePr>
    <w:tblStylePr w:type="band1Horz">
      <w:tblPr/>
      <w:tcPr>
        <w:shd w:val="clear" w:color="auto" w:fill="F8F6F3" w:themeFill="accent3" w:themeFillTint="7F"/>
      </w:tcPr>
    </w:tblStylePr>
  </w:style>
  <w:style w:type="table" w:styleId="ColorfulShading-Accent4">
    <w:name w:val="Colorful Shading Accent 4"/>
    <w:basedOn w:val="TableNormal"/>
    <w:uiPriority w:val="71"/>
    <w:semiHidden/>
    <w:unhideWhenUsed/>
    <w:rsid w:val="00572222"/>
    <w:pPr>
      <w:spacing w:after="0"/>
    </w:pPr>
    <w:tblPr>
      <w:tblStyleRowBandSize w:val="1"/>
      <w:tblStyleColBandSize w:val="1"/>
      <w:tblBorders>
        <w:top w:val="single" w:sz="24" w:space="0" w:color="F1EEE7" w:themeColor="accent3"/>
        <w:left w:val="single" w:sz="4" w:space="0" w:color="F28D2C" w:themeColor="accent4"/>
        <w:bottom w:val="single" w:sz="4" w:space="0" w:color="F28D2C" w:themeColor="accent4"/>
        <w:right w:val="single" w:sz="4" w:space="0" w:color="F28D2C" w:themeColor="accent4"/>
        <w:insideH w:val="single" w:sz="4" w:space="0" w:color="FFFFFF" w:themeColor="background1"/>
        <w:insideV w:val="single" w:sz="4" w:space="0" w:color="FFFFFF" w:themeColor="background1"/>
      </w:tblBorders>
    </w:tblPr>
    <w:tcPr>
      <w:shd w:val="clear" w:color="auto" w:fill="FDF3EA" w:themeFill="accent4" w:themeFillTint="19"/>
    </w:tcPr>
    <w:tblStylePr w:type="firstRow">
      <w:rPr>
        <w:b/>
        <w:bCs/>
      </w:rPr>
      <w:tblPr/>
      <w:tcPr>
        <w:tcBorders>
          <w:top w:val="nil"/>
          <w:left w:val="nil"/>
          <w:bottom w:val="single" w:sz="24" w:space="0" w:color="F1EEE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530A" w:themeFill="accent4" w:themeFillShade="99"/>
      </w:tcPr>
    </w:tblStylePr>
    <w:tblStylePr w:type="firstCol">
      <w:rPr>
        <w:color w:val="FFFFFF" w:themeColor="background1"/>
      </w:rPr>
      <w:tblPr/>
      <w:tcPr>
        <w:tcBorders>
          <w:top w:val="nil"/>
          <w:left w:val="nil"/>
          <w:bottom w:val="nil"/>
          <w:right w:val="nil"/>
          <w:insideH w:val="single" w:sz="4" w:space="0" w:color="A1530A" w:themeColor="accent4" w:themeShade="99"/>
          <w:insideV w:val="nil"/>
        </w:tcBorders>
        <w:shd w:val="clear" w:color="auto" w:fill="A1530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1530A" w:themeFill="accent4" w:themeFillShade="99"/>
      </w:tcPr>
    </w:tblStylePr>
    <w:tblStylePr w:type="band1Vert">
      <w:tblPr/>
      <w:tcPr>
        <w:shd w:val="clear" w:color="auto" w:fill="F9D1AA" w:themeFill="accent4" w:themeFillTint="66"/>
      </w:tcPr>
    </w:tblStylePr>
    <w:tblStylePr w:type="band1Horz">
      <w:tblPr/>
      <w:tcPr>
        <w:shd w:val="clear" w:color="auto" w:fill="F8C595" w:themeFill="accent4" w:themeFillTint="7F"/>
      </w:tcPr>
    </w:tblStylePr>
    <w:tblStylePr w:type="neCell">
      <w:rPr>
        <w:color w:val="212120" w:themeColor="text1"/>
      </w:rPr>
    </w:tblStylePr>
    <w:tblStylePr w:type="nwCell">
      <w:rPr>
        <w:color w:val="212120" w:themeColor="text1"/>
      </w:rPr>
    </w:tblStylePr>
  </w:style>
  <w:style w:type="table" w:styleId="ColorfulShading-Accent5">
    <w:name w:val="Colorful Shading Accent 5"/>
    <w:basedOn w:val="TableNormal"/>
    <w:uiPriority w:val="71"/>
    <w:semiHidden/>
    <w:unhideWhenUsed/>
    <w:rsid w:val="00572222"/>
    <w:pPr>
      <w:spacing w:after="0"/>
    </w:p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212120" w:themeColor="text1"/>
      </w:rPr>
    </w:tblStylePr>
    <w:tblStylePr w:type="nwCell">
      <w:rPr>
        <w:color w:val="212120" w:themeColor="text1"/>
      </w:rPr>
    </w:tblStylePr>
  </w:style>
  <w:style w:type="table" w:styleId="ColorfulShading-Accent6">
    <w:name w:val="Colorful Shading Accent 6"/>
    <w:basedOn w:val="TableNormal"/>
    <w:uiPriority w:val="71"/>
    <w:semiHidden/>
    <w:unhideWhenUsed/>
    <w:rsid w:val="00572222"/>
    <w:pPr>
      <w:spacing w:after="0"/>
    </w:p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212120" w:themeColor="text1"/>
      </w:rPr>
    </w:tblStylePr>
    <w:tblStylePr w:type="nwCell">
      <w:rPr>
        <w:color w:val="21212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style>
  <w:style w:type="character" w:customStyle="1" w:styleId="CommentTextChar">
    <w:name w:val="Comment Text Char"/>
    <w:basedOn w:val="DefaultParagraphFont"/>
    <w:link w:val="CommentText"/>
    <w:uiPriority w:val="99"/>
    <w:semiHidden/>
    <w:rsid w:val="00572222"/>
    <w:rPr>
      <w:kern w:val="16"/>
      <w:sz w:val="22"/>
      <w14:ligatures w14:val="standardContextual"/>
      <w14:numForm w14:val="oldStyle"/>
      <w14:numSpacing w14:val="proportional"/>
      <w14:cntxtAlts/>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14:ligatures w14:val="standardContextual"/>
      <w14:numForm w14:val="oldStyle"/>
      <w14:numSpacing w14:val="proportional"/>
      <w14:cntxtAlts/>
    </w:rPr>
  </w:style>
  <w:style w:type="table" w:styleId="DarkList">
    <w:name w:val="Dark List"/>
    <w:basedOn w:val="TableNormal"/>
    <w:uiPriority w:val="70"/>
    <w:semiHidden/>
    <w:unhideWhenUsed/>
    <w:rsid w:val="00572222"/>
    <w:pPr>
      <w:spacing w:after="0"/>
    </w:pPr>
    <w:rPr>
      <w:color w:val="FFFFFF" w:themeColor="background1"/>
    </w:rPr>
    <w:tblPr>
      <w:tblStyleRowBandSize w:val="1"/>
      <w:tblStyleColBandSize w:val="1"/>
    </w:tblPr>
    <w:tcPr>
      <w:shd w:val="clear" w:color="auto" w:fill="2121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10101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81818"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81818" w:themeFill="text1" w:themeFillShade="BF"/>
      </w:tcPr>
    </w:tblStylePr>
    <w:tblStylePr w:type="band1Vert">
      <w:tblPr/>
      <w:tcPr>
        <w:tcBorders>
          <w:top w:val="nil"/>
          <w:left w:val="nil"/>
          <w:bottom w:val="nil"/>
          <w:right w:val="nil"/>
          <w:insideH w:val="nil"/>
          <w:insideV w:val="nil"/>
        </w:tcBorders>
        <w:shd w:val="clear" w:color="auto" w:fill="181818" w:themeFill="text1" w:themeFillShade="BF"/>
      </w:tcPr>
    </w:tblStylePr>
    <w:tblStylePr w:type="band1Horz">
      <w:tblPr/>
      <w:tcPr>
        <w:tcBorders>
          <w:top w:val="nil"/>
          <w:left w:val="nil"/>
          <w:bottom w:val="nil"/>
          <w:right w:val="nil"/>
          <w:insideH w:val="nil"/>
          <w:insideV w:val="nil"/>
        </w:tcBorders>
        <w:shd w:val="clear" w:color="auto" w:fill="181818" w:themeFill="text1" w:themeFillShade="BF"/>
      </w:tcPr>
    </w:tblStylePr>
  </w:style>
  <w:style w:type="table" w:styleId="DarkList-Accent1">
    <w:name w:val="Dark List Accent 1"/>
    <w:basedOn w:val="TableNormal"/>
    <w:uiPriority w:val="70"/>
    <w:semiHidden/>
    <w:unhideWhenUsed/>
    <w:rsid w:val="00572222"/>
    <w:pPr>
      <w:spacing w:after="0"/>
    </w:pPr>
    <w:rPr>
      <w:color w:val="FFFFFF" w:themeColor="background1"/>
    </w:rPr>
    <w:tblPr>
      <w:tblStyleRowBandSize w:val="1"/>
      <w:tblStyleColBandSize w:val="1"/>
    </w:tblPr>
    <w:tcPr>
      <w:shd w:val="clear" w:color="auto" w:fill="E7345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7D0F2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D163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D1633" w:themeFill="accent1" w:themeFillShade="BF"/>
      </w:tcPr>
    </w:tblStylePr>
    <w:tblStylePr w:type="band1Vert">
      <w:tblPr/>
      <w:tcPr>
        <w:tcBorders>
          <w:top w:val="nil"/>
          <w:left w:val="nil"/>
          <w:bottom w:val="nil"/>
          <w:right w:val="nil"/>
          <w:insideH w:val="nil"/>
          <w:insideV w:val="nil"/>
        </w:tcBorders>
        <w:shd w:val="clear" w:color="auto" w:fill="BD1633" w:themeFill="accent1" w:themeFillShade="BF"/>
      </w:tcPr>
    </w:tblStylePr>
    <w:tblStylePr w:type="band1Horz">
      <w:tblPr/>
      <w:tcPr>
        <w:tcBorders>
          <w:top w:val="nil"/>
          <w:left w:val="nil"/>
          <w:bottom w:val="nil"/>
          <w:right w:val="nil"/>
          <w:insideH w:val="nil"/>
          <w:insideV w:val="nil"/>
        </w:tcBorders>
        <w:shd w:val="clear" w:color="auto" w:fill="BD1633" w:themeFill="accent1" w:themeFillShade="BF"/>
      </w:tcPr>
    </w:tblStylePr>
  </w:style>
  <w:style w:type="table" w:styleId="DarkList-Accent2">
    <w:name w:val="Dark List Accent 2"/>
    <w:basedOn w:val="TableNormal"/>
    <w:uiPriority w:val="70"/>
    <w:semiHidden/>
    <w:unhideWhenUsed/>
    <w:rsid w:val="00572222"/>
    <w:pPr>
      <w:spacing w:after="0"/>
    </w:pPr>
    <w:rPr>
      <w:color w:val="FFFFFF" w:themeColor="background1"/>
    </w:rPr>
    <w:tblPr>
      <w:tblStyleRowBandSize w:val="1"/>
      <w:tblStyleColBandSize w:val="1"/>
    </w:tblPr>
    <w:tcPr>
      <w:shd w:val="clear" w:color="auto" w:fill="009DD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004D6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49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49F" w:themeFill="accent2" w:themeFillShade="BF"/>
      </w:tcPr>
    </w:tblStylePr>
    <w:tblStylePr w:type="band1Vert">
      <w:tblPr/>
      <w:tcPr>
        <w:tcBorders>
          <w:top w:val="nil"/>
          <w:left w:val="nil"/>
          <w:bottom w:val="nil"/>
          <w:right w:val="nil"/>
          <w:insideH w:val="nil"/>
          <w:insideV w:val="nil"/>
        </w:tcBorders>
        <w:shd w:val="clear" w:color="auto" w:fill="00749F" w:themeFill="accent2" w:themeFillShade="BF"/>
      </w:tcPr>
    </w:tblStylePr>
    <w:tblStylePr w:type="band1Horz">
      <w:tblPr/>
      <w:tcPr>
        <w:tcBorders>
          <w:top w:val="nil"/>
          <w:left w:val="nil"/>
          <w:bottom w:val="nil"/>
          <w:right w:val="nil"/>
          <w:insideH w:val="nil"/>
          <w:insideV w:val="nil"/>
        </w:tcBorders>
        <w:shd w:val="clear" w:color="auto" w:fill="00749F" w:themeFill="accent2" w:themeFillShade="BF"/>
      </w:tcPr>
    </w:tblStylePr>
  </w:style>
  <w:style w:type="table" w:styleId="DarkList-Accent3">
    <w:name w:val="Dark List Accent 3"/>
    <w:basedOn w:val="TableNormal"/>
    <w:uiPriority w:val="70"/>
    <w:semiHidden/>
    <w:unhideWhenUsed/>
    <w:rsid w:val="00572222"/>
    <w:pPr>
      <w:spacing w:after="0"/>
    </w:pPr>
    <w:rPr>
      <w:color w:val="FFFFFF" w:themeColor="background1"/>
    </w:rPr>
    <w:tblPr>
      <w:tblStyleRowBandSize w:val="1"/>
      <w:tblStyleColBandSize w:val="1"/>
    </w:tblPr>
    <w:tcPr>
      <w:shd w:val="clear" w:color="auto" w:fill="F1EEE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9481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5B89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5B89C" w:themeFill="accent3" w:themeFillShade="BF"/>
      </w:tcPr>
    </w:tblStylePr>
    <w:tblStylePr w:type="band1Vert">
      <w:tblPr/>
      <w:tcPr>
        <w:tcBorders>
          <w:top w:val="nil"/>
          <w:left w:val="nil"/>
          <w:bottom w:val="nil"/>
          <w:right w:val="nil"/>
          <w:insideH w:val="nil"/>
          <w:insideV w:val="nil"/>
        </w:tcBorders>
        <w:shd w:val="clear" w:color="auto" w:fill="C5B89C" w:themeFill="accent3" w:themeFillShade="BF"/>
      </w:tcPr>
    </w:tblStylePr>
    <w:tblStylePr w:type="band1Horz">
      <w:tblPr/>
      <w:tcPr>
        <w:tcBorders>
          <w:top w:val="nil"/>
          <w:left w:val="nil"/>
          <w:bottom w:val="nil"/>
          <w:right w:val="nil"/>
          <w:insideH w:val="nil"/>
          <w:insideV w:val="nil"/>
        </w:tcBorders>
        <w:shd w:val="clear" w:color="auto" w:fill="C5B89C" w:themeFill="accent3" w:themeFillShade="BF"/>
      </w:tcPr>
    </w:tblStylePr>
  </w:style>
  <w:style w:type="table" w:styleId="DarkList-Accent4">
    <w:name w:val="Dark List Accent 4"/>
    <w:basedOn w:val="TableNormal"/>
    <w:uiPriority w:val="70"/>
    <w:semiHidden/>
    <w:unhideWhenUsed/>
    <w:rsid w:val="00572222"/>
    <w:pPr>
      <w:spacing w:after="0"/>
    </w:pPr>
    <w:rPr>
      <w:color w:val="FFFFFF" w:themeColor="background1"/>
    </w:rPr>
    <w:tblPr>
      <w:tblStyleRowBandSize w:val="1"/>
      <w:tblStyleColBandSize w:val="1"/>
    </w:tblPr>
    <w:tcPr>
      <w:shd w:val="clear" w:color="auto" w:fill="F28D2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86450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C9680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C9680C" w:themeFill="accent4" w:themeFillShade="BF"/>
      </w:tcPr>
    </w:tblStylePr>
    <w:tblStylePr w:type="band1Vert">
      <w:tblPr/>
      <w:tcPr>
        <w:tcBorders>
          <w:top w:val="nil"/>
          <w:left w:val="nil"/>
          <w:bottom w:val="nil"/>
          <w:right w:val="nil"/>
          <w:insideH w:val="nil"/>
          <w:insideV w:val="nil"/>
        </w:tcBorders>
        <w:shd w:val="clear" w:color="auto" w:fill="C9680C" w:themeFill="accent4" w:themeFillShade="BF"/>
      </w:tcPr>
    </w:tblStylePr>
    <w:tblStylePr w:type="band1Horz">
      <w:tblPr/>
      <w:tcPr>
        <w:tcBorders>
          <w:top w:val="nil"/>
          <w:left w:val="nil"/>
          <w:bottom w:val="nil"/>
          <w:right w:val="nil"/>
          <w:insideH w:val="nil"/>
          <w:insideV w:val="nil"/>
        </w:tcBorders>
        <w:shd w:val="clear" w:color="auto" w:fill="C9680C" w:themeFill="accent4" w:themeFillShade="BF"/>
      </w:tcPr>
    </w:tblStylePr>
  </w:style>
  <w:style w:type="table" w:styleId="DarkList-Accent5">
    <w:name w:val="Dark List Accent 5"/>
    <w:basedOn w:val="TableNormal"/>
    <w:uiPriority w:val="70"/>
    <w:semiHidden/>
    <w:unhideWhenUsed/>
    <w:rsid w:val="00572222"/>
    <w:pPr>
      <w:spacing w:after="0"/>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572222"/>
    <w:pPr>
      <w:spacing w:after="0"/>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ocumentMap">
    <w:name w:val="Document Map"/>
    <w:basedOn w:val="Normal"/>
    <w:link w:val="DocumentMapChar"/>
    <w:uiPriority w:val="99"/>
    <w:semiHidden/>
    <w:unhideWhenUsed/>
    <w:rsid w:val="00572222"/>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Signature">
    <w:name w:val="E-mail Signature"/>
    <w:basedOn w:val="Normal"/>
    <w:link w:val="E-mailSignatureChar"/>
    <w:uiPriority w:val="99"/>
    <w:semiHidden/>
    <w:unhideWhenUsed/>
    <w:rsid w:val="00572222"/>
    <w:pPr>
      <w:spacing w:after="0"/>
    </w:pPr>
  </w:style>
  <w:style w:type="character" w:customStyle="1" w:styleId="E-mailSignatureChar">
    <w:name w:val="E-mail Signature Char"/>
    <w:basedOn w:val="DefaultParagraphFont"/>
    <w:link w:val="E-mailSignature"/>
    <w:uiPriority w:val="99"/>
    <w:semiHidden/>
    <w:rsid w:val="00572222"/>
    <w:rPr>
      <w:kern w:val="16"/>
      <w:sz w:val="22"/>
      <w14:ligatures w14:val="standardContextual"/>
      <w14:numForm w14:val="oldStyle"/>
      <w14:numSpacing w14:val="proportional"/>
      <w14:cntxtAlts/>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pPr>
  </w:style>
  <w:style w:type="character" w:customStyle="1" w:styleId="EndnoteTextChar">
    <w:name w:val="Endnote Text Char"/>
    <w:basedOn w:val="DefaultParagraphFont"/>
    <w:link w:val="EndnoteText"/>
    <w:uiPriority w:val="99"/>
    <w:semiHidden/>
    <w:rsid w:val="00572222"/>
    <w:rPr>
      <w:kern w:val="16"/>
      <w:sz w:val="22"/>
      <w14:ligatures w14:val="standardContextual"/>
      <w14:numForm w14:val="oldStyle"/>
      <w14:numSpacing w14:val="proportional"/>
      <w14:cntxtAlts/>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572222"/>
    <w:pPr>
      <w:spacing w:after="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004E6A"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pPr>
  </w:style>
  <w:style w:type="character" w:customStyle="1" w:styleId="FootnoteTextChar">
    <w:name w:val="Footnote Text Char"/>
    <w:basedOn w:val="DefaultParagraphFont"/>
    <w:link w:val="FootnoteText"/>
    <w:uiPriority w:val="99"/>
    <w:semiHidden/>
    <w:rsid w:val="00572222"/>
    <w:rPr>
      <w:kern w:val="16"/>
      <w:sz w:val="22"/>
      <w14:ligatures w14:val="standardContextual"/>
      <w14:numForm w14:val="oldStyle"/>
      <w14:numSpacing w14:val="proportional"/>
      <w14:cntxtAlts/>
    </w:rPr>
  </w:style>
  <w:style w:type="table" w:customStyle="1" w:styleId="GridTable1Light">
    <w:name w:val="Grid Table 1 Light"/>
    <w:basedOn w:val="TableNormal"/>
    <w:uiPriority w:val="46"/>
    <w:rsid w:val="00572222"/>
    <w:pPr>
      <w:spacing w:after="0"/>
    </w:pPr>
    <w:tblPr>
      <w:tblStyleRowBandSize w:val="1"/>
      <w:tblStyleColBandSize w:val="1"/>
      <w:tblBorders>
        <w:top w:val="single" w:sz="4" w:space="0" w:color="A7A7A4" w:themeColor="text1" w:themeTint="66"/>
        <w:left w:val="single" w:sz="4" w:space="0" w:color="A7A7A4" w:themeColor="text1" w:themeTint="66"/>
        <w:bottom w:val="single" w:sz="4" w:space="0" w:color="A7A7A4" w:themeColor="text1" w:themeTint="66"/>
        <w:right w:val="single" w:sz="4" w:space="0" w:color="A7A7A4" w:themeColor="text1" w:themeTint="66"/>
        <w:insideH w:val="single" w:sz="4" w:space="0" w:color="A7A7A4" w:themeColor="text1" w:themeTint="66"/>
        <w:insideV w:val="single" w:sz="4" w:space="0" w:color="A7A7A4" w:themeColor="text1" w:themeTint="66"/>
      </w:tblBorders>
    </w:tblPr>
    <w:tblStylePr w:type="firstRow">
      <w:rPr>
        <w:b/>
        <w:bCs/>
      </w:rPr>
      <w:tblPr/>
      <w:tcPr>
        <w:tcBorders>
          <w:bottom w:val="single" w:sz="12" w:space="0" w:color="7B7B77" w:themeColor="text1" w:themeTint="99"/>
        </w:tcBorders>
      </w:tcPr>
    </w:tblStylePr>
    <w:tblStylePr w:type="lastRow">
      <w:rPr>
        <w:b/>
        <w:bCs/>
      </w:rPr>
      <w:tblPr/>
      <w:tcPr>
        <w:tcBorders>
          <w:top w:val="double" w:sz="2" w:space="0" w:color="7B7B77"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2222"/>
    <w:pPr>
      <w:spacing w:after="0"/>
    </w:pPr>
    <w:tblPr>
      <w:tblStyleRowBandSize w:val="1"/>
      <w:tblStyleColBandSize w:val="1"/>
      <w:tblBorders>
        <w:top w:val="single" w:sz="4" w:space="0" w:color="F5ADBA" w:themeColor="accent1" w:themeTint="66"/>
        <w:left w:val="single" w:sz="4" w:space="0" w:color="F5ADBA" w:themeColor="accent1" w:themeTint="66"/>
        <w:bottom w:val="single" w:sz="4" w:space="0" w:color="F5ADBA" w:themeColor="accent1" w:themeTint="66"/>
        <w:right w:val="single" w:sz="4" w:space="0" w:color="F5ADBA" w:themeColor="accent1" w:themeTint="66"/>
        <w:insideH w:val="single" w:sz="4" w:space="0" w:color="F5ADBA" w:themeColor="accent1" w:themeTint="66"/>
        <w:insideV w:val="single" w:sz="4" w:space="0" w:color="F5ADBA" w:themeColor="accent1" w:themeTint="66"/>
      </w:tblBorders>
    </w:tblPr>
    <w:tblStylePr w:type="firstRow">
      <w:rPr>
        <w:b/>
        <w:bCs/>
      </w:rPr>
      <w:tblPr/>
      <w:tcPr>
        <w:tcBorders>
          <w:bottom w:val="single" w:sz="12" w:space="0" w:color="F08598" w:themeColor="accent1" w:themeTint="99"/>
        </w:tcBorders>
      </w:tcPr>
    </w:tblStylePr>
    <w:tblStylePr w:type="lastRow">
      <w:rPr>
        <w:b/>
        <w:bCs/>
      </w:rPr>
      <w:tblPr/>
      <w:tcPr>
        <w:tcBorders>
          <w:top w:val="double" w:sz="2" w:space="0" w:color="F08598"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2222"/>
    <w:pPr>
      <w:spacing w:after="0"/>
    </w:pPr>
    <w:tblPr>
      <w:tblStyleRowBandSize w:val="1"/>
      <w:tblStyleColBandSize w:val="1"/>
      <w:tblBorders>
        <w:top w:val="single" w:sz="4" w:space="0" w:color="88DFFF" w:themeColor="accent2" w:themeTint="66"/>
        <w:left w:val="single" w:sz="4" w:space="0" w:color="88DFFF" w:themeColor="accent2" w:themeTint="66"/>
        <w:bottom w:val="single" w:sz="4" w:space="0" w:color="88DFFF" w:themeColor="accent2" w:themeTint="66"/>
        <w:right w:val="single" w:sz="4" w:space="0" w:color="88DFFF" w:themeColor="accent2" w:themeTint="66"/>
        <w:insideH w:val="single" w:sz="4" w:space="0" w:color="88DFFF" w:themeColor="accent2" w:themeTint="66"/>
        <w:insideV w:val="single" w:sz="4" w:space="0" w:color="88DFFF" w:themeColor="accent2" w:themeTint="66"/>
      </w:tblBorders>
    </w:tblPr>
    <w:tblStylePr w:type="firstRow">
      <w:rPr>
        <w:b/>
        <w:bCs/>
      </w:rPr>
      <w:tblPr/>
      <w:tcPr>
        <w:tcBorders>
          <w:bottom w:val="single" w:sz="12" w:space="0" w:color="4CCFFF" w:themeColor="accent2" w:themeTint="99"/>
        </w:tcBorders>
      </w:tcPr>
    </w:tblStylePr>
    <w:tblStylePr w:type="lastRow">
      <w:rPr>
        <w:b/>
        <w:bCs/>
      </w:rPr>
      <w:tblPr/>
      <w:tcPr>
        <w:tcBorders>
          <w:top w:val="double" w:sz="2" w:space="0" w:color="4CCFFF"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2222"/>
    <w:pPr>
      <w:spacing w:after="0"/>
    </w:pPr>
    <w:tblPr>
      <w:tblStyleRowBandSize w:val="1"/>
      <w:tblStyleColBandSize w:val="1"/>
      <w:tblBorders>
        <w:top w:val="single" w:sz="4" w:space="0" w:color="F9F8F5" w:themeColor="accent3" w:themeTint="66"/>
        <w:left w:val="single" w:sz="4" w:space="0" w:color="F9F8F5" w:themeColor="accent3" w:themeTint="66"/>
        <w:bottom w:val="single" w:sz="4" w:space="0" w:color="F9F8F5" w:themeColor="accent3" w:themeTint="66"/>
        <w:right w:val="single" w:sz="4" w:space="0" w:color="F9F8F5" w:themeColor="accent3" w:themeTint="66"/>
        <w:insideH w:val="single" w:sz="4" w:space="0" w:color="F9F8F5" w:themeColor="accent3" w:themeTint="66"/>
        <w:insideV w:val="single" w:sz="4" w:space="0" w:color="F9F8F5" w:themeColor="accent3" w:themeTint="66"/>
      </w:tblBorders>
    </w:tblPr>
    <w:tblStylePr w:type="firstRow">
      <w:rPr>
        <w:b/>
        <w:bCs/>
      </w:rPr>
      <w:tblPr/>
      <w:tcPr>
        <w:tcBorders>
          <w:bottom w:val="single" w:sz="12" w:space="0" w:color="F6F4F0" w:themeColor="accent3" w:themeTint="99"/>
        </w:tcBorders>
      </w:tcPr>
    </w:tblStylePr>
    <w:tblStylePr w:type="lastRow">
      <w:rPr>
        <w:b/>
        <w:bCs/>
      </w:rPr>
      <w:tblPr/>
      <w:tcPr>
        <w:tcBorders>
          <w:top w:val="double" w:sz="2" w:space="0" w:color="F6F4F0"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2222"/>
    <w:pPr>
      <w:spacing w:after="0"/>
    </w:pPr>
    <w:tblPr>
      <w:tblStyleRowBandSize w:val="1"/>
      <w:tblStyleColBandSize w:val="1"/>
      <w:tblBorders>
        <w:top w:val="single" w:sz="4" w:space="0" w:color="F9D1AA" w:themeColor="accent4" w:themeTint="66"/>
        <w:left w:val="single" w:sz="4" w:space="0" w:color="F9D1AA" w:themeColor="accent4" w:themeTint="66"/>
        <w:bottom w:val="single" w:sz="4" w:space="0" w:color="F9D1AA" w:themeColor="accent4" w:themeTint="66"/>
        <w:right w:val="single" w:sz="4" w:space="0" w:color="F9D1AA" w:themeColor="accent4" w:themeTint="66"/>
        <w:insideH w:val="single" w:sz="4" w:space="0" w:color="F9D1AA" w:themeColor="accent4" w:themeTint="66"/>
        <w:insideV w:val="single" w:sz="4" w:space="0" w:color="F9D1AA" w:themeColor="accent4" w:themeTint="66"/>
      </w:tblBorders>
    </w:tblPr>
    <w:tblStylePr w:type="firstRow">
      <w:rPr>
        <w:b/>
        <w:bCs/>
      </w:rPr>
      <w:tblPr/>
      <w:tcPr>
        <w:tcBorders>
          <w:bottom w:val="single" w:sz="12" w:space="0" w:color="F7BA80" w:themeColor="accent4" w:themeTint="99"/>
        </w:tcBorders>
      </w:tcPr>
    </w:tblStylePr>
    <w:tblStylePr w:type="lastRow">
      <w:rPr>
        <w:b/>
        <w:bCs/>
      </w:rPr>
      <w:tblPr/>
      <w:tcPr>
        <w:tcBorders>
          <w:top w:val="double" w:sz="2" w:space="0" w:color="F7BA80"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2222"/>
    <w:pPr>
      <w:spacing w:after="0"/>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2222"/>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2222"/>
    <w:pPr>
      <w:spacing w:after="0"/>
    </w:pPr>
    <w:tblPr>
      <w:tblStyleRowBandSize w:val="1"/>
      <w:tblStyleColBandSize w:val="1"/>
      <w:tblBorders>
        <w:top w:val="single" w:sz="2" w:space="0" w:color="7B7B77" w:themeColor="text1" w:themeTint="99"/>
        <w:bottom w:val="single" w:sz="2" w:space="0" w:color="7B7B77" w:themeColor="text1" w:themeTint="99"/>
        <w:insideH w:val="single" w:sz="2" w:space="0" w:color="7B7B77" w:themeColor="text1" w:themeTint="99"/>
        <w:insideV w:val="single" w:sz="2" w:space="0" w:color="7B7B77" w:themeColor="text1" w:themeTint="99"/>
      </w:tblBorders>
    </w:tblPr>
    <w:tblStylePr w:type="firstRow">
      <w:rPr>
        <w:b/>
        <w:bCs/>
      </w:rPr>
      <w:tblPr/>
      <w:tcPr>
        <w:tcBorders>
          <w:top w:val="nil"/>
          <w:bottom w:val="single" w:sz="12" w:space="0" w:color="7B7B77" w:themeColor="text1" w:themeTint="99"/>
          <w:insideH w:val="nil"/>
          <w:insideV w:val="nil"/>
        </w:tcBorders>
        <w:shd w:val="clear" w:color="auto" w:fill="FFFFFF" w:themeFill="background1"/>
      </w:tcPr>
    </w:tblStylePr>
    <w:tblStylePr w:type="lastRow">
      <w:rPr>
        <w:b/>
        <w:bCs/>
      </w:rPr>
      <w:tblPr/>
      <w:tcPr>
        <w:tcBorders>
          <w:top w:val="double" w:sz="2" w:space="0" w:color="7B7B77"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customStyle="1" w:styleId="GridTable2Accent1">
    <w:name w:val="Grid Table 2 Accent 1"/>
    <w:basedOn w:val="TableNormal"/>
    <w:uiPriority w:val="47"/>
    <w:rsid w:val="00572222"/>
    <w:pPr>
      <w:spacing w:after="0"/>
    </w:pPr>
    <w:tblPr>
      <w:tblStyleRowBandSize w:val="1"/>
      <w:tblStyleColBandSize w:val="1"/>
      <w:tblBorders>
        <w:top w:val="single" w:sz="2" w:space="0" w:color="F08598" w:themeColor="accent1" w:themeTint="99"/>
        <w:bottom w:val="single" w:sz="2" w:space="0" w:color="F08598" w:themeColor="accent1" w:themeTint="99"/>
        <w:insideH w:val="single" w:sz="2" w:space="0" w:color="F08598" w:themeColor="accent1" w:themeTint="99"/>
        <w:insideV w:val="single" w:sz="2" w:space="0" w:color="F08598" w:themeColor="accent1" w:themeTint="99"/>
      </w:tblBorders>
    </w:tblPr>
    <w:tblStylePr w:type="firstRow">
      <w:rPr>
        <w:b/>
        <w:bCs/>
      </w:rPr>
      <w:tblPr/>
      <w:tcPr>
        <w:tcBorders>
          <w:top w:val="nil"/>
          <w:bottom w:val="single" w:sz="12" w:space="0" w:color="F08598" w:themeColor="accent1" w:themeTint="99"/>
          <w:insideH w:val="nil"/>
          <w:insideV w:val="nil"/>
        </w:tcBorders>
        <w:shd w:val="clear" w:color="auto" w:fill="FFFFFF" w:themeFill="background1"/>
      </w:tcPr>
    </w:tblStylePr>
    <w:tblStylePr w:type="lastRow">
      <w:rPr>
        <w:b/>
        <w:bCs/>
      </w:rPr>
      <w:tblPr/>
      <w:tcPr>
        <w:tcBorders>
          <w:top w:val="double" w:sz="2" w:space="0" w:color="F0859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customStyle="1" w:styleId="GridTable2Accent2">
    <w:name w:val="Grid Table 2 Accent 2"/>
    <w:basedOn w:val="TableNormal"/>
    <w:uiPriority w:val="47"/>
    <w:rsid w:val="00572222"/>
    <w:pPr>
      <w:spacing w:after="0"/>
    </w:pPr>
    <w:tblPr>
      <w:tblStyleRowBandSize w:val="1"/>
      <w:tblStyleColBandSize w:val="1"/>
      <w:tblBorders>
        <w:top w:val="single" w:sz="2" w:space="0" w:color="4CCFFF" w:themeColor="accent2" w:themeTint="99"/>
        <w:bottom w:val="single" w:sz="2" w:space="0" w:color="4CCFFF" w:themeColor="accent2" w:themeTint="99"/>
        <w:insideH w:val="single" w:sz="2" w:space="0" w:color="4CCFFF" w:themeColor="accent2" w:themeTint="99"/>
        <w:insideV w:val="single" w:sz="2" w:space="0" w:color="4CCFFF" w:themeColor="accent2" w:themeTint="99"/>
      </w:tblBorders>
    </w:tblPr>
    <w:tblStylePr w:type="firstRow">
      <w:rPr>
        <w:b/>
        <w:bCs/>
      </w:rPr>
      <w:tblPr/>
      <w:tcPr>
        <w:tcBorders>
          <w:top w:val="nil"/>
          <w:bottom w:val="single" w:sz="12" w:space="0" w:color="4CCFFF" w:themeColor="accent2" w:themeTint="99"/>
          <w:insideH w:val="nil"/>
          <w:insideV w:val="nil"/>
        </w:tcBorders>
        <w:shd w:val="clear" w:color="auto" w:fill="FFFFFF" w:themeFill="background1"/>
      </w:tcPr>
    </w:tblStylePr>
    <w:tblStylePr w:type="lastRow">
      <w:rPr>
        <w:b/>
        <w:bCs/>
      </w:rPr>
      <w:tblPr/>
      <w:tcPr>
        <w:tcBorders>
          <w:top w:val="double" w:sz="2" w:space="0" w:color="4CCF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customStyle="1" w:styleId="GridTable2Accent3">
    <w:name w:val="Grid Table 2 Accent 3"/>
    <w:basedOn w:val="TableNormal"/>
    <w:uiPriority w:val="47"/>
    <w:rsid w:val="00572222"/>
    <w:pPr>
      <w:spacing w:after="0"/>
    </w:pPr>
    <w:tblPr>
      <w:tblStyleRowBandSize w:val="1"/>
      <w:tblStyleColBandSize w:val="1"/>
      <w:tblBorders>
        <w:top w:val="single" w:sz="2" w:space="0" w:color="F6F4F0" w:themeColor="accent3" w:themeTint="99"/>
        <w:bottom w:val="single" w:sz="2" w:space="0" w:color="F6F4F0" w:themeColor="accent3" w:themeTint="99"/>
        <w:insideH w:val="single" w:sz="2" w:space="0" w:color="F6F4F0" w:themeColor="accent3" w:themeTint="99"/>
        <w:insideV w:val="single" w:sz="2" w:space="0" w:color="F6F4F0" w:themeColor="accent3" w:themeTint="99"/>
      </w:tblBorders>
    </w:tblPr>
    <w:tblStylePr w:type="firstRow">
      <w:rPr>
        <w:b/>
        <w:bCs/>
      </w:rPr>
      <w:tblPr/>
      <w:tcPr>
        <w:tcBorders>
          <w:top w:val="nil"/>
          <w:bottom w:val="single" w:sz="12" w:space="0" w:color="F6F4F0" w:themeColor="accent3" w:themeTint="99"/>
          <w:insideH w:val="nil"/>
          <w:insideV w:val="nil"/>
        </w:tcBorders>
        <w:shd w:val="clear" w:color="auto" w:fill="FFFFFF" w:themeFill="background1"/>
      </w:tcPr>
    </w:tblStylePr>
    <w:tblStylePr w:type="lastRow">
      <w:rPr>
        <w:b/>
        <w:bCs/>
      </w:rPr>
      <w:tblPr/>
      <w:tcPr>
        <w:tcBorders>
          <w:top w:val="double" w:sz="2" w:space="0" w:color="F6F4F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customStyle="1" w:styleId="GridTable2Accent4">
    <w:name w:val="Grid Table 2 Accent 4"/>
    <w:basedOn w:val="TableNormal"/>
    <w:uiPriority w:val="47"/>
    <w:rsid w:val="00572222"/>
    <w:pPr>
      <w:spacing w:after="0"/>
    </w:pPr>
    <w:tblPr>
      <w:tblStyleRowBandSize w:val="1"/>
      <w:tblStyleColBandSize w:val="1"/>
      <w:tblBorders>
        <w:top w:val="single" w:sz="2" w:space="0" w:color="F7BA80" w:themeColor="accent4" w:themeTint="99"/>
        <w:bottom w:val="single" w:sz="2" w:space="0" w:color="F7BA80" w:themeColor="accent4" w:themeTint="99"/>
        <w:insideH w:val="single" w:sz="2" w:space="0" w:color="F7BA80" w:themeColor="accent4" w:themeTint="99"/>
        <w:insideV w:val="single" w:sz="2" w:space="0" w:color="F7BA80" w:themeColor="accent4" w:themeTint="99"/>
      </w:tblBorders>
    </w:tblPr>
    <w:tblStylePr w:type="firstRow">
      <w:rPr>
        <w:b/>
        <w:bCs/>
      </w:rPr>
      <w:tblPr/>
      <w:tcPr>
        <w:tcBorders>
          <w:top w:val="nil"/>
          <w:bottom w:val="single" w:sz="12" w:space="0" w:color="F7BA80" w:themeColor="accent4" w:themeTint="99"/>
          <w:insideH w:val="nil"/>
          <w:insideV w:val="nil"/>
        </w:tcBorders>
        <w:shd w:val="clear" w:color="auto" w:fill="FFFFFF" w:themeFill="background1"/>
      </w:tcPr>
    </w:tblStylePr>
    <w:tblStylePr w:type="lastRow">
      <w:rPr>
        <w:b/>
        <w:bCs/>
      </w:rPr>
      <w:tblPr/>
      <w:tcPr>
        <w:tcBorders>
          <w:top w:val="double" w:sz="2" w:space="0" w:color="F7BA8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customStyle="1" w:styleId="GridTable2Accent5">
    <w:name w:val="Grid Table 2 Accent 5"/>
    <w:basedOn w:val="TableNormal"/>
    <w:uiPriority w:val="47"/>
    <w:rsid w:val="00572222"/>
    <w:pPr>
      <w:spacing w:after="0"/>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2Accent6">
    <w:name w:val="Grid Table 2 Accent 6"/>
    <w:basedOn w:val="TableNormal"/>
    <w:uiPriority w:val="47"/>
    <w:rsid w:val="00572222"/>
    <w:pPr>
      <w:spacing w:after="0"/>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
    <w:name w:val="Grid Table 3"/>
    <w:basedOn w:val="TableNormal"/>
    <w:uiPriority w:val="48"/>
    <w:rsid w:val="00572222"/>
    <w:pPr>
      <w:spacing w:after="0"/>
    </w:pPr>
    <w:tblPr>
      <w:tblStyleRowBandSize w:val="1"/>
      <w:tblStyleColBandSize w:val="1"/>
      <w:tblBorders>
        <w:top w:val="single" w:sz="4" w:space="0" w:color="7B7B77" w:themeColor="text1" w:themeTint="99"/>
        <w:left w:val="single" w:sz="4" w:space="0" w:color="7B7B77" w:themeColor="text1" w:themeTint="99"/>
        <w:bottom w:val="single" w:sz="4" w:space="0" w:color="7B7B77" w:themeColor="text1" w:themeTint="99"/>
        <w:right w:val="single" w:sz="4" w:space="0" w:color="7B7B77" w:themeColor="text1" w:themeTint="99"/>
        <w:insideH w:val="single" w:sz="4" w:space="0" w:color="7B7B77" w:themeColor="text1" w:themeTint="99"/>
        <w:insideV w:val="single" w:sz="4" w:space="0" w:color="7B7B77"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1" w:themeFill="text1" w:themeFillTint="33"/>
      </w:tcPr>
    </w:tblStylePr>
    <w:tblStylePr w:type="band1Horz">
      <w:tblPr/>
      <w:tcPr>
        <w:shd w:val="clear" w:color="auto" w:fill="D3D3D1" w:themeFill="text1" w:themeFillTint="33"/>
      </w:tcPr>
    </w:tblStylePr>
    <w:tblStylePr w:type="neCell">
      <w:tblPr/>
      <w:tcPr>
        <w:tcBorders>
          <w:bottom w:val="single" w:sz="4" w:space="0" w:color="7B7B77" w:themeColor="text1" w:themeTint="99"/>
        </w:tcBorders>
      </w:tcPr>
    </w:tblStylePr>
    <w:tblStylePr w:type="nwCell">
      <w:tblPr/>
      <w:tcPr>
        <w:tcBorders>
          <w:bottom w:val="single" w:sz="4" w:space="0" w:color="7B7B77" w:themeColor="text1" w:themeTint="99"/>
        </w:tcBorders>
      </w:tcPr>
    </w:tblStylePr>
    <w:tblStylePr w:type="seCell">
      <w:tblPr/>
      <w:tcPr>
        <w:tcBorders>
          <w:top w:val="single" w:sz="4" w:space="0" w:color="7B7B77" w:themeColor="text1" w:themeTint="99"/>
        </w:tcBorders>
      </w:tcPr>
    </w:tblStylePr>
    <w:tblStylePr w:type="swCell">
      <w:tblPr/>
      <w:tcPr>
        <w:tcBorders>
          <w:top w:val="single" w:sz="4" w:space="0" w:color="7B7B77" w:themeColor="text1" w:themeTint="99"/>
        </w:tcBorders>
      </w:tcPr>
    </w:tblStylePr>
  </w:style>
  <w:style w:type="table" w:customStyle="1" w:styleId="GridTable3Accent1">
    <w:name w:val="Grid Table 3 Accent 1"/>
    <w:basedOn w:val="TableNormal"/>
    <w:uiPriority w:val="48"/>
    <w:rsid w:val="00572222"/>
    <w:pPr>
      <w:spacing w:after="0"/>
    </w:pPr>
    <w:tblPr>
      <w:tblStyleRowBandSize w:val="1"/>
      <w:tblStyleColBandSize w:val="1"/>
      <w:tblBorders>
        <w:top w:val="single" w:sz="4" w:space="0" w:color="F08598" w:themeColor="accent1" w:themeTint="99"/>
        <w:left w:val="single" w:sz="4" w:space="0" w:color="F08598" w:themeColor="accent1" w:themeTint="99"/>
        <w:bottom w:val="single" w:sz="4" w:space="0" w:color="F08598" w:themeColor="accent1" w:themeTint="99"/>
        <w:right w:val="single" w:sz="4" w:space="0" w:color="F08598" w:themeColor="accent1" w:themeTint="99"/>
        <w:insideH w:val="single" w:sz="4" w:space="0" w:color="F08598" w:themeColor="accent1" w:themeTint="99"/>
        <w:insideV w:val="single" w:sz="4" w:space="0" w:color="F0859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6DC" w:themeFill="accent1" w:themeFillTint="33"/>
      </w:tcPr>
    </w:tblStylePr>
    <w:tblStylePr w:type="band1Horz">
      <w:tblPr/>
      <w:tcPr>
        <w:shd w:val="clear" w:color="auto" w:fill="FAD6DC" w:themeFill="accent1" w:themeFillTint="33"/>
      </w:tcPr>
    </w:tblStylePr>
    <w:tblStylePr w:type="neCell">
      <w:tblPr/>
      <w:tcPr>
        <w:tcBorders>
          <w:bottom w:val="single" w:sz="4" w:space="0" w:color="F08598" w:themeColor="accent1" w:themeTint="99"/>
        </w:tcBorders>
      </w:tcPr>
    </w:tblStylePr>
    <w:tblStylePr w:type="nwCell">
      <w:tblPr/>
      <w:tcPr>
        <w:tcBorders>
          <w:bottom w:val="single" w:sz="4" w:space="0" w:color="F08598" w:themeColor="accent1" w:themeTint="99"/>
        </w:tcBorders>
      </w:tcPr>
    </w:tblStylePr>
    <w:tblStylePr w:type="seCell">
      <w:tblPr/>
      <w:tcPr>
        <w:tcBorders>
          <w:top w:val="single" w:sz="4" w:space="0" w:color="F08598" w:themeColor="accent1" w:themeTint="99"/>
        </w:tcBorders>
      </w:tcPr>
    </w:tblStylePr>
    <w:tblStylePr w:type="swCell">
      <w:tblPr/>
      <w:tcPr>
        <w:tcBorders>
          <w:top w:val="single" w:sz="4" w:space="0" w:color="F08598" w:themeColor="accent1" w:themeTint="99"/>
        </w:tcBorders>
      </w:tcPr>
    </w:tblStylePr>
  </w:style>
  <w:style w:type="table" w:customStyle="1" w:styleId="GridTable3Accent2">
    <w:name w:val="Grid Table 3 Accent 2"/>
    <w:basedOn w:val="TableNormal"/>
    <w:uiPriority w:val="48"/>
    <w:rsid w:val="00572222"/>
    <w:pPr>
      <w:spacing w:after="0"/>
    </w:pPr>
    <w:tblPr>
      <w:tblStyleRowBandSize w:val="1"/>
      <w:tblStyleColBandSize w:val="1"/>
      <w:tblBorders>
        <w:top w:val="single" w:sz="4" w:space="0" w:color="4CCFFF" w:themeColor="accent2" w:themeTint="99"/>
        <w:left w:val="single" w:sz="4" w:space="0" w:color="4CCFFF" w:themeColor="accent2" w:themeTint="99"/>
        <w:bottom w:val="single" w:sz="4" w:space="0" w:color="4CCFFF" w:themeColor="accent2" w:themeTint="99"/>
        <w:right w:val="single" w:sz="4" w:space="0" w:color="4CCFFF" w:themeColor="accent2" w:themeTint="99"/>
        <w:insideH w:val="single" w:sz="4" w:space="0" w:color="4CCFFF" w:themeColor="accent2" w:themeTint="99"/>
        <w:insideV w:val="single" w:sz="4" w:space="0" w:color="4CCF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FFF" w:themeFill="accent2" w:themeFillTint="33"/>
      </w:tcPr>
    </w:tblStylePr>
    <w:tblStylePr w:type="band1Horz">
      <w:tblPr/>
      <w:tcPr>
        <w:shd w:val="clear" w:color="auto" w:fill="C3EFFF" w:themeFill="accent2" w:themeFillTint="33"/>
      </w:tcPr>
    </w:tblStylePr>
    <w:tblStylePr w:type="neCell">
      <w:tblPr/>
      <w:tcPr>
        <w:tcBorders>
          <w:bottom w:val="single" w:sz="4" w:space="0" w:color="4CCFFF" w:themeColor="accent2" w:themeTint="99"/>
        </w:tcBorders>
      </w:tcPr>
    </w:tblStylePr>
    <w:tblStylePr w:type="nwCell">
      <w:tblPr/>
      <w:tcPr>
        <w:tcBorders>
          <w:bottom w:val="single" w:sz="4" w:space="0" w:color="4CCFFF" w:themeColor="accent2" w:themeTint="99"/>
        </w:tcBorders>
      </w:tcPr>
    </w:tblStylePr>
    <w:tblStylePr w:type="seCell">
      <w:tblPr/>
      <w:tcPr>
        <w:tcBorders>
          <w:top w:val="single" w:sz="4" w:space="0" w:color="4CCFFF" w:themeColor="accent2" w:themeTint="99"/>
        </w:tcBorders>
      </w:tcPr>
    </w:tblStylePr>
    <w:tblStylePr w:type="swCell">
      <w:tblPr/>
      <w:tcPr>
        <w:tcBorders>
          <w:top w:val="single" w:sz="4" w:space="0" w:color="4CCFFF" w:themeColor="accent2" w:themeTint="99"/>
        </w:tcBorders>
      </w:tcPr>
    </w:tblStylePr>
  </w:style>
  <w:style w:type="table" w:customStyle="1" w:styleId="GridTable3Accent3">
    <w:name w:val="Grid Table 3 Accent 3"/>
    <w:basedOn w:val="TableNormal"/>
    <w:uiPriority w:val="48"/>
    <w:rsid w:val="00572222"/>
    <w:pPr>
      <w:spacing w:after="0"/>
    </w:pPr>
    <w:tblPr>
      <w:tblStyleRowBandSize w:val="1"/>
      <w:tblStyleColBandSize w:val="1"/>
      <w:tblBorders>
        <w:top w:val="single" w:sz="4" w:space="0" w:color="F6F4F0" w:themeColor="accent3" w:themeTint="99"/>
        <w:left w:val="single" w:sz="4" w:space="0" w:color="F6F4F0" w:themeColor="accent3" w:themeTint="99"/>
        <w:bottom w:val="single" w:sz="4" w:space="0" w:color="F6F4F0" w:themeColor="accent3" w:themeTint="99"/>
        <w:right w:val="single" w:sz="4" w:space="0" w:color="F6F4F0" w:themeColor="accent3" w:themeTint="99"/>
        <w:insideH w:val="single" w:sz="4" w:space="0" w:color="F6F4F0" w:themeColor="accent3" w:themeTint="99"/>
        <w:insideV w:val="single" w:sz="4" w:space="0" w:color="F6F4F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A" w:themeFill="accent3" w:themeFillTint="33"/>
      </w:tcPr>
    </w:tblStylePr>
    <w:tblStylePr w:type="band1Horz">
      <w:tblPr/>
      <w:tcPr>
        <w:shd w:val="clear" w:color="auto" w:fill="FCFBFA" w:themeFill="accent3" w:themeFillTint="33"/>
      </w:tcPr>
    </w:tblStylePr>
    <w:tblStylePr w:type="neCell">
      <w:tblPr/>
      <w:tcPr>
        <w:tcBorders>
          <w:bottom w:val="single" w:sz="4" w:space="0" w:color="F6F4F0" w:themeColor="accent3" w:themeTint="99"/>
        </w:tcBorders>
      </w:tcPr>
    </w:tblStylePr>
    <w:tblStylePr w:type="nwCell">
      <w:tblPr/>
      <w:tcPr>
        <w:tcBorders>
          <w:bottom w:val="single" w:sz="4" w:space="0" w:color="F6F4F0" w:themeColor="accent3" w:themeTint="99"/>
        </w:tcBorders>
      </w:tcPr>
    </w:tblStylePr>
    <w:tblStylePr w:type="seCell">
      <w:tblPr/>
      <w:tcPr>
        <w:tcBorders>
          <w:top w:val="single" w:sz="4" w:space="0" w:color="F6F4F0" w:themeColor="accent3" w:themeTint="99"/>
        </w:tcBorders>
      </w:tcPr>
    </w:tblStylePr>
    <w:tblStylePr w:type="swCell">
      <w:tblPr/>
      <w:tcPr>
        <w:tcBorders>
          <w:top w:val="single" w:sz="4" w:space="0" w:color="F6F4F0" w:themeColor="accent3" w:themeTint="99"/>
        </w:tcBorders>
      </w:tcPr>
    </w:tblStylePr>
  </w:style>
  <w:style w:type="table" w:customStyle="1" w:styleId="GridTable3Accent4">
    <w:name w:val="Grid Table 3 Accent 4"/>
    <w:basedOn w:val="TableNormal"/>
    <w:uiPriority w:val="48"/>
    <w:rsid w:val="00572222"/>
    <w:pPr>
      <w:spacing w:after="0"/>
    </w:pPr>
    <w:tblPr>
      <w:tblStyleRowBandSize w:val="1"/>
      <w:tblStyleColBandSize w:val="1"/>
      <w:tblBorders>
        <w:top w:val="single" w:sz="4" w:space="0" w:color="F7BA80" w:themeColor="accent4" w:themeTint="99"/>
        <w:left w:val="single" w:sz="4" w:space="0" w:color="F7BA80" w:themeColor="accent4" w:themeTint="99"/>
        <w:bottom w:val="single" w:sz="4" w:space="0" w:color="F7BA80" w:themeColor="accent4" w:themeTint="99"/>
        <w:right w:val="single" w:sz="4" w:space="0" w:color="F7BA80" w:themeColor="accent4" w:themeTint="99"/>
        <w:insideH w:val="single" w:sz="4" w:space="0" w:color="F7BA80" w:themeColor="accent4" w:themeTint="99"/>
        <w:insideV w:val="single" w:sz="4" w:space="0" w:color="F7BA8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4" w:themeFill="accent4" w:themeFillTint="33"/>
      </w:tcPr>
    </w:tblStylePr>
    <w:tblStylePr w:type="band1Horz">
      <w:tblPr/>
      <w:tcPr>
        <w:shd w:val="clear" w:color="auto" w:fill="FCE7D4" w:themeFill="accent4" w:themeFillTint="33"/>
      </w:tcPr>
    </w:tblStylePr>
    <w:tblStylePr w:type="neCell">
      <w:tblPr/>
      <w:tcPr>
        <w:tcBorders>
          <w:bottom w:val="single" w:sz="4" w:space="0" w:color="F7BA80" w:themeColor="accent4" w:themeTint="99"/>
        </w:tcBorders>
      </w:tcPr>
    </w:tblStylePr>
    <w:tblStylePr w:type="nwCell">
      <w:tblPr/>
      <w:tcPr>
        <w:tcBorders>
          <w:bottom w:val="single" w:sz="4" w:space="0" w:color="F7BA80" w:themeColor="accent4" w:themeTint="99"/>
        </w:tcBorders>
      </w:tcPr>
    </w:tblStylePr>
    <w:tblStylePr w:type="seCell">
      <w:tblPr/>
      <w:tcPr>
        <w:tcBorders>
          <w:top w:val="single" w:sz="4" w:space="0" w:color="F7BA80" w:themeColor="accent4" w:themeTint="99"/>
        </w:tcBorders>
      </w:tcPr>
    </w:tblStylePr>
    <w:tblStylePr w:type="swCell">
      <w:tblPr/>
      <w:tcPr>
        <w:tcBorders>
          <w:top w:val="single" w:sz="4" w:space="0" w:color="F7BA80" w:themeColor="accent4" w:themeTint="99"/>
        </w:tcBorders>
      </w:tcPr>
    </w:tblStylePr>
  </w:style>
  <w:style w:type="table" w:customStyle="1" w:styleId="GridTable3Accent5">
    <w:name w:val="Grid Table 3 Accent 5"/>
    <w:basedOn w:val="TableNormal"/>
    <w:uiPriority w:val="48"/>
    <w:rsid w:val="00572222"/>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GridTable3Accent6">
    <w:name w:val="Grid Table 3 Accent 6"/>
    <w:basedOn w:val="TableNormal"/>
    <w:uiPriority w:val="48"/>
    <w:rsid w:val="0057222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
    <w:name w:val="Grid Table 4"/>
    <w:basedOn w:val="TableNormal"/>
    <w:uiPriority w:val="49"/>
    <w:rsid w:val="00572222"/>
    <w:pPr>
      <w:spacing w:after="0"/>
    </w:pPr>
    <w:tblPr>
      <w:tblStyleRowBandSize w:val="1"/>
      <w:tblStyleColBandSize w:val="1"/>
      <w:tblBorders>
        <w:top w:val="single" w:sz="4" w:space="0" w:color="7B7B77" w:themeColor="text1" w:themeTint="99"/>
        <w:left w:val="single" w:sz="4" w:space="0" w:color="7B7B77" w:themeColor="text1" w:themeTint="99"/>
        <w:bottom w:val="single" w:sz="4" w:space="0" w:color="7B7B77" w:themeColor="text1" w:themeTint="99"/>
        <w:right w:val="single" w:sz="4" w:space="0" w:color="7B7B77" w:themeColor="text1" w:themeTint="99"/>
        <w:insideH w:val="single" w:sz="4" w:space="0" w:color="7B7B77" w:themeColor="text1" w:themeTint="99"/>
        <w:insideV w:val="single" w:sz="4" w:space="0" w:color="7B7B77" w:themeColor="text1" w:themeTint="99"/>
      </w:tblBorders>
    </w:tblPr>
    <w:tblStylePr w:type="firstRow">
      <w:rPr>
        <w:b/>
        <w:bCs/>
        <w:color w:val="FFFFFF" w:themeColor="background1"/>
      </w:rPr>
      <w:tblPr/>
      <w:tcPr>
        <w:tcBorders>
          <w:top w:val="single" w:sz="4" w:space="0" w:color="212120" w:themeColor="text1"/>
          <w:left w:val="single" w:sz="4" w:space="0" w:color="212120" w:themeColor="text1"/>
          <w:bottom w:val="single" w:sz="4" w:space="0" w:color="212120" w:themeColor="text1"/>
          <w:right w:val="single" w:sz="4" w:space="0" w:color="212120" w:themeColor="text1"/>
          <w:insideH w:val="nil"/>
          <w:insideV w:val="nil"/>
        </w:tcBorders>
        <w:shd w:val="clear" w:color="auto" w:fill="212120" w:themeFill="text1"/>
      </w:tcPr>
    </w:tblStylePr>
    <w:tblStylePr w:type="lastRow">
      <w:rPr>
        <w:b/>
        <w:bCs/>
      </w:rPr>
      <w:tblPr/>
      <w:tcPr>
        <w:tcBorders>
          <w:top w:val="double" w:sz="4" w:space="0" w:color="212120" w:themeColor="text1"/>
        </w:tcBorders>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customStyle="1" w:styleId="GridTable4Accent1">
    <w:name w:val="Grid Table 4 Accent 1"/>
    <w:basedOn w:val="TableNormal"/>
    <w:uiPriority w:val="49"/>
    <w:rsid w:val="00572222"/>
    <w:pPr>
      <w:spacing w:after="0"/>
    </w:pPr>
    <w:tblPr>
      <w:tblStyleRowBandSize w:val="1"/>
      <w:tblStyleColBandSize w:val="1"/>
      <w:tblBorders>
        <w:top w:val="single" w:sz="4" w:space="0" w:color="F08598" w:themeColor="accent1" w:themeTint="99"/>
        <w:left w:val="single" w:sz="4" w:space="0" w:color="F08598" w:themeColor="accent1" w:themeTint="99"/>
        <w:bottom w:val="single" w:sz="4" w:space="0" w:color="F08598" w:themeColor="accent1" w:themeTint="99"/>
        <w:right w:val="single" w:sz="4" w:space="0" w:color="F08598" w:themeColor="accent1" w:themeTint="99"/>
        <w:insideH w:val="single" w:sz="4" w:space="0" w:color="F08598" w:themeColor="accent1" w:themeTint="99"/>
        <w:insideV w:val="single" w:sz="4" w:space="0" w:color="F08598" w:themeColor="accent1" w:themeTint="99"/>
      </w:tblBorders>
    </w:tblPr>
    <w:tblStylePr w:type="firstRow">
      <w:rPr>
        <w:b/>
        <w:bCs/>
        <w:color w:val="FFFFFF" w:themeColor="background1"/>
      </w:rPr>
      <w:tblPr/>
      <w:tcPr>
        <w:tcBorders>
          <w:top w:val="single" w:sz="4" w:space="0" w:color="E73454" w:themeColor="accent1"/>
          <w:left w:val="single" w:sz="4" w:space="0" w:color="E73454" w:themeColor="accent1"/>
          <w:bottom w:val="single" w:sz="4" w:space="0" w:color="E73454" w:themeColor="accent1"/>
          <w:right w:val="single" w:sz="4" w:space="0" w:color="E73454" w:themeColor="accent1"/>
          <w:insideH w:val="nil"/>
          <w:insideV w:val="nil"/>
        </w:tcBorders>
        <w:shd w:val="clear" w:color="auto" w:fill="E73454" w:themeFill="accent1"/>
      </w:tcPr>
    </w:tblStylePr>
    <w:tblStylePr w:type="lastRow">
      <w:rPr>
        <w:b/>
        <w:bCs/>
      </w:rPr>
      <w:tblPr/>
      <w:tcPr>
        <w:tcBorders>
          <w:top w:val="double" w:sz="4" w:space="0" w:color="E73454" w:themeColor="accent1"/>
        </w:tcBorders>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customStyle="1" w:styleId="GridTable4Accent2">
    <w:name w:val="Grid Table 4 Accent 2"/>
    <w:basedOn w:val="TableNormal"/>
    <w:uiPriority w:val="49"/>
    <w:rsid w:val="00572222"/>
    <w:pPr>
      <w:spacing w:after="0"/>
    </w:pPr>
    <w:tblPr>
      <w:tblStyleRowBandSize w:val="1"/>
      <w:tblStyleColBandSize w:val="1"/>
      <w:tblBorders>
        <w:top w:val="single" w:sz="4" w:space="0" w:color="4CCFFF" w:themeColor="accent2" w:themeTint="99"/>
        <w:left w:val="single" w:sz="4" w:space="0" w:color="4CCFFF" w:themeColor="accent2" w:themeTint="99"/>
        <w:bottom w:val="single" w:sz="4" w:space="0" w:color="4CCFFF" w:themeColor="accent2" w:themeTint="99"/>
        <w:right w:val="single" w:sz="4" w:space="0" w:color="4CCFFF" w:themeColor="accent2" w:themeTint="99"/>
        <w:insideH w:val="single" w:sz="4" w:space="0" w:color="4CCFFF" w:themeColor="accent2" w:themeTint="99"/>
        <w:insideV w:val="single" w:sz="4" w:space="0" w:color="4CCFFF" w:themeColor="accent2" w:themeTint="99"/>
      </w:tblBorders>
    </w:tblPr>
    <w:tblStylePr w:type="firstRow">
      <w:rPr>
        <w:b/>
        <w:bCs/>
        <w:color w:val="FFFFFF" w:themeColor="background1"/>
      </w:rPr>
      <w:tblPr/>
      <w:tcPr>
        <w:tcBorders>
          <w:top w:val="single" w:sz="4" w:space="0" w:color="009DD5" w:themeColor="accent2"/>
          <w:left w:val="single" w:sz="4" w:space="0" w:color="009DD5" w:themeColor="accent2"/>
          <w:bottom w:val="single" w:sz="4" w:space="0" w:color="009DD5" w:themeColor="accent2"/>
          <w:right w:val="single" w:sz="4" w:space="0" w:color="009DD5" w:themeColor="accent2"/>
          <w:insideH w:val="nil"/>
          <w:insideV w:val="nil"/>
        </w:tcBorders>
        <w:shd w:val="clear" w:color="auto" w:fill="009DD5" w:themeFill="accent2"/>
      </w:tcPr>
    </w:tblStylePr>
    <w:tblStylePr w:type="lastRow">
      <w:rPr>
        <w:b/>
        <w:bCs/>
      </w:rPr>
      <w:tblPr/>
      <w:tcPr>
        <w:tcBorders>
          <w:top w:val="double" w:sz="4" w:space="0" w:color="009DD5" w:themeColor="accent2"/>
        </w:tcBorders>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customStyle="1" w:styleId="GridTable4Accent3">
    <w:name w:val="Grid Table 4 Accent 3"/>
    <w:basedOn w:val="TableNormal"/>
    <w:uiPriority w:val="49"/>
    <w:rsid w:val="00572222"/>
    <w:pPr>
      <w:spacing w:after="0"/>
    </w:pPr>
    <w:tblPr>
      <w:tblStyleRowBandSize w:val="1"/>
      <w:tblStyleColBandSize w:val="1"/>
      <w:tblBorders>
        <w:top w:val="single" w:sz="4" w:space="0" w:color="F6F4F0" w:themeColor="accent3" w:themeTint="99"/>
        <w:left w:val="single" w:sz="4" w:space="0" w:color="F6F4F0" w:themeColor="accent3" w:themeTint="99"/>
        <w:bottom w:val="single" w:sz="4" w:space="0" w:color="F6F4F0" w:themeColor="accent3" w:themeTint="99"/>
        <w:right w:val="single" w:sz="4" w:space="0" w:color="F6F4F0" w:themeColor="accent3" w:themeTint="99"/>
        <w:insideH w:val="single" w:sz="4" w:space="0" w:color="F6F4F0" w:themeColor="accent3" w:themeTint="99"/>
        <w:insideV w:val="single" w:sz="4" w:space="0" w:color="F6F4F0" w:themeColor="accent3" w:themeTint="99"/>
      </w:tblBorders>
    </w:tblPr>
    <w:tblStylePr w:type="firstRow">
      <w:rPr>
        <w:b/>
        <w:bCs/>
        <w:color w:val="FFFFFF" w:themeColor="background1"/>
      </w:rPr>
      <w:tblPr/>
      <w:tcPr>
        <w:tcBorders>
          <w:top w:val="single" w:sz="4" w:space="0" w:color="F1EEE7" w:themeColor="accent3"/>
          <w:left w:val="single" w:sz="4" w:space="0" w:color="F1EEE7" w:themeColor="accent3"/>
          <w:bottom w:val="single" w:sz="4" w:space="0" w:color="F1EEE7" w:themeColor="accent3"/>
          <w:right w:val="single" w:sz="4" w:space="0" w:color="F1EEE7" w:themeColor="accent3"/>
          <w:insideH w:val="nil"/>
          <w:insideV w:val="nil"/>
        </w:tcBorders>
        <w:shd w:val="clear" w:color="auto" w:fill="F1EEE7" w:themeFill="accent3"/>
      </w:tcPr>
    </w:tblStylePr>
    <w:tblStylePr w:type="lastRow">
      <w:rPr>
        <w:b/>
        <w:bCs/>
      </w:rPr>
      <w:tblPr/>
      <w:tcPr>
        <w:tcBorders>
          <w:top w:val="double" w:sz="4" w:space="0" w:color="F1EEE7" w:themeColor="accent3"/>
        </w:tcBorders>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customStyle="1" w:styleId="GridTable4Accent4">
    <w:name w:val="Grid Table 4 Accent 4"/>
    <w:basedOn w:val="TableNormal"/>
    <w:uiPriority w:val="49"/>
    <w:rsid w:val="00572222"/>
    <w:pPr>
      <w:spacing w:after="0"/>
    </w:pPr>
    <w:tblPr>
      <w:tblStyleRowBandSize w:val="1"/>
      <w:tblStyleColBandSize w:val="1"/>
      <w:tblBorders>
        <w:top w:val="single" w:sz="4" w:space="0" w:color="F7BA80" w:themeColor="accent4" w:themeTint="99"/>
        <w:left w:val="single" w:sz="4" w:space="0" w:color="F7BA80" w:themeColor="accent4" w:themeTint="99"/>
        <w:bottom w:val="single" w:sz="4" w:space="0" w:color="F7BA80" w:themeColor="accent4" w:themeTint="99"/>
        <w:right w:val="single" w:sz="4" w:space="0" w:color="F7BA80" w:themeColor="accent4" w:themeTint="99"/>
        <w:insideH w:val="single" w:sz="4" w:space="0" w:color="F7BA80" w:themeColor="accent4" w:themeTint="99"/>
        <w:insideV w:val="single" w:sz="4" w:space="0" w:color="F7BA80" w:themeColor="accent4" w:themeTint="99"/>
      </w:tblBorders>
    </w:tblPr>
    <w:tblStylePr w:type="firstRow">
      <w:rPr>
        <w:b/>
        <w:bCs/>
        <w:color w:val="FFFFFF" w:themeColor="background1"/>
      </w:rPr>
      <w:tblPr/>
      <w:tcPr>
        <w:tcBorders>
          <w:top w:val="single" w:sz="4" w:space="0" w:color="F28D2C" w:themeColor="accent4"/>
          <w:left w:val="single" w:sz="4" w:space="0" w:color="F28D2C" w:themeColor="accent4"/>
          <w:bottom w:val="single" w:sz="4" w:space="0" w:color="F28D2C" w:themeColor="accent4"/>
          <w:right w:val="single" w:sz="4" w:space="0" w:color="F28D2C" w:themeColor="accent4"/>
          <w:insideH w:val="nil"/>
          <w:insideV w:val="nil"/>
        </w:tcBorders>
        <w:shd w:val="clear" w:color="auto" w:fill="F28D2C" w:themeFill="accent4"/>
      </w:tcPr>
    </w:tblStylePr>
    <w:tblStylePr w:type="lastRow">
      <w:rPr>
        <w:b/>
        <w:bCs/>
      </w:rPr>
      <w:tblPr/>
      <w:tcPr>
        <w:tcBorders>
          <w:top w:val="double" w:sz="4" w:space="0" w:color="F28D2C" w:themeColor="accent4"/>
        </w:tcBorders>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customStyle="1" w:styleId="GridTable4Accent5">
    <w:name w:val="Grid Table 4 Accent 5"/>
    <w:basedOn w:val="TableNormal"/>
    <w:uiPriority w:val="49"/>
    <w:rsid w:val="00572222"/>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6">
    <w:name w:val="Grid Table 4 Accent 6"/>
    <w:basedOn w:val="TableNormal"/>
    <w:uiPriority w:val="49"/>
    <w:rsid w:val="0057222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
    <w:name w:val="Grid Table 5 Dark"/>
    <w:basedOn w:val="TableNorma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3D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212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212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212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2120" w:themeFill="text1"/>
      </w:tcPr>
    </w:tblStylePr>
    <w:tblStylePr w:type="band1Vert">
      <w:tblPr/>
      <w:tcPr>
        <w:shd w:val="clear" w:color="auto" w:fill="A7A7A4" w:themeFill="text1" w:themeFillTint="66"/>
      </w:tcPr>
    </w:tblStylePr>
    <w:tblStylePr w:type="band1Horz">
      <w:tblPr/>
      <w:tcPr>
        <w:shd w:val="clear" w:color="auto" w:fill="A7A7A4" w:themeFill="text1" w:themeFillTint="66"/>
      </w:tcPr>
    </w:tblStylePr>
  </w:style>
  <w:style w:type="table" w:customStyle="1" w:styleId="GridTable5DarkAccent1">
    <w:name w:val="Grid Table 5 Dark Accent 1"/>
    <w:basedOn w:val="TableNorma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6D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345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345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345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3454" w:themeFill="accent1"/>
      </w:tcPr>
    </w:tblStylePr>
    <w:tblStylePr w:type="band1Vert">
      <w:tblPr/>
      <w:tcPr>
        <w:shd w:val="clear" w:color="auto" w:fill="F5ADBA" w:themeFill="accent1" w:themeFillTint="66"/>
      </w:tcPr>
    </w:tblStylePr>
    <w:tblStylePr w:type="band1Horz">
      <w:tblPr/>
      <w:tcPr>
        <w:shd w:val="clear" w:color="auto" w:fill="F5ADBA" w:themeFill="accent1" w:themeFillTint="66"/>
      </w:tcPr>
    </w:tblStylePr>
  </w:style>
  <w:style w:type="table" w:customStyle="1" w:styleId="GridTable5DarkAccent2">
    <w:name w:val="Grid Table 5 Dark Accent 2"/>
    <w:basedOn w:val="TableNorma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EF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DD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DD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DD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DD5" w:themeFill="accent2"/>
      </w:tcPr>
    </w:tblStylePr>
    <w:tblStylePr w:type="band1Vert">
      <w:tblPr/>
      <w:tcPr>
        <w:shd w:val="clear" w:color="auto" w:fill="88DFFF" w:themeFill="accent2" w:themeFillTint="66"/>
      </w:tcPr>
    </w:tblStylePr>
    <w:tblStylePr w:type="band1Horz">
      <w:tblPr/>
      <w:tcPr>
        <w:shd w:val="clear" w:color="auto" w:fill="88DFFF" w:themeFill="accent2" w:themeFillTint="66"/>
      </w:tcPr>
    </w:tblStylePr>
  </w:style>
  <w:style w:type="table" w:customStyle="1" w:styleId="GridTable5DarkAccent3">
    <w:name w:val="Grid Table 5 Dark Accent 3"/>
    <w:basedOn w:val="TableNorma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BF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EEE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EEE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EEE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EEE7" w:themeFill="accent3"/>
      </w:tcPr>
    </w:tblStylePr>
    <w:tblStylePr w:type="band1Vert">
      <w:tblPr/>
      <w:tcPr>
        <w:shd w:val="clear" w:color="auto" w:fill="F9F8F5" w:themeFill="accent3" w:themeFillTint="66"/>
      </w:tcPr>
    </w:tblStylePr>
    <w:tblStylePr w:type="band1Horz">
      <w:tblPr/>
      <w:tcPr>
        <w:shd w:val="clear" w:color="auto" w:fill="F9F8F5" w:themeFill="accent3" w:themeFillTint="66"/>
      </w:tcPr>
    </w:tblStylePr>
  </w:style>
  <w:style w:type="table" w:customStyle="1" w:styleId="GridTable5DarkAccent4">
    <w:name w:val="Grid Table 5 Dark Accent 4"/>
    <w:basedOn w:val="TableNorma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7D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8D2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8D2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8D2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8D2C" w:themeFill="accent4"/>
      </w:tcPr>
    </w:tblStylePr>
    <w:tblStylePr w:type="band1Vert">
      <w:tblPr/>
      <w:tcPr>
        <w:shd w:val="clear" w:color="auto" w:fill="F9D1AA" w:themeFill="accent4" w:themeFillTint="66"/>
      </w:tcPr>
    </w:tblStylePr>
    <w:tblStylePr w:type="band1Horz">
      <w:tblPr/>
      <w:tcPr>
        <w:shd w:val="clear" w:color="auto" w:fill="F9D1AA" w:themeFill="accent4" w:themeFillTint="66"/>
      </w:tcPr>
    </w:tblStylePr>
  </w:style>
  <w:style w:type="table" w:customStyle="1" w:styleId="GridTable5DarkAccent5">
    <w:name w:val="Grid Table 5 Dark Accent 5"/>
    <w:basedOn w:val="TableNorma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5DarkAccent6">
    <w:name w:val="Grid Table 5 Dark Accent 6"/>
    <w:basedOn w:val="TableNorma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
    <w:name w:val="Grid Table 6 Colorful"/>
    <w:basedOn w:val="TableNormal"/>
    <w:uiPriority w:val="51"/>
    <w:rsid w:val="00572222"/>
    <w:pPr>
      <w:spacing w:after="0"/>
    </w:pPr>
    <w:tblPr>
      <w:tblStyleRowBandSize w:val="1"/>
      <w:tblStyleColBandSize w:val="1"/>
      <w:tblBorders>
        <w:top w:val="single" w:sz="4" w:space="0" w:color="7B7B77" w:themeColor="text1" w:themeTint="99"/>
        <w:left w:val="single" w:sz="4" w:space="0" w:color="7B7B77" w:themeColor="text1" w:themeTint="99"/>
        <w:bottom w:val="single" w:sz="4" w:space="0" w:color="7B7B77" w:themeColor="text1" w:themeTint="99"/>
        <w:right w:val="single" w:sz="4" w:space="0" w:color="7B7B77" w:themeColor="text1" w:themeTint="99"/>
        <w:insideH w:val="single" w:sz="4" w:space="0" w:color="7B7B77" w:themeColor="text1" w:themeTint="99"/>
        <w:insideV w:val="single" w:sz="4" w:space="0" w:color="7B7B77" w:themeColor="text1" w:themeTint="99"/>
      </w:tblBorders>
    </w:tblPr>
    <w:tblStylePr w:type="firstRow">
      <w:rPr>
        <w:b/>
        <w:bCs/>
      </w:rPr>
      <w:tblPr/>
      <w:tcPr>
        <w:tcBorders>
          <w:bottom w:val="single" w:sz="12" w:space="0" w:color="7B7B77" w:themeColor="text1" w:themeTint="99"/>
        </w:tcBorders>
      </w:tcPr>
    </w:tblStylePr>
    <w:tblStylePr w:type="lastRow">
      <w:rPr>
        <w:b/>
        <w:bCs/>
      </w:rPr>
      <w:tblPr/>
      <w:tcPr>
        <w:tcBorders>
          <w:top w:val="double" w:sz="4" w:space="0" w:color="7B7B77" w:themeColor="text1" w:themeTint="99"/>
        </w:tcBorders>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customStyle="1" w:styleId="GridTable6ColorfulAccent1">
    <w:name w:val="Grid Table 6 Colorful Accent 1"/>
    <w:basedOn w:val="TableNormal"/>
    <w:uiPriority w:val="51"/>
    <w:rsid w:val="00572222"/>
    <w:pPr>
      <w:spacing w:after="0"/>
    </w:pPr>
    <w:rPr>
      <w:color w:val="BD1633" w:themeColor="accent1" w:themeShade="BF"/>
    </w:rPr>
    <w:tblPr>
      <w:tblStyleRowBandSize w:val="1"/>
      <w:tblStyleColBandSize w:val="1"/>
      <w:tblBorders>
        <w:top w:val="single" w:sz="4" w:space="0" w:color="F08598" w:themeColor="accent1" w:themeTint="99"/>
        <w:left w:val="single" w:sz="4" w:space="0" w:color="F08598" w:themeColor="accent1" w:themeTint="99"/>
        <w:bottom w:val="single" w:sz="4" w:space="0" w:color="F08598" w:themeColor="accent1" w:themeTint="99"/>
        <w:right w:val="single" w:sz="4" w:space="0" w:color="F08598" w:themeColor="accent1" w:themeTint="99"/>
        <w:insideH w:val="single" w:sz="4" w:space="0" w:color="F08598" w:themeColor="accent1" w:themeTint="99"/>
        <w:insideV w:val="single" w:sz="4" w:space="0" w:color="F08598" w:themeColor="accent1" w:themeTint="99"/>
      </w:tblBorders>
    </w:tblPr>
    <w:tblStylePr w:type="firstRow">
      <w:rPr>
        <w:b/>
        <w:bCs/>
      </w:rPr>
      <w:tblPr/>
      <w:tcPr>
        <w:tcBorders>
          <w:bottom w:val="single" w:sz="12" w:space="0" w:color="F08598" w:themeColor="accent1" w:themeTint="99"/>
        </w:tcBorders>
      </w:tcPr>
    </w:tblStylePr>
    <w:tblStylePr w:type="lastRow">
      <w:rPr>
        <w:b/>
        <w:bCs/>
      </w:rPr>
      <w:tblPr/>
      <w:tcPr>
        <w:tcBorders>
          <w:top w:val="double" w:sz="4" w:space="0" w:color="F08598" w:themeColor="accent1" w:themeTint="99"/>
        </w:tcBorders>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customStyle="1" w:styleId="GridTable6ColorfulAccent2">
    <w:name w:val="Grid Table 6 Colorful Accent 2"/>
    <w:basedOn w:val="TableNormal"/>
    <w:uiPriority w:val="51"/>
    <w:rsid w:val="00572222"/>
    <w:pPr>
      <w:spacing w:after="0"/>
    </w:pPr>
    <w:rPr>
      <w:color w:val="00749F" w:themeColor="accent2" w:themeShade="BF"/>
    </w:rPr>
    <w:tblPr>
      <w:tblStyleRowBandSize w:val="1"/>
      <w:tblStyleColBandSize w:val="1"/>
      <w:tblBorders>
        <w:top w:val="single" w:sz="4" w:space="0" w:color="4CCFFF" w:themeColor="accent2" w:themeTint="99"/>
        <w:left w:val="single" w:sz="4" w:space="0" w:color="4CCFFF" w:themeColor="accent2" w:themeTint="99"/>
        <w:bottom w:val="single" w:sz="4" w:space="0" w:color="4CCFFF" w:themeColor="accent2" w:themeTint="99"/>
        <w:right w:val="single" w:sz="4" w:space="0" w:color="4CCFFF" w:themeColor="accent2" w:themeTint="99"/>
        <w:insideH w:val="single" w:sz="4" w:space="0" w:color="4CCFFF" w:themeColor="accent2" w:themeTint="99"/>
        <w:insideV w:val="single" w:sz="4" w:space="0" w:color="4CCFFF" w:themeColor="accent2" w:themeTint="99"/>
      </w:tblBorders>
    </w:tblPr>
    <w:tblStylePr w:type="firstRow">
      <w:rPr>
        <w:b/>
        <w:bCs/>
      </w:rPr>
      <w:tblPr/>
      <w:tcPr>
        <w:tcBorders>
          <w:bottom w:val="single" w:sz="12" w:space="0" w:color="4CCFFF" w:themeColor="accent2" w:themeTint="99"/>
        </w:tcBorders>
      </w:tcPr>
    </w:tblStylePr>
    <w:tblStylePr w:type="lastRow">
      <w:rPr>
        <w:b/>
        <w:bCs/>
      </w:rPr>
      <w:tblPr/>
      <w:tcPr>
        <w:tcBorders>
          <w:top w:val="double" w:sz="4" w:space="0" w:color="4CCFFF" w:themeColor="accent2" w:themeTint="99"/>
        </w:tcBorders>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customStyle="1" w:styleId="GridTable6ColorfulAccent3">
    <w:name w:val="Grid Table 6 Colorful Accent 3"/>
    <w:basedOn w:val="TableNormal"/>
    <w:uiPriority w:val="51"/>
    <w:rsid w:val="00572222"/>
    <w:pPr>
      <w:spacing w:after="0"/>
    </w:pPr>
    <w:rPr>
      <w:color w:val="C5B89C" w:themeColor="accent3" w:themeShade="BF"/>
    </w:rPr>
    <w:tblPr>
      <w:tblStyleRowBandSize w:val="1"/>
      <w:tblStyleColBandSize w:val="1"/>
      <w:tblBorders>
        <w:top w:val="single" w:sz="4" w:space="0" w:color="F6F4F0" w:themeColor="accent3" w:themeTint="99"/>
        <w:left w:val="single" w:sz="4" w:space="0" w:color="F6F4F0" w:themeColor="accent3" w:themeTint="99"/>
        <w:bottom w:val="single" w:sz="4" w:space="0" w:color="F6F4F0" w:themeColor="accent3" w:themeTint="99"/>
        <w:right w:val="single" w:sz="4" w:space="0" w:color="F6F4F0" w:themeColor="accent3" w:themeTint="99"/>
        <w:insideH w:val="single" w:sz="4" w:space="0" w:color="F6F4F0" w:themeColor="accent3" w:themeTint="99"/>
        <w:insideV w:val="single" w:sz="4" w:space="0" w:color="F6F4F0" w:themeColor="accent3" w:themeTint="99"/>
      </w:tblBorders>
    </w:tblPr>
    <w:tblStylePr w:type="firstRow">
      <w:rPr>
        <w:b/>
        <w:bCs/>
      </w:rPr>
      <w:tblPr/>
      <w:tcPr>
        <w:tcBorders>
          <w:bottom w:val="single" w:sz="12" w:space="0" w:color="F6F4F0" w:themeColor="accent3" w:themeTint="99"/>
        </w:tcBorders>
      </w:tcPr>
    </w:tblStylePr>
    <w:tblStylePr w:type="lastRow">
      <w:rPr>
        <w:b/>
        <w:bCs/>
      </w:rPr>
      <w:tblPr/>
      <w:tcPr>
        <w:tcBorders>
          <w:top w:val="double" w:sz="4" w:space="0" w:color="F6F4F0" w:themeColor="accent3" w:themeTint="99"/>
        </w:tcBorders>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customStyle="1" w:styleId="GridTable6ColorfulAccent4">
    <w:name w:val="Grid Table 6 Colorful Accent 4"/>
    <w:basedOn w:val="TableNormal"/>
    <w:uiPriority w:val="51"/>
    <w:rsid w:val="00572222"/>
    <w:pPr>
      <w:spacing w:after="0"/>
    </w:pPr>
    <w:rPr>
      <w:color w:val="C9680C" w:themeColor="accent4" w:themeShade="BF"/>
    </w:rPr>
    <w:tblPr>
      <w:tblStyleRowBandSize w:val="1"/>
      <w:tblStyleColBandSize w:val="1"/>
      <w:tblBorders>
        <w:top w:val="single" w:sz="4" w:space="0" w:color="F7BA80" w:themeColor="accent4" w:themeTint="99"/>
        <w:left w:val="single" w:sz="4" w:space="0" w:color="F7BA80" w:themeColor="accent4" w:themeTint="99"/>
        <w:bottom w:val="single" w:sz="4" w:space="0" w:color="F7BA80" w:themeColor="accent4" w:themeTint="99"/>
        <w:right w:val="single" w:sz="4" w:space="0" w:color="F7BA80" w:themeColor="accent4" w:themeTint="99"/>
        <w:insideH w:val="single" w:sz="4" w:space="0" w:color="F7BA80" w:themeColor="accent4" w:themeTint="99"/>
        <w:insideV w:val="single" w:sz="4" w:space="0" w:color="F7BA80" w:themeColor="accent4" w:themeTint="99"/>
      </w:tblBorders>
    </w:tblPr>
    <w:tblStylePr w:type="firstRow">
      <w:rPr>
        <w:b/>
        <w:bCs/>
      </w:rPr>
      <w:tblPr/>
      <w:tcPr>
        <w:tcBorders>
          <w:bottom w:val="single" w:sz="12" w:space="0" w:color="F7BA80" w:themeColor="accent4" w:themeTint="99"/>
        </w:tcBorders>
      </w:tcPr>
    </w:tblStylePr>
    <w:tblStylePr w:type="lastRow">
      <w:rPr>
        <w:b/>
        <w:bCs/>
      </w:rPr>
      <w:tblPr/>
      <w:tcPr>
        <w:tcBorders>
          <w:top w:val="double" w:sz="4" w:space="0" w:color="F7BA80" w:themeColor="accent4" w:themeTint="99"/>
        </w:tcBorders>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customStyle="1" w:styleId="GridTable6ColorfulAccent5">
    <w:name w:val="Grid Table 6 Colorful Accent 5"/>
    <w:basedOn w:val="TableNormal"/>
    <w:uiPriority w:val="51"/>
    <w:rsid w:val="00572222"/>
    <w:pPr>
      <w:spacing w:after="0"/>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6ColorfulAccent6">
    <w:name w:val="Grid Table 6 Colorful Accent 6"/>
    <w:basedOn w:val="TableNormal"/>
    <w:uiPriority w:val="51"/>
    <w:rsid w:val="00572222"/>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
    <w:name w:val="Grid Table 7 Colorful"/>
    <w:basedOn w:val="TableNormal"/>
    <w:uiPriority w:val="52"/>
    <w:rsid w:val="00572222"/>
    <w:pPr>
      <w:spacing w:after="0"/>
    </w:pPr>
    <w:tblPr>
      <w:tblStyleRowBandSize w:val="1"/>
      <w:tblStyleColBandSize w:val="1"/>
      <w:tblBorders>
        <w:top w:val="single" w:sz="4" w:space="0" w:color="7B7B77" w:themeColor="text1" w:themeTint="99"/>
        <w:left w:val="single" w:sz="4" w:space="0" w:color="7B7B77" w:themeColor="text1" w:themeTint="99"/>
        <w:bottom w:val="single" w:sz="4" w:space="0" w:color="7B7B77" w:themeColor="text1" w:themeTint="99"/>
        <w:right w:val="single" w:sz="4" w:space="0" w:color="7B7B77" w:themeColor="text1" w:themeTint="99"/>
        <w:insideH w:val="single" w:sz="4" w:space="0" w:color="7B7B77" w:themeColor="text1" w:themeTint="99"/>
        <w:insideV w:val="single" w:sz="4" w:space="0" w:color="7B7B77"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1" w:themeFill="text1" w:themeFillTint="33"/>
      </w:tcPr>
    </w:tblStylePr>
    <w:tblStylePr w:type="band1Horz">
      <w:tblPr/>
      <w:tcPr>
        <w:shd w:val="clear" w:color="auto" w:fill="D3D3D1" w:themeFill="text1" w:themeFillTint="33"/>
      </w:tcPr>
    </w:tblStylePr>
    <w:tblStylePr w:type="neCell">
      <w:tblPr/>
      <w:tcPr>
        <w:tcBorders>
          <w:bottom w:val="single" w:sz="4" w:space="0" w:color="7B7B77" w:themeColor="text1" w:themeTint="99"/>
        </w:tcBorders>
      </w:tcPr>
    </w:tblStylePr>
    <w:tblStylePr w:type="nwCell">
      <w:tblPr/>
      <w:tcPr>
        <w:tcBorders>
          <w:bottom w:val="single" w:sz="4" w:space="0" w:color="7B7B77" w:themeColor="text1" w:themeTint="99"/>
        </w:tcBorders>
      </w:tcPr>
    </w:tblStylePr>
    <w:tblStylePr w:type="seCell">
      <w:tblPr/>
      <w:tcPr>
        <w:tcBorders>
          <w:top w:val="single" w:sz="4" w:space="0" w:color="7B7B77" w:themeColor="text1" w:themeTint="99"/>
        </w:tcBorders>
      </w:tcPr>
    </w:tblStylePr>
    <w:tblStylePr w:type="swCell">
      <w:tblPr/>
      <w:tcPr>
        <w:tcBorders>
          <w:top w:val="single" w:sz="4" w:space="0" w:color="7B7B77" w:themeColor="text1" w:themeTint="99"/>
        </w:tcBorders>
      </w:tcPr>
    </w:tblStylePr>
  </w:style>
  <w:style w:type="table" w:customStyle="1" w:styleId="GridTable7ColorfulAccent1">
    <w:name w:val="Grid Table 7 Colorful Accent 1"/>
    <w:basedOn w:val="TableNormal"/>
    <w:uiPriority w:val="52"/>
    <w:rsid w:val="00572222"/>
    <w:pPr>
      <w:spacing w:after="0"/>
    </w:pPr>
    <w:rPr>
      <w:color w:val="BD1633" w:themeColor="accent1" w:themeShade="BF"/>
    </w:rPr>
    <w:tblPr>
      <w:tblStyleRowBandSize w:val="1"/>
      <w:tblStyleColBandSize w:val="1"/>
      <w:tblBorders>
        <w:top w:val="single" w:sz="4" w:space="0" w:color="F08598" w:themeColor="accent1" w:themeTint="99"/>
        <w:left w:val="single" w:sz="4" w:space="0" w:color="F08598" w:themeColor="accent1" w:themeTint="99"/>
        <w:bottom w:val="single" w:sz="4" w:space="0" w:color="F08598" w:themeColor="accent1" w:themeTint="99"/>
        <w:right w:val="single" w:sz="4" w:space="0" w:color="F08598" w:themeColor="accent1" w:themeTint="99"/>
        <w:insideH w:val="single" w:sz="4" w:space="0" w:color="F08598" w:themeColor="accent1" w:themeTint="99"/>
        <w:insideV w:val="single" w:sz="4" w:space="0" w:color="F0859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6DC" w:themeFill="accent1" w:themeFillTint="33"/>
      </w:tcPr>
    </w:tblStylePr>
    <w:tblStylePr w:type="band1Horz">
      <w:tblPr/>
      <w:tcPr>
        <w:shd w:val="clear" w:color="auto" w:fill="FAD6DC" w:themeFill="accent1" w:themeFillTint="33"/>
      </w:tcPr>
    </w:tblStylePr>
    <w:tblStylePr w:type="neCell">
      <w:tblPr/>
      <w:tcPr>
        <w:tcBorders>
          <w:bottom w:val="single" w:sz="4" w:space="0" w:color="F08598" w:themeColor="accent1" w:themeTint="99"/>
        </w:tcBorders>
      </w:tcPr>
    </w:tblStylePr>
    <w:tblStylePr w:type="nwCell">
      <w:tblPr/>
      <w:tcPr>
        <w:tcBorders>
          <w:bottom w:val="single" w:sz="4" w:space="0" w:color="F08598" w:themeColor="accent1" w:themeTint="99"/>
        </w:tcBorders>
      </w:tcPr>
    </w:tblStylePr>
    <w:tblStylePr w:type="seCell">
      <w:tblPr/>
      <w:tcPr>
        <w:tcBorders>
          <w:top w:val="single" w:sz="4" w:space="0" w:color="F08598" w:themeColor="accent1" w:themeTint="99"/>
        </w:tcBorders>
      </w:tcPr>
    </w:tblStylePr>
    <w:tblStylePr w:type="swCell">
      <w:tblPr/>
      <w:tcPr>
        <w:tcBorders>
          <w:top w:val="single" w:sz="4" w:space="0" w:color="F08598" w:themeColor="accent1" w:themeTint="99"/>
        </w:tcBorders>
      </w:tcPr>
    </w:tblStylePr>
  </w:style>
  <w:style w:type="table" w:customStyle="1" w:styleId="GridTable7ColorfulAccent2">
    <w:name w:val="Grid Table 7 Colorful Accent 2"/>
    <w:basedOn w:val="TableNormal"/>
    <w:uiPriority w:val="52"/>
    <w:rsid w:val="00572222"/>
    <w:pPr>
      <w:spacing w:after="0"/>
    </w:pPr>
    <w:rPr>
      <w:color w:val="00749F" w:themeColor="accent2" w:themeShade="BF"/>
    </w:rPr>
    <w:tblPr>
      <w:tblStyleRowBandSize w:val="1"/>
      <w:tblStyleColBandSize w:val="1"/>
      <w:tblBorders>
        <w:top w:val="single" w:sz="4" w:space="0" w:color="4CCFFF" w:themeColor="accent2" w:themeTint="99"/>
        <w:left w:val="single" w:sz="4" w:space="0" w:color="4CCFFF" w:themeColor="accent2" w:themeTint="99"/>
        <w:bottom w:val="single" w:sz="4" w:space="0" w:color="4CCFFF" w:themeColor="accent2" w:themeTint="99"/>
        <w:right w:val="single" w:sz="4" w:space="0" w:color="4CCFFF" w:themeColor="accent2" w:themeTint="99"/>
        <w:insideH w:val="single" w:sz="4" w:space="0" w:color="4CCFFF" w:themeColor="accent2" w:themeTint="99"/>
        <w:insideV w:val="single" w:sz="4" w:space="0" w:color="4CCF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FFF" w:themeFill="accent2" w:themeFillTint="33"/>
      </w:tcPr>
    </w:tblStylePr>
    <w:tblStylePr w:type="band1Horz">
      <w:tblPr/>
      <w:tcPr>
        <w:shd w:val="clear" w:color="auto" w:fill="C3EFFF" w:themeFill="accent2" w:themeFillTint="33"/>
      </w:tcPr>
    </w:tblStylePr>
    <w:tblStylePr w:type="neCell">
      <w:tblPr/>
      <w:tcPr>
        <w:tcBorders>
          <w:bottom w:val="single" w:sz="4" w:space="0" w:color="4CCFFF" w:themeColor="accent2" w:themeTint="99"/>
        </w:tcBorders>
      </w:tcPr>
    </w:tblStylePr>
    <w:tblStylePr w:type="nwCell">
      <w:tblPr/>
      <w:tcPr>
        <w:tcBorders>
          <w:bottom w:val="single" w:sz="4" w:space="0" w:color="4CCFFF" w:themeColor="accent2" w:themeTint="99"/>
        </w:tcBorders>
      </w:tcPr>
    </w:tblStylePr>
    <w:tblStylePr w:type="seCell">
      <w:tblPr/>
      <w:tcPr>
        <w:tcBorders>
          <w:top w:val="single" w:sz="4" w:space="0" w:color="4CCFFF" w:themeColor="accent2" w:themeTint="99"/>
        </w:tcBorders>
      </w:tcPr>
    </w:tblStylePr>
    <w:tblStylePr w:type="swCell">
      <w:tblPr/>
      <w:tcPr>
        <w:tcBorders>
          <w:top w:val="single" w:sz="4" w:space="0" w:color="4CCFFF" w:themeColor="accent2" w:themeTint="99"/>
        </w:tcBorders>
      </w:tcPr>
    </w:tblStylePr>
  </w:style>
  <w:style w:type="table" w:customStyle="1" w:styleId="GridTable7ColorfulAccent3">
    <w:name w:val="Grid Table 7 Colorful Accent 3"/>
    <w:basedOn w:val="TableNormal"/>
    <w:uiPriority w:val="52"/>
    <w:rsid w:val="00572222"/>
    <w:pPr>
      <w:spacing w:after="0"/>
    </w:pPr>
    <w:rPr>
      <w:color w:val="C5B89C" w:themeColor="accent3" w:themeShade="BF"/>
    </w:rPr>
    <w:tblPr>
      <w:tblStyleRowBandSize w:val="1"/>
      <w:tblStyleColBandSize w:val="1"/>
      <w:tblBorders>
        <w:top w:val="single" w:sz="4" w:space="0" w:color="F6F4F0" w:themeColor="accent3" w:themeTint="99"/>
        <w:left w:val="single" w:sz="4" w:space="0" w:color="F6F4F0" w:themeColor="accent3" w:themeTint="99"/>
        <w:bottom w:val="single" w:sz="4" w:space="0" w:color="F6F4F0" w:themeColor="accent3" w:themeTint="99"/>
        <w:right w:val="single" w:sz="4" w:space="0" w:color="F6F4F0" w:themeColor="accent3" w:themeTint="99"/>
        <w:insideH w:val="single" w:sz="4" w:space="0" w:color="F6F4F0" w:themeColor="accent3" w:themeTint="99"/>
        <w:insideV w:val="single" w:sz="4" w:space="0" w:color="F6F4F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A" w:themeFill="accent3" w:themeFillTint="33"/>
      </w:tcPr>
    </w:tblStylePr>
    <w:tblStylePr w:type="band1Horz">
      <w:tblPr/>
      <w:tcPr>
        <w:shd w:val="clear" w:color="auto" w:fill="FCFBFA" w:themeFill="accent3" w:themeFillTint="33"/>
      </w:tcPr>
    </w:tblStylePr>
    <w:tblStylePr w:type="neCell">
      <w:tblPr/>
      <w:tcPr>
        <w:tcBorders>
          <w:bottom w:val="single" w:sz="4" w:space="0" w:color="F6F4F0" w:themeColor="accent3" w:themeTint="99"/>
        </w:tcBorders>
      </w:tcPr>
    </w:tblStylePr>
    <w:tblStylePr w:type="nwCell">
      <w:tblPr/>
      <w:tcPr>
        <w:tcBorders>
          <w:bottom w:val="single" w:sz="4" w:space="0" w:color="F6F4F0" w:themeColor="accent3" w:themeTint="99"/>
        </w:tcBorders>
      </w:tcPr>
    </w:tblStylePr>
    <w:tblStylePr w:type="seCell">
      <w:tblPr/>
      <w:tcPr>
        <w:tcBorders>
          <w:top w:val="single" w:sz="4" w:space="0" w:color="F6F4F0" w:themeColor="accent3" w:themeTint="99"/>
        </w:tcBorders>
      </w:tcPr>
    </w:tblStylePr>
    <w:tblStylePr w:type="swCell">
      <w:tblPr/>
      <w:tcPr>
        <w:tcBorders>
          <w:top w:val="single" w:sz="4" w:space="0" w:color="F6F4F0" w:themeColor="accent3" w:themeTint="99"/>
        </w:tcBorders>
      </w:tcPr>
    </w:tblStylePr>
  </w:style>
  <w:style w:type="table" w:customStyle="1" w:styleId="GridTable7ColorfulAccent4">
    <w:name w:val="Grid Table 7 Colorful Accent 4"/>
    <w:basedOn w:val="TableNormal"/>
    <w:uiPriority w:val="52"/>
    <w:rsid w:val="00572222"/>
    <w:pPr>
      <w:spacing w:after="0"/>
    </w:pPr>
    <w:rPr>
      <w:color w:val="C9680C" w:themeColor="accent4" w:themeShade="BF"/>
    </w:rPr>
    <w:tblPr>
      <w:tblStyleRowBandSize w:val="1"/>
      <w:tblStyleColBandSize w:val="1"/>
      <w:tblBorders>
        <w:top w:val="single" w:sz="4" w:space="0" w:color="F7BA80" w:themeColor="accent4" w:themeTint="99"/>
        <w:left w:val="single" w:sz="4" w:space="0" w:color="F7BA80" w:themeColor="accent4" w:themeTint="99"/>
        <w:bottom w:val="single" w:sz="4" w:space="0" w:color="F7BA80" w:themeColor="accent4" w:themeTint="99"/>
        <w:right w:val="single" w:sz="4" w:space="0" w:color="F7BA80" w:themeColor="accent4" w:themeTint="99"/>
        <w:insideH w:val="single" w:sz="4" w:space="0" w:color="F7BA80" w:themeColor="accent4" w:themeTint="99"/>
        <w:insideV w:val="single" w:sz="4" w:space="0" w:color="F7BA8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4" w:themeFill="accent4" w:themeFillTint="33"/>
      </w:tcPr>
    </w:tblStylePr>
    <w:tblStylePr w:type="band1Horz">
      <w:tblPr/>
      <w:tcPr>
        <w:shd w:val="clear" w:color="auto" w:fill="FCE7D4" w:themeFill="accent4" w:themeFillTint="33"/>
      </w:tcPr>
    </w:tblStylePr>
    <w:tblStylePr w:type="neCell">
      <w:tblPr/>
      <w:tcPr>
        <w:tcBorders>
          <w:bottom w:val="single" w:sz="4" w:space="0" w:color="F7BA80" w:themeColor="accent4" w:themeTint="99"/>
        </w:tcBorders>
      </w:tcPr>
    </w:tblStylePr>
    <w:tblStylePr w:type="nwCell">
      <w:tblPr/>
      <w:tcPr>
        <w:tcBorders>
          <w:bottom w:val="single" w:sz="4" w:space="0" w:color="F7BA80" w:themeColor="accent4" w:themeTint="99"/>
        </w:tcBorders>
      </w:tcPr>
    </w:tblStylePr>
    <w:tblStylePr w:type="seCell">
      <w:tblPr/>
      <w:tcPr>
        <w:tcBorders>
          <w:top w:val="single" w:sz="4" w:space="0" w:color="F7BA80" w:themeColor="accent4" w:themeTint="99"/>
        </w:tcBorders>
      </w:tcPr>
    </w:tblStylePr>
    <w:tblStylePr w:type="swCell">
      <w:tblPr/>
      <w:tcPr>
        <w:tcBorders>
          <w:top w:val="single" w:sz="4" w:space="0" w:color="F7BA80" w:themeColor="accent4" w:themeTint="99"/>
        </w:tcBorders>
      </w:tcPr>
    </w:tblStylePr>
  </w:style>
  <w:style w:type="table" w:customStyle="1" w:styleId="GridTable7ColorfulAccent5">
    <w:name w:val="Grid Table 7 Colorful Accent 5"/>
    <w:basedOn w:val="TableNormal"/>
    <w:uiPriority w:val="52"/>
    <w:rsid w:val="00572222"/>
    <w:pPr>
      <w:spacing w:after="0"/>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GridTable7ColorfulAccent6">
    <w:name w:val="Grid Table 7 Colorful Accent 6"/>
    <w:basedOn w:val="TableNormal"/>
    <w:uiPriority w:val="52"/>
    <w:rsid w:val="00572222"/>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7D0F22" w:themeColor="accent1" w:themeShade="7F"/>
      <w:kern w:val="16"/>
      <w:sz w:val="24"/>
      <w:szCs w:val="24"/>
      <w14:ligatures w14:val="standardContextual"/>
      <w14:numForm w14:val="oldStyle"/>
      <w14:numSpacing w14:val="proportional"/>
      <w14:cntxtAlts/>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BD1633" w:themeColor="accent1" w:themeShade="BF"/>
      <w:kern w:val="16"/>
      <w:sz w:val="22"/>
      <w14:ligatures w14:val="standardContextual"/>
      <w14:numForm w14:val="oldStyle"/>
      <w14:numSpacing w14:val="proportional"/>
      <w14:cntxtAlts/>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BD1633" w:themeColor="accent1" w:themeShade="BF"/>
      <w:kern w:val="16"/>
      <w:sz w:val="22"/>
      <w14:ligatures w14:val="standardContextual"/>
      <w14:numForm w14:val="oldStyle"/>
      <w14:numSpacing w14:val="proportional"/>
      <w14:cntxtAlts/>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7D0F22" w:themeColor="accent1" w:themeShade="7F"/>
      <w:kern w:val="16"/>
      <w:sz w:val="22"/>
      <w14:ligatures w14:val="standardContextual"/>
      <w14:numForm w14:val="oldStyle"/>
      <w14:numSpacing w14:val="proportional"/>
      <w14:cntxtAlts/>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7D0F22" w:themeColor="accent1" w:themeShade="7F"/>
      <w:kern w:val="16"/>
      <w:sz w:val="22"/>
      <w14:ligatures w14:val="standardContextual"/>
      <w14:numForm w14:val="oldStyle"/>
      <w14:numSpacing w14:val="proportional"/>
      <w14:cntxtAlts/>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434341" w:themeColor="text1" w:themeTint="D8"/>
      <w:kern w:val="16"/>
      <w:sz w:val="22"/>
      <w:szCs w:val="21"/>
      <w14:ligatures w14:val="standardContextual"/>
      <w14:numForm w14:val="oldStyle"/>
      <w14:numSpacing w14:val="proportional"/>
      <w14:cntxtAlts/>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434341" w:themeColor="text1" w:themeTint="D8"/>
      <w:kern w:val="16"/>
      <w:sz w:val="22"/>
      <w:szCs w:val="21"/>
      <w14:ligatures w14:val="standardContextual"/>
      <w14:numForm w14:val="oldStyle"/>
      <w14:numSpacing w14:val="proportional"/>
      <w14:cntxtAlts/>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pPr>
    <w:rPr>
      <w:i/>
      <w:iCs/>
    </w:rPr>
  </w:style>
  <w:style w:type="character" w:customStyle="1" w:styleId="HTMLAddressChar">
    <w:name w:val="HTML Address Char"/>
    <w:basedOn w:val="DefaultParagraphFont"/>
    <w:link w:val="HTMLAddress"/>
    <w:uiPriority w:val="99"/>
    <w:semiHidden/>
    <w:rsid w:val="00572222"/>
    <w:rPr>
      <w:i/>
      <w:iCs/>
      <w:kern w:val="16"/>
      <w:sz w:val="22"/>
      <w14:ligatures w14:val="standardContextual"/>
      <w14:numForm w14:val="oldStyle"/>
      <w14:numSpacing w14:val="proportional"/>
      <w14:cntxtAlts/>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14:ligatures w14:val="standardContextual"/>
      <w14:numForm w14:val="oldStyle"/>
      <w14:numSpacing w14:val="proportional"/>
      <w14:cntxtAlts/>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unhideWhenUsed/>
    <w:rsid w:val="000F51EC"/>
    <w:rPr>
      <w:color w:val="864508" w:themeColor="accent4" w:themeShade="80"/>
      <w:sz w:val="22"/>
      <w:u w:val="single"/>
    </w:rPr>
  </w:style>
  <w:style w:type="paragraph" w:styleId="Index1">
    <w:name w:val="index 1"/>
    <w:basedOn w:val="Normal"/>
    <w:next w:val="Normal"/>
    <w:autoRedefine/>
    <w:uiPriority w:val="99"/>
    <w:semiHidden/>
    <w:unhideWhenUsed/>
    <w:rsid w:val="00572222"/>
    <w:pPr>
      <w:spacing w:after="0"/>
      <w:ind w:left="200" w:hanging="200"/>
    </w:pPr>
  </w:style>
  <w:style w:type="paragraph" w:styleId="Index2">
    <w:name w:val="index 2"/>
    <w:basedOn w:val="Normal"/>
    <w:next w:val="Normal"/>
    <w:autoRedefine/>
    <w:uiPriority w:val="99"/>
    <w:semiHidden/>
    <w:unhideWhenUsed/>
    <w:rsid w:val="00572222"/>
    <w:pPr>
      <w:spacing w:after="0"/>
      <w:ind w:left="400" w:hanging="200"/>
    </w:pPr>
  </w:style>
  <w:style w:type="paragraph" w:styleId="Index3">
    <w:name w:val="index 3"/>
    <w:basedOn w:val="Normal"/>
    <w:next w:val="Normal"/>
    <w:autoRedefine/>
    <w:uiPriority w:val="99"/>
    <w:semiHidden/>
    <w:unhideWhenUsed/>
    <w:rsid w:val="00572222"/>
    <w:pPr>
      <w:spacing w:after="0"/>
      <w:ind w:left="600" w:hanging="200"/>
    </w:pPr>
  </w:style>
  <w:style w:type="paragraph" w:styleId="Index4">
    <w:name w:val="index 4"/>
    <w:basedOn w:val="Normal"/>
    <w:next w:val="Normal"/>
    <w:autoRedefine/>
    <w:uiPriority w:val="99"/>
    <w:semiHidden/>
    <w:unhideWhenUsed/>
    <w:rsid w:val="00572222"/>
    <w:pPr>
      <w:spacing w:after="0"/>
      <w:ind w:left="800" w:hanging="200"/>
    </w:pPr>
  </w:style>
  <w:style w:type="paragraph" w:styleId="Index5">
    <w:name w:val="index 5"/>
    <w:basedOn w:val="Normal"/>
    <w:next w:val="Normal"/>
    <w:autoRedefine/>
    <w:uiPriority w:val="99"/>
    <w:semiHidden/>
    <w:unhideWhenUsed/>
    <w:rsid w:val="00572222"/>
    <w:pPr>
      <w:spacing w:after="0"/>
      <w:ind w:left="1000" w:hanging="200"/>
    </w:pPr>
  </w:style>
  <w:style w:type="paragraph" w:styleId="Index6">
    <w:name w:val="index 6"/>
    <w:basedOn w:val="Normal"/>
    <w:next w:val="Normal"/>
    <w:autoRedefine/>
    <w:uiPriority w:val="99"/>
    <w:semiHidden/>
    <w:unhideWhenUsed/>
    <w:rsid w:val="00572222"/>
    <w:pPr>
      <w:spacing w:after="0"/>
      <w:ind w:left="1200" w:hanging="200"/>
    </w:pPr>
  </w:style>
  <w:style w:type="paragraph" w:styleId="Index7">
    <w:name w:val="index 7"/>
    <w:basedOn w:val="Normal"/>
    <w:next w:val="Normal"/>
    <w:autoRedefine/>
    <w:uiPriority w:val="99"/>
    <w:semiHidden/>
    <w:unhideWhenUsed/>
    <w:rsid w:val="00572222"/>
    <w:pPr>
      <w:spacing w:after="0"/>
      <w:ind w:left="1400" w:hanging="200"/>
    </w:pPr>
  </w:style>
  <w:style w:type="paragraph" w:styleId="Index8">
    <w:name w:val="index 8"/>
    <w:basedOn w:val="Normal"/>
    <w:next w:val="Normal"/>
    <w:autoRedefine/>
    <w:uiPriority w:val="99"/>
    <w:semiHidden/>
    <w:unhideWhenUsed/>
    <w:rsid w:val="00572222"/>
    <w:pPr>
      <w:spacing w:after="0"/>
      <w:ind w:left="1600" w:hanging="200"/>
    </w:pPr>
  </w:style>
  <w:style w:type="paragraph" w:styleId="Index9">
    <w:name w:val="index 9"/>
    <w:basedOn w:val="Normal"/>
    <w:next w:val="Normal"/>
    <w:autoRedefine/>
    <w:uiPriority w:val="99"/>
    <w:semiHidden/>
    <w:unhideWhenUsed/>
    <w:rsid w:val="00572222"/>
    <w:pPr>
      <w:spacing w:after="0"/>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BD1633"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E73454" w:themeColor="accent1"/>
        <w:bottom w:val="single" w:sz="4" w:space="10" w:color="E73454" w:themeColor="accent1"/>
      </w:pBdr>
      <w:spacing w:before="360"/>
      <w:ind w:left="864" w:right="864"/>
      <w:jc w:val="center"/>
    </w:pPr>
    <w:rPr>
      <w:i/>
      <w:iCs/>
      <w:color w:val="BD1633" w:themeColor="accent1" w:themeShade="BF"/>
    </w:rPr>
  </w:style>
  <w:style w:type="character" w:customStyle="1" w:styleId="IntenseQuoteChar">
    <w:name w:val="Intense Quote Char"/>
    <w:basedOn w:val="DefaultParagraphFont"/>
    <w:link w:val="IntenseQuote"/>
    <w:uiPriority w:val="30"/>
    <w:semiHidden/>
    <w:rsid w:val="000F51EC"/>
    <w:rPr>
      <w:i/>
      <w:iCs/>
      <w:color w:val="BD1633" w:themeColor="accent1" w:themeShade="BF"/>
    </w:rPr>
  </w:style>
  <w:style w:type="character" w:styleId="IntenseReference">
    <w:name w:val="Intense Reference"/>
    <w:basedOn w:val="DefaultParagraphFont"/>
    <w:uiPriority w:val="32"/>
    <w:semiHidden/>
    <w:qFormat/>
    <w:rsid w:val="000F51EC"/>
    <w:rPr>
      <w:b/>
      <w:bCs/>
      <w:caps w:val="0"/>
      <w:smallCaps/>
      <w:color w:val="BD1633" w:themeColor="accent1" w:themeShade="BF"/>
      <w:spacing w:val="5"/>
      <w:sz w:val="22"/>
    </w:rPr>
  </w:style>
  <w:style w:type="table" w:styleId="LightGrid">
    <w:name w:val="Light Grid"/>
    <w:basedOn w:val="TableNormal"/>
    <w:uiPriority w:val="62"/>
    <w:semiHidden/>
    <w:unhideWhenUsed/>
    <w:rsid w:val="00572222"/>
    <w:pPr>
      <w:spacing w:after="0"/>
    </w:pPr>
    <w:tblPr>
      <w:tblStyleRowBandSize w:val="1"/>
      <w:tblStyleColBandSize w:val="1"/>
      <w:tblBorders>
        <w:top w:val="single" w:sz="8" w:space="0" w:color="212120" w:themeColor="text1"/>
        <w:left w:val="single" w:sz="8" w:space="0" w:color="212120" w:themeColor="text1"/>
        <w:bottom w:val="single" w:sz="8" w:space="0" w:color="212120" w:themeColor="text1"/>
        <w:right w:val="single" w:sz="8" w:space="0" w:color="212120" w:themeColor="text1"/>
        <w:insideH w:val="single" w:sz="8" w:space="0" w:color="212120" w:themeColor="text1"/>
        <w:insideV w:val="single" w:sz="8" w:space="0" w:color="2121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2120" w:themeColor="text1"/>
          <w:left w:val="single" w:sz="8" w:space="0" w:color="212120" w:themeColor="text1"/>
          <w:bottom w:val="single" w:sz="18" w:space="0" w:color="212120" w:themeColor="text1"/>
          <w:right w:val="single" w:sz="8" w:space="0" w:color="212120" w:themeColor="text1"/>
          <w:insideH w:val="nil"/>
          <w:insideV w:val="single" w:sz="8" w:space="0" w:color="2121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2120" w:themeColor="text1"/>
          <w:left w:val="single" w:sz="8" w:space="0" w:color="212120" w:themeColor="text1"/>
          <w:bottom w:val="single" w:sz="8" w:space="0" w:color="212120" w:themeColor="text1"/>
          <w:right w:val="single" w:sz="8" w:space="0" w:color="212120" w:themeColor="text1"/>
          <w:insideH w:val="nil"/>
          <w:insideV w:val="single" w:sz="8" w:space="0" w:color="2121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2120" w:themeColor="text1"/>
          <w:left w:val="single" w:sz="8" w:space="0" w:color="212120" w:themeColor="text1"/>
          <w:bottom w:val="single" w:sz="8" w:space="0" w:color="212120" w:themeColor="text1"/>
          <w:right w:val="single" w:sz="8" w:space="0" w:color="212120" w:themeColor="text1"/>
        </w:tcBorders>
      </w:tcPr>
    </w:tblStylePr>
    <w:tblStylePr w:type="band1Vert">
      <w:tblPr/>
      <w:tcPr>
        <w:tcBorders>
          <w:top w:val="single" w:sz="8" w:space="0" w:color="212120" w:themeColor="text1"/>
          <w:left w:val="single" w:sz="8" w:space="0" w:color="212120" w:themeColor="text1"/>
          <w:bottom w:val="single" w:sz="8" w:space="0" w:color="212120" w:themeColor="text1"/>
          <w:right w:val="single" w:sz="8" w:space="0" w:color="212120" w:themeColor="text1"/>
        </w:tcBorders>
        <w:shd w:val="clear" w:color="auto" w:fill="C8C8C7" w:themeFill="text1" w:themeFillTint="3F"/>
      </w:tcPr>
    </w:tblStylePr>
    <w:tblStylePr w:type="band1Horz">
      <w:tblPr/>
      <w:tcPr>
        <w:tcBorders>
          <w:top w:val="single" w:sz="8" w:space="0" w:color="212120" w:themeColor="text1"/>
          <w:left w:val="single" w:sz="8" w:space="0" w:color="212120" w:themeColor="text1"/>
          <w:bottom w:val="single" w:sz="8" w:space="0" w:color="212120" w:themeColor="text1"/>
          <w:right w:val="single" w:sz="8" w:space="0" w:color="212120" w:themeColor="text1"/>
          <w:insideV w:val="single" w:sz="8" w:space="0" w:color="212120" w:themeColor="text1"/>
        </w:tcBorders>
        <w:shd w:val="clear" w:color="auto" w:fill="C8C8C7" w:themeFill="text1" w:themeFillTint="3F"/>
      </w:tcPr>
    </w:tblStylePr>
    <w:tblStylePr w:type="band2Horz">
      <w:tblPr/>
      <w:tcPr>
        <w:tcBorders>
          <w:top w:val="single" w:sz="8" w:space="0" w:color="212120" w:themeColor="text1"/>
          <w:left w:val="single" w:sz="8" w:space="0" w:color="212120" w:themeColor="text1"/>
          <w:bottom w:val="single" w:sz="8" w:space="0" w:color="212120" w:themeColor="text1"/>
          <w:right w:val="single" w:sz="8" w:space="0" w:color="212120" w:themeColor="text1"/>
          <w:insideV w:val="single" w:sz="8" w:space="0" w:color="212120" w:themeColor="text1"/>
        </w:tcBorders>
      </w:tcPr>
    </w:tblStylePr>
  </w:style>
  <w:style w:type="table" w:styleId="LightGrid-Accent1">
    <w:name w:val="Light Grid Accent 1"/>
    <w:basedOn w:val="TableNormal"/>
    <w:uiPriority w:val="62"/>
    <w:semiHidden/>
    <w:unhideWhenUsed/>
    <w:rsid w:val="00572222"/>
    <w:pPr>
      <w:spacing w:after="0"/>
    </w:pPr>
    <w:tblPr>
      <w:tblStyleRowBandSize w:val="1"/>
      <w:tblStyleColBandSize w:val="1"/>
      <w:tblBorders>
        <w:top w:val="single" w:sz="8" w:space="0" w:color="E73454" w:themeColor="accent1"/>
        <w:left w:val="single" w:sz="8" w:space="0" w:color="E73454" w:themeColor="accent1"/>
        <w:bottom w:val="single" w:sz="8" w:space="0" w:color="E73454" w:themeColor="accent1"/>
        <w:right w:val="single" w:sz="8" w:space="0" w:color="E73454" w:themeColor="accent1"/>
        <w:insideH w:val="single" w:sz="8" w:space="0" w:color="E73454" w:themeColor="accent1"/>
        <w:insideV w:val="single" w:sz="8" w:space="0" w:color="E7345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3454" w:themeColor="accent1"/>
          <w:left w:val="single" w:sz="8" w:space="0" w:color="E73454" w:themeColor="accent1"/>
          <w:bottom w:val="single" w:sz="18" w:space="0" w:color="E73454" w:themeColor="accent1"/>
          <w:right w:val="single" w:sz="8" w:space="0" w:color="E73454" w:themeColor="accent1"/>
          <w:insideH w:val="nil"/>
          <w:insideV w:val="single" w:sz="8" w:space="0" w:color="E7345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3454" w:themeColor="accent1"/>
          <w:left w:val="single" w:sz="8" w:space="0" w:color="E73454" w:themeColor="accent1"/>
          <w:bottom w:val="single" w:sz="8" w:space="0" w:color="E73454" w:themeColor="accent1"/>
          <w:right w:val="single" w:sz="8" w:space="0" w:color="E73454" w:themeColor="accent1"/>
          <w:insideH w:val="nil"/>
          <w:insideV w:val="single" w:sz="8" w:space="0" w:color="E7345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3454" w:themeColor="accent1"/>
          <w:left w:val="single" w:sz="8" w:space="0" w:color="E73454" w:themeColor="accent1"/>
          <w:bottom w:val="single" w:sz="8" w:space="0" w:color="E73454" w:themeColor="accent1"/>
          <w:right w:val="single" w:sz="8" w:space="0" w:color="E73454" w:themeColor="accent1"/>
        </w:tcBorders>
      </w:tcPr>
    </w:tblStylePr>
    <w:tblStylePr w:type="band1Vert">
      <w:tblPr/>
      <w:tcPr>
        <w:tcBorders>
          <w:top w:val="single" w:sz="8" w:space="0" w:color="E73454" w:themeColor="accent1"/>
          <w:left w:val="single" w:sz="8" w:space="0" w:color="E73454" w:themeColor="accent1"/>
          <w:bottom w:val="single" w:sz="8" w:space="0" w:color="E73454" w:themeColor="accent1"/>
          <w:right w:val="single" w:sz="8" w:space="0" w:color="E73454" w:themeColor="accent1"/>
        </w:tcBorders>
        <w:shd w:val="clear" w:color="auto" w:fill="F9CCD4" w:themeFill="accent1" w:themeFillTint="3F"/>
      </w:tcPr>
    </w:tblStylePr>
    <w:tblStylePr w:type="band1Horz">
      <w:tblPr/>
      <w:tcPr>
        <w:tcBorders>
          <w:top w:val="single" w:sz="8" w:space="0" w:color="E73454" w:themeColor="accent1"/>
          <w:left w:val="single" w:sz="8" w:space="0" w:color="E73454" w:themeColor="accent1"/>
          <w:bottom w:val="single" w:sz="8" w:space="0" w:color="E73454" w:themeColor="accent1"/>
          <w:right w:val="single" w:sz="8" w:space="0" w:color="E73454" w:themeColor="accent1"/>
          <w:insideV w:val="single" w:sz="8" w:space="0" w:color="E73454" w:themeColor="accent1"/>
        </w:tcBorders>
        <w:shd w:val="clear" w:color="auto" w:fill="F9CCD4" w:themeFill="accent1" w:themeFillTint="3F"/>
      </w:tcPr>
    </w:tblStylePr>
    <w:tblStylePr w:type="band2Horz">
      <w:tblPr/>
      <w:tcPr>
        <w:tcBorders>
          <w:top w:val="single" w:sz="8" w:space="0" w:color="E73454" w:themeColor="accent1"/>
          <w:left w:val="single" w:sz="8" w:space="0" w:color="E73454" w:themeColor="accent1"/>
          <w:bottom w:val="single" w:sz="8" w:space="0" w:color="E73454" w:themeColor="accent1"/>
          <w:right w:val="single" w:sz="8" w:space="0" w:color="E73454" w:themeColor="accent1"/>
          <w:insideV w:val="single" w:sz="8" w:space="0" w:color="E73454" w:themeColor="accent1"/>
        </w:tcBorders>
      </w:tcPr>
    </w:tblStylePr>
  </w:style>
  <w:style w:type="table" w:styleId="LightGrid-Accent2">
    <w:name w:val="Light Grid Accent 2"/>
    <w:basedOn w:val="TableNormal"/>
    <w:uiPriority w:val="62"/>
    <w:semiHidden/>
    <w:unhideWhenUsed/>
    <w:rsid w:val="00572222"/>
    <w:pPr>
      <w:spacing w:after="0"/>
    </w:pPr>
    <w:tblPr>
      <w:tblStyleRowBandSize w:val="1"/>
      <w:tblStyleColBandSize w:val="1"/>
      <w:tblBorders>
        <w:top w:val="single" w:sz="8" w:space="0" w:color="009DD5" w:themeColor="accent2"/>
        <w:left w:val="single" w:sz="8" w:space="0" w:color="009DD5" w:themeColor="accent2"/>
        <w:bottom w:val="single" w:sz="8" w:space="0" w:color="009DD5" w:themeColor="accent2"/>
        <w:right w:val="single" w:sz="8" w:space="0" w:color="009DD5" w:themeColor="accent2"/>
        <w:insideH w:val="single" w:sz="8" w:space="0" w:color="009DD5" w:themeColor="accent2"/>
        <w:insideV w:val="single" w:sz="8" w:space="0" w:color="009DD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DD5" w:themeColor="accent2"/>
          <w:left w:val="single" w:sz="8" w:space="0" w:color="009DD5" w:themeColor="accent2"/>
          <w:bottom w:val="single" w:sz="18" w:space="0" w:color="009DD5" w:themeColor="accent2"/>
          <w:right w:val="single" w:sz="8" w:space="0" w:color="009DD5" w:themeColor="accent2"/>
          <w:insideH w:val="nil"/>
          <w:insideV w:val="single" w:sz="8" w:space="0" w:color="009DD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DD5" w:themeColor="accent2"/>
          <w:left w:val="single" w:sz="8" w:space="0" w:color="009DD5" w:themeColor="accent2"/>
          <w:bottom w:val="single" w:sz="8" w:space="0" w:color="009DD5" w:themeColor="accent2"/>
          <w:right w:val="single" w:sz="8" w:space="0" w:color="009DD5" w:themeColor="accent2"/>
          <w:insideH w:val="nil"/>
          <w:insideV w:val="single" w:sz="8" w:space="0" w:color="009DD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DD5" w:themeColor="accent2"/>
          <w:left w:val="single" w:sz="8" w:space="0" w:color="009DD5" w:themeColor="accent2"/>
          <w:bottom w:val="single" w:sz="8" w:space="0" w:color="009DD5" w:themeColor="accent2"/>
          <w:right w:val="single" w:sz="8" w:space="0" w:color="009DD5" w:themeColor="accent2"/>
        </w:tcBorders>
      </w:tcPr>
    </w:tblStylePr>
    <w:tblStylePr w:type="band1Vert">
      <w:tblPr/>
      <w:tcPr>
        <w:tcBorders>
          <w:top w:val="single" w:sz="8" w:space="0" w:color="009DD5" w:themeColor="accent2"/>
          <w:left w:val="single" w:sz="8" w:space="0" w:color="009DD5" w:themeColor="accent2"/>
          <w:bottom w:val="single" w:sz="8" w:space="0" w:color="009DD5" w:themeColor="accent2"/>
          <w:right w:val="single" w:sz="8" w:space="0" w:color="009DD5" w:themeColor="accent2"/>
        </w:tcBorders>
        <w:shd w:val="clear" w:color="auto" w:fill="B5EBFF" w:themeFill="accent2" w:themeFillTint="3F"/>
      </w:tcPr>
    </w:tblStylePr>
    <w:tblStylePr w:type="band1Horz">
      <w:tblPr/>
      <w:tcPr>
        <w:tcBorders>
          <w:top w:val="single" w:sz="8" w:space="0" w:color="009DD5" w:themeColor="accent2"/>
          <w:left w:val="single" w:sz="8" w:space="0" w:color="009DD5" w:themeColor="accent2"/>
          <w:bottom w:val="single" w:sz="8" w:space="0" w:color="009DD5" w:themeColor="accent2"/>
          <w:right w:val="single" w:sz="8" w:space="0" w:color="009DD5" w:themeColor="accent2"/>
          <w:insideV w:val="single" w:sz="8" w:space="0" w:color="009DD5" w:themeColor="accent2"/>
        </w:tcBorders>
        <w:shd w:val="clear" w:color="auto" w:fill="B5EBFF" w:themeFill="accent2" w:themeFillTint="3F"/>
      </w:tcPr>
    </w:tblStylePr>
    <w:tblStylePr w:type="band2Horz">
      <w:tblPr/>
      <w:tcPr>
        <w:tcBorders>
          <w:top w:val="single" w:sz="8" w:space="0" w:color="009DD5" w:themeColor="accent2"/>
          <w:left w:val="single" w:sz="8" w:space="0" w:color="009DD5" w:themeColor="accent2"/>
          <w:bottom w:val="single" w:sz="8" w:space="0" w:color="009DD5" w:themeColor="accent2"/>
          <w:right w:val="single" w:sz="8" w:space="0" w:color="009DD5" w:themeColor="accent2"/>
          <w:insideV w:val="single" w:sz="8" w:space="0" w:color="009DD5" w:themeColor="accent2"/>
        </w:tcBorders>
      </w:tcPr>
    </w:tblStylePr>
  </w:style>
  <w:style w:type="table" w:styleId="LightGrid-Accent3">
    <w:name w:val="Light Grid Accent 3"/>
    <w:basedOn w:val="TableNormal"/>
    <w:uiPriority w:val="62"/>
    <w:semiHidden/>
    <w:unhideWhenUsed/>
    <w:rsid w:val="00572222"/>
    <w:pPr>
      <w:spacing w:after="0"/>
    </w:pPr>
    <w:tblPr>
      <w:tblStyleRowBandSize w:val="1"/>
      <w:tblStyleColBandSize w:val="1"/>
      <w:tblBorders>
        <w:top w:val="single" w:sz="8" w:space="0" w:color="F1EEE7" w:themeColor="accent3"/>
        <w:left w:val="single" w:sz="8" w:space="0" w:color="F1EEE7" w:themeColor="accent3"/>
        <w:bottom w:val="single" w:sz="8" w:space="0" w:color="F1EEE7" w:themeColor="accent3"/>
        <w:right w:val="single" w:sz="8" w:space="0" w:color="F1EEE7" w:themeColor="accent3"/>
        <w:insideH w:val="single" w:sz="8" w:space="0" w:color="F1EEE7" w:themeColor="accent3"/>
        <w:insideV w:val="single" w:sz="8" w:space="0" w:color="F1EEE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EEE7" w:themeColor="accent3"/>
          <w:left w:val="single" w:sz="8" w:space="0" w:color="F1EEE7" w:themeColor="accent3"/>
          <w:bottom w:val="single" w:sz="18" w:space="0" w:color="F1EEE7" w:themeColor="accent3"/>
          <w:right w:val="single" w:sz="8" w:space="0" w:color="F1EEE7" w:themeColor="accent3"/>
          <w:insideH w:val="nil"/>
          <w:insideV w:val="single" w:sz="8" w:space="0" w:color="F1EEE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EEE7" w:themeColor="accent3"/>
          <w:left w:val="single" w:sz="8" w:space="0" w:color="F1EEE7" w:themeColor="accent3"/>
          <w:bottom w:val="single" w:sz="8" w:space="0" w:color="F1EEE7" w:themeColor="accent3"/>
          <w:right w:val="single" w:sz="8" w:space="0" w:color="F1EEE7" w:themeColor="accent3"/>
          <w:insideH w:val="nil"/>
          <w:insideV w:val="single" w:sz="8" w:space="0" w:color="F1EEE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EEE7" w:themeColor="accent3"/>
          <w:left w:val="single" w:sz="8" w:space="0" w:color="F1EEE7" w:themeColor="accent3"/>
          <w:bottom w:val="single" w:sz="8" w:space="0" w:color="F1EEE7" w:themeColor="accent3"/>
          <w:right w:val="single" w:sz="8" w:space="0" w:color="F1EEE7" w:themeColor="accent3"/>
        </w:tcBorders>
      </w:tcPr>
    </w:tblStylePr>
    <w:tblStylePr w:type="band1Vert">
      <w:tblPr/>
      <w:tcPr>
        <w:tcBorders>
          <w:top w:val="single" w:sz="8" w:space="0" w:color="F1EEE7" w:themeColor="accent3"/>
          <w:left w:val="single" w:sz="8" w:space="0" w:color="F1EEE7" w:themeColor="accent3"/>
          <w:bottom w:val="single" w:sz="8" w:space="0" w:color="F1EEE7" w:themeColor="accent3"/>
          <w:right w:val="single" w:sz="8" w:space="0" w:color="F1EEE7" w:themeColor="accent3"/>
        </w:tcBorders>
        <w:shd w:val="clear" w:color="auto" w:fill="FBFAF8" w:themeFill="accent3" w:themeFillTint="3F"/>
      </w:tcPr>
    </w:tblStylePr>
    <w:tblStylePr w:type="band1Horz">
      <w:tblPr/>
      <w:tcPr>
        <w:tcBorders>
          <w:top w:val="single" w:sz="8" w:space="0" w:color="F1EEE7" w:themeColor="accent3"/>
          <w:left w:val="single" w:sz="8" w:space="0" w:color="F1EEE7" w:themeColor="accent3"/>
          <w:bottom w:val="single" w:sz="8" w:space="0" w:color="F1EEE7" w:themeColor="accent3"/>
          <w:right w:val="single" w:sz="8" w:space="0" w:color="F1EEE7" w:themeColor="accent3"/>
          <w:insideV w:val="single" w:sz="8" w:space="0" w:color="F1EEE7" w:themeColor="accent3"/>
        </w:tcBorders>
        <w:shd w:val="clear" w:color="auto" w:fill="FBFAF8" w:themeFill="accent3" w:themeFillTint="3F"/>
      </w:tcPr>
    </w:tblStylePr>
    <w:tblStylePr w:type="band2Horz">
      <w:tblPr/>
      <w:tcPr>
        <w:tcBorders>
          <w:top w:val="single" w:sz="8" w:space="0" w:color="F1EEE7" w:themeColor="accent3"/>
          <w:left w:val="single" w:sz="8" w:space="0" w:color="F1EEE7" w:themeColor="accent3"/>
          <w:bottom w:val="single" w:sz="8" w:space="0" w:color="F1EEE7" w:themeColor="accent3"/>
          <w:right w:val="single" w:sz="8" w:space="0" w:color="F1EEE7" w:themeColor="accent3"/>
          <w:insideV w:val="single" w:sz="8" w:space="0" w:color="F1EEE7" w:themeColor="accent3"/>
        </w:tcBorders>
      </w:tcPr>
    </w:tblStylePr>
  </w:style>
  <w:style w:type="table" w:styleId="LightGrid-Accent4">
    <w:name w:val="Light Grid Accent 4"/>
    <w:basedOn w:val="TableNormal"/>
    <w:uiPriority w:val="62"/>
    <w:semiHidden/>
    <w:unhideWhenUsed/>
    <w:rsid w:val="00572222"/>
    <w:pPr>
      <w:spacing w:after="0"/>
    </w:pPr>
    <w:tblPr>
      <w:tblStyleRowBandSize w:val="1"/>
      <w:tblStyleColBandSize w:val="1"/>
      <w:tblBorders>
        <w:top w:val="single" w:sz="8" w:space="0" w:color="F28D2C" w:themeColor="accent4"/>
        <w:left w:val="single" w:sz="8" w:space="0" w:color="F28D2C" w:themeColor="accent4"/>
        <w:bottom w:val="single" w:sz="8" w:space="0" w:color="F28D2C" w:themeColor="accent4"/>
        <w:right w:val="single" w:sz="8" w:space="0" w:color="F28D2C" w:themeColor="accent4"/>
        <w:insideH w:val="single" w:sz="8" w:space="0" w:color="F28D2C" w:themeColor="accent4"/>
        <w:insideV w:val="single" w:sz="8" w:space="0" w:color="F28D2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8D2C" w:themeColor="accent4"/>
          <w:left w:val="single" w:sz="8" w:space="0" w:color="F28D2C" w:themeColor="accent4"/>
          <w:bottom w:val="single" w:sz="18" w:space="0" w:color="F28D2C" w:themeColor="accent4"/>
          <w:right w:val="single" w:sz="8" w:space="0" w:color="F28D2C" w:themeColor="accent4"/>
          <w:insideH w:val="nil"/>
          <w:insideV w:val="single" w:sz="8" w:space="0" w:color="F28D2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8D2C" w:themeColor="accent4"/>
          <w:left w:val="single" w:sz="8" w:space="0" w:color="F28D2C" w:themeColor="accent4"/>
          <w:bottom w:val="single" w:sz="8" w:space="0" w:color="F28D2C" w:themeColor="accent4"/>
          <w:right w:val="single" w:sz="8" w:space="0" w:color="F28D2C" w:themeColor="accent4"/>
          <w:insideH w:val="nil"/>
          <w:insideV w:val="single" w:sz="8" w:space="0" w:color="F28D2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8D2C" w:themeColor="accent4"/>
          <w:left w:val="single" w:sz="8" w:space="0" w:color="F28D2C" w:themeColor="accent4"/>
          <w:bottom w:val="single" w:sz="8" w:space="0" w:color="F28D2C" w:themeColor="accent4"/>
          <w:right w:val="single" w:sz="8" w:space="0" w:color="F28D2C" w:themeColor="accent4"/>
        </w:tcBorders>
      </w:tcPr>
    </w:tblStylePr>
    <w:tblStylePr w:type="band1Vert">
      <w:tblPr/>
      <w:tcPr>
        <w:tcBorders>
          <w:top w:val="single" w:sz="8" w:space="0" w:color="F28D2C" w:themeColor="accent4"/>
          <w:left w:val="single" w:sz="8" w:space="0" w:color="F28D2C" w:themeColor="accent4"/>
          <w:bottom w:val="single" w:sz="8" w:space="0" w:color="F28D2C" w:themeColor="accent4"/>
          <w:right w:val="single" w:sz="8" w:space="0" w:color="F28D2C" w:themeColor="accent4"/>
        </w:tcBorders>
        <w:shd w:val="clear" w:color="auto" w:fill="FBE2CA" w:themeFill="accent4" w:themeFillTint="3F"/>
      </w:tcPr>
    </w:tblStylePr>
    <w:tblStylePr w:type="band1Horz">
      <w:tblPr/>
      <w:tcPr>
        <w:tcBorders>
          <w:top w:val="single" w:sz="8" w:space="0" w:color="F28D2C" w:themeColor="accent4"/>
          <w:left w:val="single" w:sz="8" w:space="0" w:color="F28D2C" w:themeColor="accent4"/>
          <w:bottom w:val="single" w:sz="8" w:space="0" w:color="F28D2C" w:themeColor="accent4"/>
          <w:right w:val="single" w:sz="8" w:space="0" w:color="F28D2C" w:themeColor="accent4"/>
          <w:insideV w:val="single" w:sz="8" w:space="0" w:color="F28D2C" w:themeColor="accent4"/>
        </w:tcBorders>
        <w:shd w:val="clear" w:color="auto" w:fill="FBE2CA" w:themeFill="accent4" w:themeFillTint="3F"/>
      </w:tcPr>
    </w:tblStylePr>
    <w:tblStylePr w:type="band2Horz">
      <w:tblPr/>
      <w:tcPr>
        <w:tcBorders>
          <w:top w:val="single" w:sz="8" w:space="0" w:color="F28D2C" w:themeColor="accent4"/>
          <w:left w:val="single" w:sz="8" w:space="0" w:color="F28D2C" w:themeColor="accent4"/>
          <w:bottom w:val="single" w:sz="8" w:space="0" w:color="F28D2C" w:themeColor="accent4"/>
          <w:right w:val="single" w:sz="8" w:space="0" w:color="F28D2C" w:themeColor="accent4"/>
          <w:insideV w:val="single" w:sz="8" w:space="0" w:color="F28D2C" w:themeColor="accent4"/>
        </w:tcBorders>
      </w:tcPr>
    </w:tblStylePr>
  </w:style>
  <w:style w:type="table" w:styleId="LightGrid-Accent5">
    <w:name w:val="Light Grid Accent 5"/>
    <w:basedOn w:val="TableNormal"/>
    <w:uiPriority w:val="62"/>
    <w:semiHidden/>
    <w:unhideWhenUsed/>
    <w:rsid w:val="00572222"/>
    <w:pPr>
      <w:spacing w:after="0"/>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572222"/>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572222"/>
    <w:pPr>
      <w:spacing w:after="0"/>
    </w:pPr>
    <w:tblPr>
      <w:tblStyleRowBandSize w:val="1"/>
      <w:tblStyleColBandSize w:val="1"/>
      <w:tblBorders>
        <w:top w:val="single" w:sz="8" w:space="0" w:color="212120" w:themeColor="text1"/>
        <w:left w:val="single" w:sz="8" w:space="0" w:color="212120" w:themeColor="text1"/>
        <w:bottom w:val="single" w:sz="8" w:space="0" w:color="212120" w:themeColor="text1"/>
        <w:right w:val="single" w:sz="8" w:space="0" w:color="212120" w:themeColor="text1"/>
      </w:tblBorders>
    </w:tblPr>
    <w:tblStylePr w:type="firstRow">
      <w:pPr>
        <w:spacing w:before="0" w:after="0" w:line="240" w:lineRule="auto"/>
      </w:pPr>
      <w:rPr>
        <w:b/>
        <w:bCs/>
        <w:color w:val="FFFFFF" w:themeColor="background1"/>
      </w:rPr>
      <w:tblPr/>
      <w:tcPr>
        <w:shd w:val="clear" w:color="auto" w:fill="212120" w:themeFill="text1"/>
      </w:tcPr>
    </w:tblStylePr>
    <w:tblStylePr w:type="lastRow">
      <w:pPr>
        <w:spacing w:before="0" w:after="0" w:line="240" w:lineRule="auto"/>
      </w:pPr>
      <w:rPr>
        <w:b/>
        <w:bCs/>
      </w:rPr>
      <w:tblPr/>
      <w:tcPr>
        <w:tcBorders>
          <w:top w:val="double" w:sz="6" w:space="0" w:color="212120" w:themeColor="text1"/>
          <w:left w:val="single" w:sz="8" w:space="0" w:color="212120" w:themeColor="text1"/>
          <w:bottom w:val="single" w:sz="8" w:space="0" w:color="212120" w:themeColor="text1"/>
          <w:right w:val="single" w:sz="8" w:space="0" w:color="212120" w:themeColor="text1"/>
        </w:tcBorders>
      </w:tcPr>
    </w:tblStylePr>
    <w:tblStylePr w:type="firstCol">
      <w:rPr>
        <w:b/>
        <w:bCs/>
      </w:rPr>
    </w:tblStylePr>
    <w:tblStylePr w:type="lastCol">
      <w:rPr>
        <w:b/>
        <w:bCs/>
      </w:rPr>
    </w:tblStylePr>
    <w:tblStylePr w:type="band1Vert">
      <w:tblPr/>
      <w:tcPr>
        <w:tcBorders>
          <w:top w:val="single" w:sz="8" w:space="0" w:color="212120" w:themeColor="text1"/>
          <w:left w:val="single" w:sz="8" w:space="0" w:color="212120" w:themeColor="text1"/>
          <w:bottom w:val="single" w:sz="8" w:space="0" w:color="212120" w:themeColor="text1"/>
          <w:right w:val="single" w:sz="8" w:space="0" w:color="212120" w:themeColor="text1"/>
        </w:tcBorders>
      </w:tcPr>
    </w:tblStylePr>
    <w:tblStylePr w:type="band1Horz">
      <w:tblPr/>
      <w:tcPr>
        <w:tcBorders>
          <w:top w:val="single" w:sz="8" w:space="0" w:color="212120" w:themeColor="text1"/>
          <w:left w:val="single" w:sz="8" w:space="0" w:color="212120" w:themeColor="text1"/>
          <w:bottom w:val="single" w:sz="8" w:space="0" w:color="212120" w:themeColor="text1"/>
          <w:right w:val="single" w:sz="8" w:space="0" w:color="212120" w:themeColor="text1"/>
        </w:tcBorders>
      </w:tcPr>
    </w:tblStylePr>
  </w:style>
  <w:style w:type="table" w:styleId="LightList-Accent1">
    <w:name w:val="Light List Accent 1"/>
    <w:basedOn w:val="TableNormal"/>
    <w:uiPriority w:val="61"/>
    <w:semiHidden/>
    <w:unhideWhenUsed/>
    <w:rsid w:val="00572222"/>
    <w:pPr>
      <w:spacing w:after="0"/>
    </w:pPr>
    <w:tblPr>
      <w:tblStyleRowBandSize w:val="1"/>
      <w:tblStyleColBandSize w:val="1"/>
      <w:tblBorders>
        <w:top w:val="single" w:sz="8" w:space="0" w:color="E73454" w:themeColor="accent1"/>
        <w:left w:val="single" w:sz="8" w:space="0" w:color="E73454" w:themeColor="accent1"/>
        <w:bottom w:val="single" w:sz="8" w:space="0" w:color="E73454" w:themeColor="accent1"/>
        <w:right w:val="single" w:sz="8" w:space="0" w:color="E73454" w:themeColor="accent1"/>
      </w:tblBorders>
    </w:tblPr>
    <w:tblStylePr w:type="firstRow">
      <w:pPr>
        <w:spacing w:before="0" w:after="0" w:line="240" w:lineRule="auto"/>
      </w:pPr>
      <w:rPr>
        <w:b/>
        <w:bCs/>
        <w:color w:val="FFFFFF" w:themeColor="background1"/>
      </w:rPr>
      <w:tblPr/>
      <w:tcPr>
        <w:shd w:val="clear" w:color="auto" w:fill="E73454" w:themeFill="accent1"/>
      </w:tcPr>
    </w:tblStylePr>
    <w:tblStylePr w:type="lastRow">
      <w:pPr>
        <w:spacing w:before="0" w:after="0" w:line="240" w:lineRule="auto"/>
      </w:pPr>
      <w:rPr>
        <w:b/>
        <w:bCs/>
      </w:rPr>
      <w:tblPr/>
      <w:tcPr>
        <w:tcBorders>
          <w:top w:val="double" w:sz="6" w:space="0" w:color="E73454" w:themeColor="accent1"/>
          <w:left w:val="single" w:sz="8" w:space="0" w:color="E73454" w:themeColor="accent1"/>
          <w:bottom w:val="single" w:sz="8" w:space="0" w:color="E73454" w:themeColor="accent1"/>
          <w:right w:val="single" w:sz="8" w:space="0" w:color="E73454" w:themeColor="accent1"/>
        </w:tcBorders>
      </w:tcPr>
    </w:tblStylePr>
    <w:tblStylePr w:type="firstCol">
      <w:rPr>
        <w:b/>
        <w:bCs/>
      </w:rPr>
    </w:tblStylePr>
    <w:tblStylePr w:type="lastCol">
      <w:rPr>
        <w:b/>
        <w:bCs/>
      </w:rPr>
    </w:tblStylePr>
    <w:tblStylePr w:type="band1Vert">
      <w:tblPr/>
      <w:tcPr>
        <w:tcBorders>
          <w:top w:val="single" w:sz="8" w:space="0" w:color="E73454" w:themeColor="accent1"/>
          <w:left w:val="single" w:sz="8" w:space="0" w:color="E73454" w:themeColor="accent1"/>
          <w:bottom w:val="single" w:sz="8" w:space="0" w:color="E73454" w:themeColor="accent1"/>
          <w:right w:val="single" w:sz="8" w:space="0" w:color="E73454" w:themeColor="accent1"/>
        </w:tcBorders>
      </w:tcPr>
    </w:tblStylePr>
    <w:tblStylePr w:type="band1Horz">
      <w:tblPr/>
      <w:tcPr>
        <w:tcBorders>
          <w:top w:val="single" w:sz="8" w:space="0" w:color="E73454" w:themeColor="accent1"/>
          <w:left w:val="single" w:sz="8" w:space="0" w:color="E73454" w:themeColor="accent1"/>
          <w:bottom w:val="single" w:sz="8" w:space="0" w:color="E73454" w:themeColor="accent1"/>
          <w:right w:val="single" w:sz="8" w:space="0" w:color="E73454" w:themeColor="accent1"/>
        </w:tcBorders>
      </w:tcPr>
    </w:tblStylePr>
  </w:style>
  <w:style w:type="table" w:styleId="LightList-Accent2">
    <w:name w:val="Light List Accent 2"/>
    <w:basedOn w:val="TableNormal"/>
    <w:uiPriority w:val="61"/>
    <w:semiHidden/>
    <w:unhideWhenUsed/>
    <w:rsid w:val="00572222"/>
    <w:pPr>
      <w:spacing w:after="0"/>
    </w:pPr>
    <w:tblPr>
      <w:tblStyleRowBandSize w:val="1"/>
      <w:tblStyleColBandSize w:val="1"/>
      <w:tblBorders>
        <w:top w:val="single" w:sz="8" w:space="0" w:color="009DD5" w:themeColor="accent2"/>
        <w:left w:val="single" w:sz="8" w:space="0" w:color="009DD5" w:themeColor="accent2"/>
        <w:bottom w:val="single" w:sz="8" w:space="0" w:color="009DD5" w:themeColor="accent2"/>
        <w:right w:val="single" w:sz="8" w:space="0" w:color="009DD5" w:themeColor="accent2"/>
      </w:tblBorders>
    </w:tblPr>
    <w:tblStylePr w:type="firstRow">
      <w:pPr>
        <w:spacing w:before="0" w:after="0" w:line="240" w:lineRule="auto"/>
      </w:pPr>
      <w:rPr>
        <w:b/>
        <w:bCs/>
        <w:color w:val="FFFFFF" w:themeColor="background1"/>
      </w:rPr>
      <w:tblPr/>
      <w:tcPr>
        <w:shd w:val="clear" w:color="auto" w:fill="009DD5" w:themeFill="accent2"/>
      </w:tcPr>
    </w:tblStylePr>
    <w:tblStylePr w:type="lastRow">
      <w:pPr>
        <w:spacing w:before="0" w:after="0" w:line="240" w:lineRule="auto"/>
      </w:pPr>
      <w:rPr>
        <w:b/>
        <w:bCs/>
      </w:rPr>
      <w:tblPr/>
      <w:tcPr>
        <w:tcBorders>
          <w:top w:val="double" w:sz="6" w:space="0" w:color="009DD5" w:themeColor="accent2"/>
          <w:left w:val="single" w:sz="8" w:space="0" w:color="009DD5" w:themeColor="accent2"/>
          <w:bottom w:val="single" w:sz="8" w:space="0" w:color="009DD5" w:themeColor="accent2"/>
          <w:right w:val="single" w:sz="8" w:space="0" w:color="009DD5" w:themeColor="accent2"/>
        </w:tcBorders>
      </w:tcPr>
    </w:tblStylePr>
    <w:tblStylePr w:type="firstCol">
      <w:rPr>
        <w:b/>
        <w:bCs/>
      </w:rPr>
    </w:tblStylePr>
    <w:tblStylePr w:type="lastCol">
      <w:rPr>
        <w:b/>
        <w:bCs/>
      </w:rPr>
    </w:tblStylePr>
    <w:tblStylePr w:type="band1Vert">
      <w:tblPr/>
      <w:tcPr>
        <w:tcBorders>
          <w:top w:val="single" w:sz="8" w:space="0" w:color="009DD5" w:themeColor="accent2"/>
          <w:left w:val="single" w:sz="8" w:space="0" w:color="009DD5" w:themeColor="accent2"/>
          <w:bottom w:val="single" w:sz="8" w:space="0" w:color="009DD5" w:themeColor="accent2"/>
          <w:right w:val="single" w:sz="8" w:space="0" w:color="009DD5" w:themeColor="accent2"/>
        </w:tcBorders>
      </w:tcPr>
    </w:tblStylePr>
    <w:tblStylePr w:type="band1Horz">
      <w:tblPr/>
      <w:tcPr>
        <w:tcBorders>
          <w:top w:val="single" w:sz="8" w:space="0" w:color="009DD5" w:themeColor="accent2"/>
          <w:left w:val="single" w:sz="8" w:space="0" w:color="009DD5" w:themeColor="accent2"/>
          <w:bottom w:val="single" w:sz="8" w:space="0" w:color="009DD5" w:themeColor="accent2"/>
          <w:right w:val="single" w:sz="8" w:space="0" w:color="009DD5" w:themeColor="accent2"/>
        </w:tcBorders>
      </w:tcPr>
    </w:tblStylePr>
  </w:style>
  <w:style w:type="table" w:styleId="LightList-Accent3">
    <w:name w:val="Light List Accent 3"/>
    <w:basedOn w:val="TableNormal"/>
    <w:uiPriority w:val="61"/>
    <w:semiHidden/>
    <w:unhideWhenUsed/>
    <w:rsid w:val="00572222"/>
    <w:pPr>
      <w:spacing w:after="0"/>
    </w:pPr>
    <w:tblPr>
      <w:tblStyleRowBandSize w:val="1"/>
      <w:tblStyleColBandSize w:val="1"/>
      <w:tblBorders>
        <w:top w:val="single" w:sz="8" w:space="0" w:color="F1EEE7" w:themeColor="accent3"/>
        <w:left w:val="single" w:sz="8" w:space="0" w:color="F1EEE7" w:themeColor="accent3"/>
        <w:bottom w:val="single" w:sz="8" w:space="0" w:color="F1EEE7" w:themeColor="accent3"/>
        <w:right w:val="single" w:sz="8" w:space="0" w:color="F1EEE7" w:themeColor="accent3"/>
      </w:tblBorders>
    </w:tblPr>
    <w:tblStylePr w:type="firstRow">
      <w:pPr>
        <w:spacing w:before="0" w:after="0" w:line="240" w:lineRule="auto"/>
      </w:pPr>
      <w:rPr>
        <w:b/>
        <w:bCs/>
        <w:color w:val="FFFFFF" w:themeColor="background1"/>
      </w:rPr>
      <w:tblPr/>
      <w:tcPr>
        <w:shd w:val="clear" w:color="auto" w:fill="F1EEE7" w:themeFill="accent3"/>
      </w:tcPr>
    </w:tblStylePr>
    <w:tblStylePr w:type="lastRow">
      <w:pPr>
        <w:spacing w:before="0" w:after="0" w:line="240" w:lineRule="auto"/>
      </w:pPr>
      <w:rPr>
        <w:b/>
        <w:bCs/>
      </w:rPr>
      <w:tblPr/>
      <w:tcPr>
        <w:tcBorders>
          <w:top w:val="double" w:sz="6" w:space="0" w:color="F1EEE7" w:themeColor="accent3"/>
          <w:left w:val="single" w:sz="8" w:space="0" w:color="F1EEE7" w:themeColor="accent3"/>
          <w:bottom w:val="single" w:sz="8" w:space="0" w:color="F1EEE7" w:themeColor="accent3"/>
          <w:right w:val="single" w:sz="8" w:space="0" w:color="F1EEE7" w:themeColor="accent3"/>
        </w:tcBorders>
      </w:tcPr>
    </w:tblStylePr>
    <w:tblStylePr w:type="firstCol">
      <w:rPr>
        <w:b/>
        <w:bCs/>
      </w:rPr>
    </w:tblStylePr>
    <w:tblStylePr w:type="lastCol">
      <w:rPr>
        <w:b/>
        <w:bCs/>
      </w:rPr>
    </w:tblStylePr>
    <w:tblStylePr w:type="band1Vert">
      <w:tblPr/>
      <w:tcPr>
        <w:tcBorders>
          <w:top w:val="single" w:sz="8" w:space="0" w:color="F1EEE7" w:themeColor="accent3"/>
          <w:left w:val="single" w:sz="8" w:space="0" w:color="F1EEE7" w:themeColor="accent3"/>
          <w:bottom w:val="single" w:sz="8" w:space="0" w:color="F1EEE7" w:themeColor="accent3"/>
          <w:right w:val="single" w:sz="8" w:space="0" w:color="F1EEE7" w:themeColor="accent3"/>
        </w:tcBorders>
      </w:tcPr>
    </w:tblStylePr>
    <w:tblStylePr w:type="band1Horz">
      <w:tblPr/>
      <w:tcPr>
        <w:tcBorders>
          <w:top w:val="single" w:sz="8" w:space="0" w:color="F1EEE7" w:themeColor="accent3"/>
          <w:left w:val="single" w:sz="8" w:space="0" w:color="F1EEE7" w:themeColor="accent3"/>
          <w:bottom w:val="single" w:sz="8" w:space="0" w:color="F1EEE7" w:themeColor="accent3"/>
          <w:right w:val="single" w:sz="8" w:space="0" w:color="F1EEE7" w:themeColor="accent3"/>
        </w:tcBorders>
      </w:tcPr>
    </w:tblStylePr>
  </w:style>
  <w:style w:type="table" w:styleId="LightList-Accent4">
    <w:name w:val="Light List Accent 4"/>
    <w:basedOn w:val="TableNormal"/>
    <w:uiPriority w:val="61"/>
    <w:semiHidden/>
    <w:unhideWhenUsed/>
    <w:rsid w:val="00572222"/>
    <w:pPr>
      <w:spacing w:after="0"/>
    </w:pPr>
    <w:tblPr>
      <w:tblStyleRowBandSize w:val="1"/>
      <w:tblStyleColBandSize w:val="1"/>
      <w:tblBorders>
        <w:top w:val="single" w:sz="8" w:space="0" w:color="F28D2C" w:themeColor="accent4"/>
        <w:left w:val="single" w:sz="8" w:space="0" w:color="F28D2C" w:themeColor="accent4"/>
        <w:bottom w:val="single" w:sz="8" w:space="0" w:color="F28D2C" w:themeColor="accent4"/>
        <w:right w:val="single" w:sz="8" w:space="0" w:color="F28D2C" w:themeColor="accent4"/>
      </w:tblBorders>
    </w:tblPr>
    <w:tblStylePr w:type="firstRow">
      <w:pPr>
        <w:spacing w:before="0" w:after="0" w:line="240" w:lineRule="auto"/>
      </w:pPr>
      <w:rPr>
        <w:b/>
        <w:bCs/>
        <w:color w:val="FFFFFF" w:themeColor="background1"/>
      </w:rPr>
      <w:tblPr/>
      <w:tcPr>
        <w:shd w:val="clear" w:color="auto" w:fill="F28D2C" w:themeFill="accent4"/>
      </w:tcPr>
    </w:tblStylePr>
    <w:tblStylePr w:type="lastRow">
      <w:pPr>
        <w:spacing w:before="0" w:after="0" w:line="240" w:lineRule="auto"/>
      </w:pPr>
      <w:rPr>
        <w:b/>
        <w:bCs/>
      </w:rPr>
      <w:tblPr/>
      <w:tcPr>
        <w:tcBorders>
          <w:top w:val="double" w:sz="6" w:space="0" w:color="F28D2C" w:themeColor="accent4"/>
          <w:left w:val="single" w:sz="8" w:space="0" w:color="F28D2C" w:themeColor="accent4"/>
          <w:bottom w:val="single" w:sz="8" w:space="0" w:color="F28D2C" w:themeColor="accent4"/>
          <w:right w:val="single" w:sz="8" w:space="0" w:color="F28D2C" w:themeColor="accent4"/>
        </w:tcBorders>
      </w:tcPr>
    </w:tblStylePr>
    <w:tblStylePr w:type="firstCol">
      <w:rPr>
        <w:b/>
        <w:bCs/>
      </w:rPr>
    </w:tblStylePr>
    <w:tblStylePr w:type="lastCol">
      <w:rPr>
        <w:b/>
        <w:bCs/>
      </w:rPr>
    </w:tblStylePr>
    <w:tblStylePr w:type="band1Vert">
      <w:tblPr/>
      <w:tcPr>
        <w:tcBorders>
          <w:top w:val="single" w:sz="8" w:space="0" w:color="F28D2C" w:themeColor="accent4"/>
          <w:left w:val="single" w:sz="8" w:space="0" w:color="F28D2C" w:themeColor="accent4"/>
          <w:bottom w:val="single" w:sz="8" w:space="0" w:color="F28D2C" w:themeColor="accent4"/>
          <w:right w:val="single" w:sz="8" w:space="0" w:color="F28D2C" w:themeColor="accent4"/>
        </w:tcBorders>
      </w:tcPr>
    </w:tblStylePr>
    <w:tblStylePr w:type="band1Horz">
      <w:tblPr/>
      <w:tcPr>
        <w:tcBorders>
          <w:top w:val="single" w:sz="8" w:space="0" w:color="F28D2C" w:themeColor="accent4"/>
          <w:left w:val="single" w:sz="8" w:space="0" w:color="F28D2C" w:themeColor="accent4"/>
          <w:bottom w:val="single" w:sz="8" w:space="0" w:color="F28D2C" w:themeColor="accent4"/>
          <w:right w:val="single" w:sz="8" w:space="0" w:color="F28D2C" w:themeColor="accent4"/>
        </w:tcBorders>
      </w:tcPr>
    </w:tblStylePr>
  </w:style>
  <w:style w:type="table" w:styleId="LightList-Accent5">
    <w:name w:val="Light List Accent 5"/>
    <w:basedOn w:val="TableNormal"/>
    <w:uiPriority w:val="61"/>
    <w:semiHidden/>
    <w:unhideWhenUsed/>
    <w:rsid w:val="00572222"/>
    <w:pPr>
      <w:spacing w:after="0"/>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572222"/>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572222"/>
    <w:pPr>
      <w:spacing w:after="0"/>
    </w:pPr>
    <w:rPr>
      <w:color w:val="181818" w:themeColor="text1" w:themeShade="BF"/>
    </w:rPr>
    <w:tblPr>
      <w:tblStyleRowBandSize w:val="1"/>
      <w:tblStyleColBandSize w:val="1"/>
      <w:tblBorders>
        <w:top w:val="single" w:sz="8" w:space="0" w:color="212120" w:themeColor="text1"/>
        <w:bottom w:val="single" w:sz="8" w:space="0" w:color="212120" w:themeColor="text1"/>
      </w:tblBorders>
    </w:tblPr>
    <w:tblStylePr w:type="firstRow">
      <w:pPr>
        <w:spacing w:before="0" w:after="0" w:line="240" w:lineRule="auto"/>
      </w:pPr>
      <w:rPr>
        <w:b/>
        <w:bCs/>
      </w:rPr>
      <w:tblPr/>
      <w:tcPr>
        <w:tcBorders>
          <w:top w:val="single" w:sz="8" w:space="0" w:color="212120" w:themeColor="text1"/>
          <w:left w:val="nil"/>
          <w:bottom w:val="single" w:sz="8" w:space="0" w:color="212120" w:themeColor="text1"/>
          <w:right w:val="nil"/>
          <w:insideH w:val="nil"/>
          <w:insideV w:val="nil"/>
        </w:tcBorders>
      </w:tcPr>
    </w:tblStylePr>
    <w:tblStylePr w:type="lastRow">
      <w:pPr>
        <w:spacing w:before="0" w:after="0" w:line="240" w:lineRule="auto"/>
      </w:pPr>
      <w:rPr>
        <w:b/>
        <w:bCs/>
      </w:rPr>
      <w:tblPr/>
      <w:tcPr>
        <w:tcBorders>
          <w:top w:val="single" w:sz="8" w:space="0" w:color="212120" w:themeColor="text1"/>
          <w:left w:val="nil"/>
          <w:bottom w:val="single" w:sz="8" w:space="0" w:color="2121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C8C7" w:themeFill="text1" w:themeFillTint="3F"/>
      </w:tcPr>
    </w:tblStylePr>
    <w:tblStylePr w:type="band1Horz">
      <w:tblPr/>
      <w:tcPr>
        <w:tcBorders>
          <w:left w:val="nil"/>
          <w:right w:val="nil"/>
          <w:insideH w:val="nil"/>
          <w:insideV w:val="nil"/>
        </w:tcBorders>
        <w:shd w:val="clear" w:color="auto" w:fill="C8C8C7" w:themeFill="text1" w:themeFillTint="3F"/>
      </w:tcPr>
    </w:tblStylePr>
  </w:style>
  <w:style w:type="table" w:styleId="LightShading-Accent1">
    <w:name w:val="Light Shading Accent 1"/>
    <w:basedOn w:val="TableNormal"/>
    <w:uiPriority w:val="60"/>
    <w:semiHidden/>
    <w:unhideWhenUsed/>
    <w:rsid w:val="00572222"/>
    <w:pPr>
      <w:spacing w:after="0"/>
    </w:pPr>
    <w:rPr>
      <w:color w:val="BD1633" w:themeColor="accent1" w:themeShade="BF"/>
    </w:rPr>
    <w:tblPr>
      <w:tblStyleRowBandSize w:val="1"/>
      <w:tblStyleColBandSize w:val="1"/>
      <w:tblBorders>
        <w:top w:val="single" w:sz="8" w:space="0" w:color="E73454" w:themeColor="accent1"/>
        <w:bottom w:val="single" w:sz="8" w:space="0" w:color="E73454" w:themeColor="accent1"/>
      </w:tblBorders>
    </w:tblPr>
    <w:tblStylePr w:type="firstRow">
      <w:pPr>
        <w:spacing w:before="0" w:after="0" w:line="240" w:lineRule="auto"/>
      </w:pPr>
      <w:rPr>
        <w:b/>
        <w:bCs/>
      </w:rPr>
      <w:tblPr/>
      <w:tcPr>
        <w:tcBorders>
          <w:top w:val="single" w:sz="8" w:space="0" w:color="E73454" w:themeColor="accent1"/>
          <w:left w:val="nil"/>
          <w:bottom w:val="single" w:sz="8" w:space="0" w:color="E73454" w:themeColor="accent1"/>
          <w:right w:val="nil"/>
          <w:insideH w:val="nil"/>
          <w:insideV w:val="nil"/>
        </w:tcBorders>
      </w:tcPr>
    </w:tblStylePr>
    <w:tblStylePr w:type="lastRow">
      <w:pPr>
        <w:spacing w:before="0" w:after="0" w:line="240" w:lineRule="auto"/>
      </w:pPr>
      <w:rPr>
        <w:b/>
        <w:bCs/>
      </w:rPr>
      <w:tblPr/>
      <w:tcPr>
        <w:tcBorders>
          <w:top w:val="single" w:sz="8" w:space="0" w:color="E73454" w:themeColor="accent1"/>
          <w:left w:val="nil"/>
          <w:bottom w:val="single" w:sz="8" w:space="0" w:color="E7345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CD4" w:themeFill="accent1" w:themeFillTint="3F"/>
      </w:tcPr>
    </w:tblStylePr>
    <w:tblStylePr w:type="band1Horz">
      <w:tblPr/>
      <w:tcPr>
        <w:tcBorders>
          <w:left w:val="nil"/>
          <w:right w:val="nil"/>
          <w:insideH w:val="nil"/>
          <w:insideV w:val="nil"/>
        </w:tcBorders>
        <w:shd w:val="clear" w:color="auto" w:fill="F9CCD4" w:themeFill="accent1" w:themeFillTint="3F"/>
      </w:tcPr>
    </w:tblStylePr>
  </w:style>
  <w:style w:type="table" w:styleId="LightShading-Accent2">
    <w:name w:val="Light Shading Accent 2"/>
    <w:basedOn w:val="TableNormal"/>
    <w:uiPriority w:val="60"/>
    <w:semiHidden/>
    <w:unhideWhenUsed/>
    <w:rsid w:val="00572222"/>
    <w:pPr>
      <w:spacing w:after="0"/>
    </w:pPr>
    <w:rPr>
      <w:color w:val="00749F" w:themeColor="accent2" w:themeShade="BF"/>
    </w:rPr>
    <w:tblPr>
      <w:tblStyleRowBandSize w:val="1"/>
      <w:tblStyleColBandSize w:val="1"/>
      <w:tblBorders>
        <w:top w:val="single" w:sz="8" w:space="0" w:color="009DD5" w:themeColor="accent2"/>
        <w:bottom w:val="single" w:sz="8" w:space="0" w:color="009DD5" w:themeColor="accent2"/>
      </w:tblBorders>
    </w:tblPr>
    <w:tblStylePr w:type="firstRow">
      <w:pPr>
        <w:spacing w:before="0" w:after="0" w:line="240" w:lineRule="auto"/>
      </w:pPr>
      <w:rPr>
        <w:b/>
        <w:bCs/>
      </w:rPr>
      <w:tblPr/>
      <w:tcPr>
        <w:tcBorders>
          <w:top w:val="single" w:sz="8" w:space="0" w:color="009DD5" w:themeColor="accent2"/>
          <w:left w:val="nil"/>
          <w:bottom w:val="single" w:sz="8" w:space="0" w:color="009DD5" w:themeColor="accent2"/>
          <w:right w:val="nil"/>
          <w:insideH w:val="nil"/>
          <w:insideV w:val="nil"/>
        </w:tcBorders>
      </w:tcPr>
    </w:tblStylePr>
    <w:tblStylePr w:type="lastRow">
      <w:pPr>
        <w:spacing w:before="0" w:after="0" w:line="240" w:lineRule="auto"/>
      </w:pPr>
      <w:rPr>
        <w:b/>
        <w:bCs/>
      </w:rPr>
      <w:tblPr/>
      <w:tcPr>
        <w:tcBorders>
          <w:top w:val="single" w:sz="8" w:space="0" w:color="009DD5" w:themeColor="accent2"/>
          <w:left w:val="nil"/>
          <w:bottom w:val="single" w:sz="8" w:space="0" w:color="009DD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2" w:themeFillTint="3F"/>
      </w:tcPr>
    </w:tblStylePr>
    <w:tblStylePr w:type="band1Horz">
      <w:tblPr/>
      <w:tcPr>
        <w:tcBorders>
          <w:left w:val="nil"/>
          <w:right w:val="nil"/>
          <w:insideH w:val="nil"/>
          <w:insideV w:val="nil"/>
        </w:tcBorders>
        <w:shd w:val="clear" w:color="auto" w:fill="B5EBFF" w:themeFill="accent2" w:themeFillTint="3F"/>
      </w:tcPr>
    </w:tblStylePr>
  </w:style>
  <w:style w:type="table" w:styleId="LightShading-Accent3">
    <w:name w:val="Light Shading Accent 3"/>
    <w:basedOn w:val="TableNormal"/>
    <w:uiPriority w:val="60"/>
    <w:semiHidden/>
    <w:unhideWhenUsed/>
    <w:rsid w:val="00572222"/>
    <w:pPr>
      <w:spacing w:after="0"/>
    </w:pPr>
    <w:rPr>
      <w:color w:val="C5B89C" w:themeColor="accent3" w:themeShade="BF"/>
    </w:rPr>
    <w:tblPr>
      <w:tblStyleRowBandSize w:val="1"/>
      <w:tblStyleColBandSize w:val="1"/>
      <w:tblBorders>
        <w:top w:val="single" w:sz="8" w:space="0" w:color="F1EEE7" w:themeColor="accent3"/>
        <w:bottom w:val="single" w:sz="8" w:space="0" w:color="F1EEE7" w:themeColor="accent3"/>
      </w:tblBorders>
    </w:tblPr>
    <w:tblStylePr w:type="firstRow">
      <w:pPr>
        <w:spacing w:before="0" w:after="0" w:line="240" w:lineRule="auto"/>
      </w:pPr>
      <w:rPr>
        <w:b/>
        <w:bCs/>
      </w:rPr>
      <w:tblPr/>
      <w:tcPr>
        <w:tcBorders>
          <w:top w:val="single" w:sz="8" w:space="0" w:color="F1EEE7" w:themeColor="accent3"/>
          <w:left w:val="nil"/>
          <w:bottom w:val="single" w:sz="8" w:space="0" w:color="F1EEE7" w:themeColor="accent3"/>
          <w:right w:val="nil"/>
          <w:insideH w:val="nil"/>
          <w:insideV w:val="nil"/>
        </w:tcBorders>
      </w:tcPr>
    </w:tblStylePr>
    <w:tblStylePr w:type="lastRow">
      <w:pPr>
        <w:spacing w:before="0" w:after="0" w:line="240" w:lineRule="auto"/>
      </w:pPr>
      <w:rPr>
        <w:b/>
        <w:bCs/>
      </w:rPr>
      <w:tblPr/>
      <w:tcPr>
        <w:tcBorders>
          <w:top w:val="single" w:sz="8" w:space="0" w:color="F1EEE7" w:themeColor="accent3"/>
          <w:left w:val="nil"/>
          <w:bottom w:val="single" w:sz="8" w:space="0" w:color="F1EEE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AF8" w:themeFill="accent3" w:themeFillTint="3F"/>
      </w:tcPr>
    </w:tblStylePr>
    <w:tblStylePr w:type="band1Horz">
      <w:tblPr/>
      <w:tcPr>
        <w:tcBorders>
          <w:left w:val="nil"/>
          <w:right w:val="nil"/>
          <w:insideH w:val="nil"/>
          <w:insideV w:val="nil"/>
        </w:tcBorders>
        <w:shd w:val="clear" w:color="auto" w:fill="FBFAF8" w:themeFill="accent3" w:themeFillTint="3F"/>
      </w:tcPr>
    </w:tblStylePr>
  </w:style>
  <w:style w:type="table" w:styleId="LightShading-Accent4">
    <w:name w:val="Light Shading Accent 4"/>
    <w:basedOn w:val="TableNormal"/>
    <w:uiPriority w:val="60"/>
    <w:semiHidden/>
    <w:unhideWhenUsed/>
    <w:rsid w:val="00572222"/>
    <w:pPr>
      <w:spacing w:after="0"/>
    </w:pPr>
    <w:rPr>
      <w:color w:val="C9680C" w:themeColor="accent4" w:themeShade="BF"/>
    </w:rPr>
    <w:tblPr>
      <w:tblStyleRowBandSize w:val="1"/>
      <w:tblStyleColBandSize w:val="1"/>
      <w:tblBorders>
        <w:top w:val="single" w:sz="8" w:space="0" w:color="F28D2C" w:themeColor="accent4"/>
        <w:bottom w:val="single" w:sz="8" w:space="0" w:color="F28D2C" w:themeColor="accent4"/>
      </w:tblBorders>
    </w:tblPr>
    <w:tblStylePr w:type="firstRow">
      <w:pPr>
        <w:spacing w:before="0" w:after="0" w:line="240" w:lineRule="auto"/>
      </w:pPr>
      <w:rPr>
        <w:b/>
        <w:bCs/>
      </w:rPr>
      <w:tblPr/>
      <w:tcPr>
        <w:tcBorders>
          <w:top w:val="single" w:sz="8" w:space="0" w:color="F28D2C" w:themeColor="accent4"/>
          <w:left w:val="nil"/>
          <w:bottom w:val="single" w:sz="8" w:space="0" w:color="F28D2C" w:themeColor="accent4"/>
          <w:right w:val="nil"/>
          <w:insideH w:val="nil"/>
          <w:insideV w:val="nil"/>
        </w:tcBorders>
      </w:tcPr>
    </w:tblStylePr>
    <w:tblStylePr w:type="lastRow">
      <w:pPr>
        <w:spacing w:before="0" w:after="0" w:line="240" w:lineRule="auto"/>
      </w:pPr>
      <w:rPr>
        <w:b/>
        <w:bCs/>
      </w:rPr>
      <w:tblPr/>
      <w:tcPr>
        <w:tcBorders>
          <w:top w:val="single" w:sz="8" w:space="0" w:color="F28D2C" w:themeColor="accent4"/>
          <w:left w:val="nil"/>
          <w:bottom w:val="single" w:sz="8" w:space="0" w:color="F28D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2CA" w:themeFill="accent4" w:themeFillTint="3F"/>
      </w:tcPr>
    </w:tblStylePr>
    <w:tblStylePr w:type="band1Horz">
      <w:tblPr/>
      <w:tcPr>
        <w:tcBorders>
          <w:left w:val="nil"/>
          <w:right w:val="nil"/>
          <w:insideH w:val="nil"/>
          <w:insideV w:val="nil"/>
        </w:tcBorders>
        <w:shd w:val="clear" w:color="auto" w:fill="FBE2CA" w:themeFill="accent4" w:themeFillTint="3F"/>
      </w:tcPr>
    </w:tblStylePr>
  </w:style>
  <w:style w:type="table" w:styleId="LightShading-Accent5">
    <w:name w:val="Light Shading Accent 5"/>
    <w:basedOn w:val="TableNormal"/>
    <w:uiPriority w:val="60"/>
    <w:semiHidden/>
    <w:unhideWhenUsed/>
    <w:rsid w:val="00572222"/>
    <w:pPr>
      <w:spacing w:after="0"/>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572222"/>
    <w:pPr>
      <w:spacing w:after="0"/>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semiHidden/>
    <w:qFormat/>
    <w:rsid w:val="00572222"/>
    <w:pPr>
      <w:ind w:left="720"/>
      <w:contextualSpacing/>
    </w:pPr>
  </w:style>
  <w:style w:type="table" w:customStyle="1" w:styleId="ListTable1Light">
    <w:name w:val="List Table 1 Light"/>
    <w:basedOn w:val="TableNormal"/>
    <w:uiPriority w:val="46"/>
    <w:rsid w:val="00572222"/>
    <w:pPr>
      <w:spacing w:after="0"/>
    </w:pPr>
    <w:tblPr>
      <w:tblStyleRowBandSize w:val="1"/>
      <w:tblStyleColBandSize w:val="1"/>
    </w:tblPr>
    <w:tblStylePr w:type="firstRow">
      <w:rPr>
        <w:b/>
        <w:bCs/>
      </w:rPr>
      <w:tblPr/>
      <w:tcPr>
        <w:tcBorders>
          <w:bottom w:val="single" w:sz="4" w:space="0" w:color="7B7B77" w:themeColor="text1" w:themeTint="99"/>
        </w:tcBorders>
      </w:tcPr>
    </w:tblStylePr>
    <w:tblStylePr w:type="lastRow">
      <w:rPr>
        <w:b/>
        <w:bCs/>
      </w:rPr>
      <w:tblPr/>
      <w:tcPr>
        <w:tcBorders>
          <w:top w:val="single" w:sz="4" w:space="0" w:color="7B7B77" w:themeColor="text1" w:themeTint="99"/>
        </w:tcBorders>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customStyle="1" w:styleId="ListTable1LightAccent1">
    <w:name w:val="List Table 1 Light Accent 1"/>
    <w:basedOn w:val="TableNormal"/>
    <w:uiPriority w:val="46"/>
    <w:rsid w:val="00572222"/>
    <w:pPr>
      <w:spacing w:after="0"/>
    </w:pPr>
    <w:tblPr>
      <w:tblStyleRowBandSize w:val="1"/>
      <w:tblStyleColBandSize w:val="1"/>
    </w:tblPr>
    <w:tblStylePr w:type="firstRow">
      <w:rPr>
        <w:b/>
        <w:bCs/>
      </w:rPr>
      <w:tblPr/>
      <w:tcPr>
        <w:tcBorders>
          <w:bottom w:val="single" w:sz="4" w:space="0" w:color="F08598" w:themeColor="accent1" w:themeTint="99"/>
        </w:tcBorders>
      </w:tcPr>
    </w:tblStylePr>
    <w:tblStylePr w:type="lastRow">
      <w:rPr>
        <w:b/>
        <w:bCs/>
      </w:rPr>
      <w:tblPr/>
      <w:tcPr>
        <w:tcBorders>
          <w:top w:val="single" w:sz="4" w:space="0" w:color="F08598" w:themeColor="accent1" w:themeTint="99"/>
        </w:tcBorders>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customStyle="1" w:styleId="ListTable1LightAccent2">
    <w:name w:val="List Table 1 Light Accent 2"/>
    <w:basedOn w:val="TableNormal"/>
    <w:uiPriority w:val="46"/>
    <w:rsid w:val="00572222"/>
    <w:pPr>
      <w:spacing w:after="0"/>
    </w:pPr>
    <w:tblPr>
      <w:tblStyleRowBandSize w:val="1"/>
      <w:tblStyleColBandSize w:val="1"/>
    </w:tblPr>
    <w:tblStylePr w:type="firstRow">
      <w:rPr>
        <w:b/>
        <w:bCs/>
      </w:rPr>
      <w:tblPr/>
      <w:tcPr>
        <w:tcBorders>
          <w:bottom w:val="single" w:sz="4" w:space="0" w:color="4CCFFF" w:themeColor="accent2" w:themeTint="99"/>
        </w:tcBorders>
      </w:tcPr>
    </w:tblStylePr>
    <w:tblStylePr w:type="lastRow">
      <w:rPr>
        <w:b/>
        <w:bCs/>
      </w:rPr>
      <w:tblPr/>
      <w:tcPr>
        <w:tcBorders>
          <w:top w:val="single" w:sz="4" w:space="0" w:color="4CCFFF" w:themeColor="accent2" w:themeTint="99"/>
        </w:tcBorders>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customStyle="1" w:styleId="ListTable1LightAccent3">
    <w:name w:val="List Table 1 Light Accent 3"/>
    <w:basedOn w:val="TableNormal"/>
    <w:uiPriority w:val="46"/>
    <w:rsid w:val="00572222"/>
    <w:pPr>
      <w:spacing w:after="0"/>
    </w:pPr>
    <w:tblPr>
      <w:tblStyleRowBandSize w:val="1"/>
      <w:tblStyleColBandSize w:val="1"/>
    </w:tblPr>
    <w:tblStylePr w:type="firstRow">
      <w:rPr>
        <w:b/>
        <w:bCs/>
      </w:rPr>
      <w:tblPr/>
      <w:tcPr>
        <w:tcBorders>
          <w:bottom w:val="single" w:sz="4" w:space="0" w:color="F6F4F0" w:themeColor="accent3" w:themeTint="99"/>
        </w:tcBorders>
      </w:tcPr>
    </w:tblStylePr>
    <w:tblStylePr w:type="lastRow">
      <w:rPr>
        <w:b/>
        <w:bCs/>
      </w:rPr>
      <w:tblPr/>
      <w:tcPr>
        <w:tcBorders>
          <w:top w:val="single" w:sz="4" w:space="0" w:color="F6F4F0" w:themeColor="accent3" w:themeTint="99"/>
        </w:tcBorders>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customStyle="1" w:styleId="ListTable1LightAccent4">
    <w:name w:val="List Table 1 Light Accent 4"/>
    <w:basedOn w:val="TableNormal"/>
    <w:uiPriority w:val="46"/>
    <w:rsid w:val="00572222"/>
    <w:pPr>
      <w:spacing w:after="0"/>
    </w:pPr>
    <w:tblPr>
      <w:tblStyleRowBandSize w:val="1"/>
      <w:tblStyleColBandSize w:val="1"/>
    </w:tblPr>
    <w:tblStylePr w:type="firstRow">
      <w:rPr>
        <w:b/>
        <w:bCs/>
      </w:rPr>
      <w:tblPr/>
      <w:tcPr>
        <w:tcBorders>
          <w:bottom w:val="single" w:sz="4" w:space="0" w:color="F7BA80" w:themeColor="accent4" w:themeTint="99"/>
        </w:tcBorders>
      </w:tcPr>
    </w:tblStylePr>
    <w:tblStylePr w:type="lastRow">
      <w:rPr>
        <w:b/>
        <w:bCs/>
      </w:rPr>
      <w:tblPr/>
      <w:tcPr>
        <w:tcBorders>
          <w:top w:val="single" w:sz="4" w:space="0" w:color="F7BA80" w:themeColor="accent4" w:themeTint="99"/>
        </w:tcBorders>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customStyle="1" w:styleId="ListTable1LightAccent5">
    <w:name w:val="List Table 1 Light Accent 5"/>
    <w:basedOn w:val="TableNormal"/>
    <w:uiPriority w:val="46"/>
    <w:rsid w:val="00572222"/>
    <w:pPr>
      <w:spacing w:after="0"/>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1LightAccent6">
    <w:name w:val="List Table 1 Light Accent 6"/>
    <w:basedOn w:val="TableNormal"/>
    <w:uiPriority w:val="46"/>
    <w:rsid w:val="00572222"/>
    <w:pPr>
      <w:spacing w:after="0"/>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
    <w:name w:val="List Table 2"/>
    <w:basedOn w:val="TableNormal"/>
    <w:uiPriority w:val="47"/>
    <w:rsid w:val="00572222"/>
    <w:pPr>
      <w:spacing w:after="0"/>
    </w:pPr>
    <w:tblPr>
      <w:tblStyleRowBandSize w:val="1"/>
      <w:tblStyleColBandSize w:val="1"/>
      <w:tblBorders>
        <w:top w:val="single" w:sz="4" w:space="0" w:color="7B7B77" w:themeColor="text1" w:themeTint="99"/>
        <w:bottom w:val="single" w:sz="4" w:space="0" w:color="7B7B77" w:themeColor="text1" w:themeTint="99"/>
        <w:insideH w:val="single" w:sz="4" w:space="0" w:color="7B7B77"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customStyle="1" w:styleId="ListTable2Accent1">
    <w:name w:val="List Table 2 Accent 1"/>
    <w:basedOn w:val="TableNormal"/>
    <w:uiPriority w:val="47"/>
    <w:rsid w:val="00572222"/>
    <w:pPr>
      <w:spacing w:after="0"/>
    </w:pPr>
    <w:tblPr>
      <w:tblStyleRowBandSize w:val="1"/>
      <w:tblStyleColBandSize w:val="1"/>
      <w:tblBorders>
        <w:top w:val="single" w:sz="4" w:space="0" w:color="F08598" w:themeColor="accent1" w:themeTint="99"/>
        <w:bottom w:val="single" w:sz="4" w:space="0" w:color="F08598" w:themeColor="accent1" w:themeTint="99"/>
        <w:insideH w:val="single" w:sz="4" w:space="0" w:color="F0859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customStyle="1" w:styleId="ListTable2Accent2">
    <w:name w:val="List Table 2 Accent 2"/>
    <w:basedOn w:val="TableNormal"/>
    <w:uiPriority w:val="47"/>
    <w:rsid w:val="00572222"/>
    <w:pPr>
      <w:spacing w:after="0"/>
    </w:pPr>
    <w:tblPr>
      <w:tblStyleRowBandSize w:val="1"/>
      <w:tblStyleColBandSize w:val="1"/>
      <w:tblBorders>
        <w:top w:val="single" w:sz="4" w:space="0" w:color="4CCFFF" w:themeColor="accent2" w:themeTint="99"/>
        <w:bottom w:val="single" w:sz="4" w:space="0" w:color="4CCFFF" w:themeColor="accent2" w:themeTint="99"/>
        <w:insideH w:val="single" w:sz="4" w:space="0" w:color="4CCF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customStyle="1" w:styleId="ListTable2Accent3">
    <w:name w:val="List Table 2 Accent 3"/>
    <w:basedOn w:val="TableNormal"/>
    <w:uiPriority w:val="47"/>
    <w:rsid w:val="00572222"/>
    <w:pPr>
      <w:spacing w:after="0"/>
    </w:pPr>
    <w:tblPr>
      <w:tblStyleRowBandSize w:val="1"/>
      <w:tblStyleColBandSize w:val="1"/>
      <w:tblBorders>
        <w:top w:val="single" w:sz="4" w:space="0" w:color="F6F4F0" w:themeColor="accent3" w:themeTint="99"/>
        <w:bottom w:val="single" w:sz="4" w:space="0" w:color="F6F4F0" w:themeColor="accent3" w:themeTint="99"/>
        <w:insideH w:val="single" w:sz="4" w:space="0" w:color="F6F4F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customStyle="1" w:styleId="ListTable2Accent4">
    <w:name w:val="List Table 2 Accent 4"/>
    <w:basedOn w:val="TableNormal"/>
    <w:uiPriority w:val="47"/>
    <w:rsid w:val="00572222"/>
    <w:pPr>
      <w:spacing w:after="0"/>
    </w:pPr>
    <w:tblPr>
      <w:tblStyleRowBandSize w:val="1"/>
      <w:tblStyleColBandSize w:val="1"/>
      <w:tblBorders>
        <w:top w:val="single" w:sz="4" w:space="0" w:color="F7BA80" w:themeColor="accent4" w:themeTint="99"/>
        <w:bottom w:val="single" w:sz="4" w:space="0" w:color="F7BA80" w:themeColor="accent4" w:themeTint="99"/>
        <w:insideH w:val="single" w:sz="4" w:space="0" w:color="F7BA8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customStyle="1" w:styleId="ListTable2Accent5">
    <w:name w:val="List Table 2 Accent 5"/>
    <w:basedOn w:val="TableNormal"/>
    <w:uiPriority w:val="47"/>
    <w:rsid w:val="00572222"/>
    <w:pPr>
      <w:spacing w:after="0"/>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2Accent6">
    <w:name w:val="List Table 2 Accent 6"/>
    <w:basedOn w:val="TableNormal"/>
    <w:uiPriority w:val="47"/>
    <w:rsid w:val="00572222"/>
    <w:pPr>
      <w:spacing w:after="0"/>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
    <w:name w:val="List Table 3"/>
    <w:basedOn w:val="TableNormal"/>
    <w:uiPriority w:val="48"/>
    <w:rsid w:val="00572222"/>
    <w:pPr>
      <w:spacing w:after="0"/>
    </w:pPr>
    <w:tblPr>
      <w:tblStyleRowBandSize w:val="1"/>
      <w:tblStyleColBandSize w:val="1"/>
      <w:tblBorders>
        <w:top w:val="single" w:sz="4" w:space="0" w:color="212120" w:themeColor="text1"/>
        <w:left w:val="single" w:sz="4" w:space="0" w:color="212120" w:themeColor="text1"/>
        <w:bottom w:val="single" w:sz="4" w:space="0" w:color="212120" w:themeColor="text1"/>
        <w:right w:val="single" w:sz="4" w:space="0" w:color="212120" w:themeColor="text1"/>
      </w:tblBorders>
    </w:tblPr>
    <w:tblStylePr w:type="firstRow">
      <w:rPr>
        <w:b/>
        <w:bCs/>
        <w:color w:val="FFFFFF" w:themeColor="background1"/>
      </w:rPr>
      <w:tblPr/>
      <w:tcPr>
        <w:shd w:val="clear" w:color="auto" w:fill="212120" w:themeFill="text1"/>
      </w:tcPr>
    </w:tblStylePr>
    <w:tblStylePr w:type="lastRow">
      <w:rPr>
        <w:b/>
        <w:bCs/>
      </w:rPr>
      <w:tblPr/>
      <w:tcPr>
        <w:tcBorders>
          <w:top w:val="double" w:sz="4" w:space="0" w:color="21212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2120" w:themeColor="text1"/>
          <w:right w:val="single" w:sz="4" w:space="0" w:color="212120" w:themeColor="text1"/>
        </w:tcBorders>
      </w:tcPr>
    </w:tblStylePr>
    <w:tblStylePr w:type="band1Horz">
      <w:tblPr/>
      <w:tcPr>
        <w:tcBorders>
          <w:top w:val="single" w:sz="4" w:space="0" w:color="212120" w:themeColor="text1"/>
          <w:bottom w:val="single" w:sz="4" w:space="0" w:color="21212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2120" w:themeColor="text1"/>
          <w:left w:val="nil"/>
        </w:tcBorders>
      </w:tcPr>
    </w:tblStylePr>
    <w:tblStylePr w:type="swCell">
      <w:tblPr/>
      <w:tcPr>
        <w:tcBorders>
          <w:top w:val="double" w:sz="4" w:space="0" w:color="212120" w:themeColor="text1"/>
          <w:right w:val="nil"/>
        </w:tcBorders>
      </w:tcPr>
    </w:tblStylePr>
  </w:style>
  <w:style w:type="table" w:customStyle="1" w:styleId="ListTable3Accent1">
    <w:name w:val="List Table 3 Accent 1"/>
    <w:basedOn w:val="TableNormal"/>
    <w:uiPriority w:val="48"/>
    <w:rsid w:val="00572222"/>
    <w:pPr>
      <w:spacing w:after="0"/>
    </w:pPr>
    <w:tblPr>
      <w:tblStyleRowBandSize w:val="1"/>
      <w:tblStyleColBandSize w:val="1"/>
      <w:tblBorders>
        <w:top w:val="single" w:sz="4" w:space="0" w:color="E73454" w:themeColor="accent1"/>
        <w:left w:val="single" w:sz="4" w:space="0" w:color="E73454" w:themeColor="accent1"/>
        <w:bottom w:val="single" w:sz="4" w:space="0" w:color="E73454" w:themeColor="accent1"/>
        <w:right w:val="single" w:sz="4" w:space="0" w:color="E73454" w:themeColor="accent1"/>
      </w:tblBorders>
    </w:tblPr>
    <w:tblStylePr w:type="firstRow">
      <w:rPr>
        <w:b/>
        <w:bCs/>
        <w:color w:val="FFFFFF" w:themeColor="background1"/>
      </w:rPr>
      <w:tblPr/>
      <w:tcPr>
        <w:shd w:val="clear" w:color="auto" w:fill="E73454" w:themeFill="accent1"/>
      </w:tcPr>
    </w:tblStylePr>
    <w:tblStylePr w:type="lastRow">
      <w:rPr>
        <w:b/>
        <w:bCs/>
      </w:rPr>
      <w:tblPr/>
      <w:tcPr>
        <w:tcBorders>
          <w:top w:val="double" w:sz="4" w:space="0" w:color="E7345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3454" w:themeColor="accent1"/>
          <w:right w:val="single" w:sz="4" w:space="0" w:color="E73454" w:themeColor="accent1"/>
        </w:tcBorders>
      </w:tcPr>
    </w:tblStylePr>
    <w:tblStylePr w:type="band1Horz">
      <w:tblPr/>
      <w:tcPr>
        <w:tcBorders>
          <w:top w:val="single" w:sz="4" w:space="0" w:color="E73454" w:themeColor="accent1"/>
          <w:bottom w:val="single" w:sz="4" w:space="0" w:color="E7345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3454" w:themeColor="accent1"/>
          <w:left w:val="nil"/>
        </w:tcBorders>
      </w:tcPr>
    </w:tblStylePr>
    <w:tblStylePr w:type="swCell">
      <w:tblPr/>
      <w:tcPr>
        <w:tcBorders>
          <w:top w:val="double" w:sz="4" w:space="0" w:color="E73454" w:themeColor="accent1"/>
          <w:right w:val="nil"/>
        </w:tcBorders>
      </w:tcPr>
    </w:tblStylePr>
  </w:style>
  <w:style w:type="table" w:customStyle="1" w:styleId="ListTable3Accent2">
    <w:name w:val="List Table 3 Accent 2"/>
    <w:basedOn w:val="TableNormal"/>
    <w:uiPriority w:val="48"/>
    <w:rsid w:val="00572222"/>
    <w:pPr>
      <w:spacing w:after="0"/>
    </w:pPr>
    <w:tblPr>
      <w:tblStyleRowBandSize w:val="1"/>
      <w:tblStyleColBandSize w:val="1"/>
      <w:tblBorders>
        <w:top w:val="single" w:sz="4" w:space="0" w:color="009DD5" w:themeColor="accent2"/>
        <w:left w:val="single" w:sz="4" w:space="0" w:color="009DD5" w:themeColor="accent2"/>
        <w:bottom w:val="single" w:sz="4" w:space="0" w:color="009DD5" w:themeColor="accent2"/>
        <w:right w:val="single" w:sz="4" w:space="0" w:color="009DD5" w:themeColor="accent2"/>
      </w:tblBorders>
    </w:tblPr>
    <w:tblStylePr w:type="firstRow">
      <w:rPr>
        <w:b/>
        <w:bCs/>
        <w:color w:val="FFFFFF" w:themeColor="background1"/>
      </w:rPr>
      <w:tblPr/>
      <w:tcPr>
        <w:shd w:val="clear" w:color="auto" w:fill="009DD5" w:themeFill="accent2"/>
      </w:tcPr>
    </w:tblStylePr>
    <w:tblStylePr w:type="lastRow">
      <w:rPr>
        <w:b/>
        <w:bCs/>
      </w:rPr>
      <w:tblPr/>
      <w:tcPr>
        <w:tcBorders>
          <w:top w:val="double" w:sz="4" w:space="0" w:color="009DD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DD5" w:themeColor="accent2"/>
          <w:right w:val="single" w:sz="4" w:space="0" w:color="009DD5" w:themeColor="accent2"/>
        </w:tcBorders>
      </w:tcPr>
    </w:tblStylePr>
    <w:tblStylePr w:type="band1Horz">
      <w:tblPr/>
      <w:tcPr>
        <w:tcBorders>
          <w:top w:val="single" w:sz="4" w:space="0" w:color="009DD5" w:themeColor="accent2"/>
          <w:bottom w:val="single" w:sz="4" w:space="0" w:color="009DD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DD5" w:themeColor="accent2"/>
          <w:left w:val="nil"/>
        </w:tcBorders>
      </w:tcPr>
    </w:tblStylePr>
    <w:tblStylePr w:type="swCell">
      <w:tblPr/>
      <w:tcPr>
        <w:tcBorders>
          <w:top w:val="double" w:sz="4" w:space="0" w:color="009DD5" w:themeColor="accent2"/>
          <w:right w:val="nil"/>
        </w:tcBorders>
      </w:tcPr>
    </w:tblStylePr>
  </w:style>
  <w:style w:type="table" w:customStyle="1" w:styleId="ListTable3Accent3">
    <w:name w:val="List Table 3 Accent 3"/>
    <w:basedOn w:val="TableNormal"/>
    <w:uiPriority w:val="48"/>
    <w:rsid w:val="00572222"/>
    <w:pPr>
      <w:spacing w:after="0"/>
    </w:pPr>
    <w:tblPr>
      <w:tblStyleRowBandSize w:val="1"/>
      <w:tblStyleColBandSize w:val="1"/>
      <w:tblBorders>
        <w:top w:val="single" w:sz="4" w:space="0" w:color="F1EEE7" w:themeColor="accent3"/>
        <w:left w:val="single" w:sz="4" w:space="0" w:color="F1EEE7" w:themeColor="accent3"/>
        <w:bottom w:val="single" w:sz="4" w:space="0" w:color="F1EEE7" w:themeColor="accent3"/>
        <w:right w:val="single" w:sz="4" w:space="0" w:color="F1EEE7" w:themeColor="accent3"/>
      </w:tblBorders>
    </w:tblPr>
    <w:tblStylePr w:type="firstRow">
      <w:rPr>
        <w:b/>
        <w:bCs/>
        <w:color w:val="FFFFFF" w:themeColor="background1"/>
      </w:rPr>
      <w:tblPr/>
      <w:tcPr>
        <w:shd w:val="clear" w:color="auto" w:fill="F1EEE7" w:themeFill="accent3"/>
      </w:tcPr>
    </w:tblStylePr>
    <w:tblStylePr w:type="lastRow">
      <w:rPr>
        <w:b/>
        <w:bCs/>
      </w:rPr>
      <w:tblPr/>
      <w:tcPr>
        <w:tcBorders>
          <w:top w:val="double" w:sz="4" w:space="0" w:color="F1EEE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EEE7" w:themeColor="accent3"/>
          <w:right w:val="single" w:sz="4" w:space="0" w:color="F1EEE7" w:themeColor="accent3"/>
        </w:tcBorders>
      </w:tcPr>
    </w:tblStylePr>
    <w:tblStylePr w:type="band1Horz">
      <w:tblPr/>
      <w:tcPr>
        <w:tcBorders>
          <w:top w:val="single" w:sz="4" w:space="0" w:color="F1EEE7" w:themeColor="accent3"/>
          <w:bottom w:val="single" w:sz="4" w:space="0" w:color="F1EEE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EEE7" w:themeColor="accent3"/>
          <w:left w:val="nil"/>
        </w:tcBorders>
      </w:tcPr>
    </w:tblStylePr>
    <w:tblStylePr w:type="swCell">
      <w:tblPr/>
      <w:tcPr>
        <w:tcBorders>
          <w:top w:val="double" w:sz="4" w:space="0" w:color="F1EEE7" w:themeColor="accent3"/>
          <w:right w:val="nil"/>
        </w:tcBorders>
      </w:tcPr>
    </w:tblStylePr>
  </w:style>
  <w:style w:type="table" w:customStyle="1" w:styleId="ListTable3Accent4">
    <w:name w:val="List Table 3 Accent 4"/>
    <w:basedOn w:val="TableNormal"/>
    <w:uiPriority w:val="48"/>
    <w:rsid w:val="00572222"/>
    <w:pPr>
      <w:spacing w:after="0"/>
    </w:pPr>
    <w:tblPr>
      <w:tblStyleRowBandSize w:val="1"/>
      <w:tblStyleColBandSize w:val="1"/>
      <w:tblBorders>
        <w:top w:val="single" w:sz="4" w:space="0" w:color="F28D2C" w:themeColor="accent4"/>
        <w:left w:val="single" w:sz="4" w:space="0" w:color="F28D2C" w:themeColor="accent4"/>
        <w:bottom w:val="single" w:sz="4" w:space="0" w:color="F28D2C" w:themeColor="accent4"/>
        <w:right w:val="single" w:sz="4" w:space="0" w:color="F28D2C" w:themeColor="accent4"/>
      </w:tblBorders>
    </w:tblPr>
    <w:tblStylePr w:type="firstRow">
      <w:rPr>
        <w:b/>
        <w:bCs/>
        <w:color w:val="FFFFFF" w:themeColor="background1"/>
      </w:rPr>
      <w:tblPr/>
      <w:tcPr>
        <w:shd w:val="clear" w:color="auto" w:fill="F28D2C" w:themeFill="accent4"/>
      </w:tcPr>
    </w:tblStylePr>
    <w:tblStylePr w:type="lastRow">
      <w:rPr>
        <w:b/>
        <w:bCs/>
      </w:rPr>
      <w:tblPr/>
      <w:tcPr>
        <w:tcBorders>
          <w:top w:val="double" w:sz="4" w:space="0" w:color="F28D2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8D2C" w:themeColor="accent4"/>
          <w:right w:val="single" w:sz="4" w:space="0" w:color="F28D2C" w:themeColor="accent4"/>
        </w:tcBorders>
      </w:tcPr>
    </w:tblStylePr>
    <w:tblStylePr w:type="band1Horz">
      <w:tblPr/>
      <w:tcPr>
        <w:tcBorders>
          <w:top w:val="single" w:sz="4" w:space="0" w:color="F28D2C" w:themeColor="accent4"/>
          <w:bottom w:val="single" w:sz="4" w:space="0" w:color="F28D2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8D2C" w:themeColor="accent4"/>
          <w:left w:val="nil"/>
        </w:tcBorders>
      </w:tcPr>
    </w:tblStylePr>
    <w:tblStylePr w:type="swCell">
      <w:tblPr/>
      <w:tcPr>
        <w:tcBorders>
          <w:top w:val="double" w:sz="4" w:space="0" w:color="F28D2C" w:themeColor="accent4"/>
          <w:right w:val="nil"/>
        </w:tcBorders>
      </w:tcPr>
    </w:tblStylePr>
  </w:style>
  <w:style w:type="table" w:customStyle="1" w:styleId="ListTable3Accent5">
    <w:name w:val="List Table 3 Accent 5"/>
    <w:basedOn w:val="TableNormal"/>
    <w:uiPriority w:val="48"/>
    <w:rsid w:val="00572222"/>
    <w:pPr>
      <w:spacing w:after="0"/>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ListTable3Accent6">
    <w:name w:val="List Table 3 Accent 6"/>
    <w:basedOn w:val="TableNormal"/>
    <w:uiPriority w:val="48"/>
    <w:rsid w:val="00572222"/>
    <w:pPr>
      <w:spacing w:after="0"/>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
    <w:name w:val="List Table 4"/>
    <w:basedOn w:val="TableNormal"/>
    <w:uiPriority w:val="49"/>
    <w:rsid w:val="00572222"/>
    <w:pPr>
      <w:spacing w:after="0"/>
    </w:pPr>
    <w:tblPr>
      <w:tblStyleRowBandSize w:val="1"/>
      <w:tblStyleColBandSize w:val="1"/>
      <w:tblBorders>
        <w:top w:val="single" w:sz="4" w:space="0" w:color="7B7B77" w:themeColor="text1" w:themeTint="99"/>
        <w:left w:val="single" w:sz="4" w:space="0" w:color="7B7B77" w:themeColor="text1" w:themeTint="99"/>
        <w:bottom w:val="single" w:sz="4" w:space="0" w:color="7B7B77" w:themeColor="text1" w:themeTint="99"/>
        <w:right w:val="single" w:sz="4" w:space="0" w:color="7B7B77" w:themeColor="text1" w:themeTint="99"/>
        <w:insideH w:val="single" w:sz="4" w:space="0" w:color="7B7B77" w:themeColor="text1" w:themeTint="99"/>
      </w:tblBorders>
    </w:tblPr>
    <w:tblStylePr w:type="firstRow">
      <w:rPr>
        <w:b/>
        <w:bCs/>
        <w:color w:val="FFFFFF" w:themeColor="background1"/>
      </w:rPr>
      <w:tblPr/>
      <w:tcPr>
        <w:tcBorders>
          <w:top w:val="single" w:sz="4" w:space="0" w:color="212120" w:themeColor="text1"/>
          <w:left w:val="single" w:sz="4" w:space="0" w:color="212120" w:themeColor="text1"/>
          <w:bottom w:val="single" w:sz="4" w:space="0" w:color="212120" w:themeColor="text1"/>
          <w:right w:val="single" w:sz="4" w:space="0" w:color="212120" w:themeColor="text1"/>
          <w:insideH w:val="nil"/>
        </w:tcBorders>
        <w:shd w:val="clear" w:color="auto" w:fill="212120" w:themeFill="text1"/>
      </w:tcPr>
    </w:tblStylePr>
    <w:tblStylePr w:type="lastRow">
      <w:rPr>
        <w:b/>
        <w:bCs/>
      </w:rPr>
      <w:tblPr/>
      <w:tcPr>
        <w:tcBorders>
          <w:top w:val="double" w:sz="4" w:space="0" w:color="7B7B77" w:themeColor="text1" w:themeTint="99"/>
        </w:tcBorders>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customStyle="1" w:styleId="ListTable4Accent1">
    <w:name w:val="List Table 4 Accent 1"/>
    <w:basedOn w:val="TableNormal"/>
    <w:uiPriority w:val="49"/>
    <w:rsid w:val="00572222"/>
    <w:pPr>
      <w:spacing w:after="0"/>
    </w:pPr>
    <w:tblPr>
      <w:tblStyleRowBandSize w:val="1"/>
      <w:tblStyleColBandSize w:val="1"/>
      <w:tblBorders>
        <w:top w:val="single" w:sz="4" w:space="0" w:color="F08598" w:themeColor="accent1" w:themeTint="99"/>
        <w:left w:val="single" w:sz="4" w:space="0" w:color="F08598" w:themeColor="accent1" w:themeTint="99"/>
        <w:bottom w:val="single" w:sz="4" w:space="0" w:color="F08598" w:themeColor="accent1" w:themeTint="99"/>
        <w:right w:val="single" w:sz="4" w:space="0" w:color="F08598" w:themeColor="accent1" w:themeTint="99"/>
        <w:insideH w:val="single" w:sz="4" w:space="0" w:color="F08598" w:themeColor="accent1" w:themeTint="99"/>
      </w:tblBorders>
    </w:tblPr>
    <w:tblStylePr w:type="firstRow">
      <w:rPr>
        <w:b/>
        <w:bCs/>
        <w:color w:val="FFFFFF" w:themeColor="background1"/>
      </w:rPr>
      <w:tblPr/>
      <w:tcPr>
        <w:tcBorders>
          <w:top w:val="single" w:sz="4" w:space="0" w:color="E73454" w:themeColor="accent1"/>
          <w:left w:val="single" w:sz="4" w:space="0" w:color="E73454" w:themeColor="accent1"/>
          <w:bottom w:val="single" w:sz="4" w:space="0" w:color="E73454" w:themeColor="accent1"/>
          <w:right w:val="single" w:sz="4" w:space="0" w:color="E73454" w:themeColor="accent1"/>
          <w:insideH w:val="nil"/>
        </w:tcBorders>
        <w:shd w:val="clear" w:color="auto" w:fill="E73454" w:themeFill="accent1"/>
      </w:tcPr>
    </w:tblStylePr>
    <w:tblStylePr w:type="lastRow">
      <w:rPr>
        <w:b/>
        <w:bCs/>
      </w:rPr>
      <w:tblPr/>
      <w:tcPr>
        <w:tcBorders>
          <w:top w:val="double" w:sz="4" w:space="0" w:color="F08598" w:themeColor="accent1" w:themeTint="99"/>
        </w:tcBorders>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customStyle="1" w:styleId="ListTable4Accent2">
    <w:name w:val="List Table 4 Accent 2"/>
    <w:basedOn w:val="TableNormal"/>
    <w:uiPriority w:val="49"/>
    <w:rsid w:val="00572222"/>
    <w:pPr>
      <w:spacing w:after="0"/>
    </w:pPr>
    <w:tblPr>
      <w:tblStyleRowBandSize w:val="1"/>
      <w:tblStyleColBandSize w:val="1"/>
      <w:tblBorders>
        <w:top w:val="single" w:sz="4" w:space="0" w:color="4CCFFF" w:themeColor="accent2" w:themeTint="99"/>
        <w:left w:val="single" w:sz="4" w:space="0" w:color="4CCFFF" w:themeColor="accent2" w:themeTint="99"/>
        <w:bottom w:val="single" w:sz="4" w:space="0" w:color="4CCFFF" w:themeColor="accent2" w:themeTint="99"/>
        <w:right w:val="single" w:sz="4" w:space="0" w:color="4CCFFF" w:themeColor="accent2" w:themeTint="99"/>
        <w:insideH w:val="single" w:sz="4" w:space="0" w:color="4CCFFF" w:themeColor="accent2" w:themeTint="99"/>
      </w:tblBorders>
    </w:tblPr>
    <w:tblStylePr w:type="firstRow">
      <w:rPr>
        <w:b/>
        <w:bCs/>
        <w:color w:val="FFFFFF" w:themeColor="background1"/>
      </w:rPr>
      <w:tblPr/>
      <w:tcPr>
        <w:tcBorders>
          <w:top w:val="single" w:sz="4" w:space="0" w:color="009DD5" w:themeColor="accent2"/>
          <w:left w:val="single" w:sz="4" w:space="0" w:color="009DD5" w:themeColor="accent2"/>
          <w:bottom w:val="single" w:sz="4" w:space="0" w:color="009DD5" w:themeColor="accent2"/>
          <w:right w:val="single" w:sz="4" w:space="0" w:color="009DD5" w:themeColor="accent2"/>
          <w:insideH w:val="nil"/>
        </w:tcBorders>
        <w:shd w:val="clear" w:color="auto" w:fill="009DD5" w:themeFill="accent2"/>
      </w:tcPr>
    </w:tblStylePr>
    <w:tblStylePr w:type="lastRow">
      <w:rPr>
        <w:b/>
        <w:bCs/>
      </w:rPr>
      <w:tblPr/>
      <w:tcPr>
        <w:tcBorders>
          <w:top w:val="double" w:sz="4" w:space="0" w:color="4CCFFF" w:themeColor="accent2" w:themeTint="99"/>
        </w:tcBorders>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customStyle="1" w:styleId="ListTable4Accent3">
    <w:name w:val="List Table 4 Accent 3"/>
    <w:basedOn w:val="TableNormal"/>
    <w:uiPriority w:val="49"/>
    <w:rsid w:val="00572222"/>
    <w:pPr>
      <w:spacing w:after="0"/>
    </w:pPr>
    <w:tblPr>
      <w:tblStyleRowBandSize w:val="1"/>
      <w:tblStyleColBandSize w:val="1"/>
      <w:tblBorders>
        <w:top w:val="single" w:sz="4" w:space="0" w:color="F6F4F0" w:themeColor="accent3" w:themeTint="99"/>
        <w:left w:val="single" w:sz="4" w:space="0" w:color="F6F4F0" w:themeColor="accent3" w:themeTint="99"/>
        <w:bottom w:val="single" w:sz="4" w:space="0" w:color="F6F4F0" w:themeColor="accent3" w:themeTint="99"/>
        <w:right w:val="single" w:sz="4" w:space="0" w:color="F6F4F0" w:themeColor="accent3" w:themeTint="99"/>
        <w:insideH w:val="single" w:sz="4" w:space="0" w:color="F6F4F0" w:themeColor="accent3" w:themeTint="99"/>
      </w:tblBorders>
    </w:tblPr>
    <w:tblStylePr w:type="firstRow">
      <w:rPr>
        <w:b/>
        <w:bCs/>
        <w:color w:val="FFFFFF" w:themeColor="background1"/>
      </w:rPr>
      <w:tblPr/>
      <w:tcPr>
        <w:tcBorders>
          <w:top w:val="single" w:sz="4" w:space="0" w:color="F1EEE7" w:themeColor="accent3"/>
          <w:left w:val="single" w:sz="4" w:space="0" w:color="F1EEE7" w:themeColor="accent3"/>
          <w:bottom w:val="single" w:sz="4" w:space="0" w:color="F1EEE7" w:themeColor="accent3"/>
          <w:right w:val="single" w:sz="4" w:space="0" w:color="F1EEE7" w:themeColor="accent3"/>
          <w:insideH w:val="nil"/>
        </w:tcBorders>
        <w:shd w:val="clear" w:color="auto" w:fill="F1EEE7" w:themeFill="accent3"/>
      </w:tcPr>
    </w:tblStylePr>
    <w:tblStylePr w:type="lastRow">
      <w:rPr>
        <w:b/>
        <w:bCs/>
      </w:rPr>
      <w:tblPr/>
      <w:tcPr>
        <w:tcBorders>
          <w:top w:val="double" w:sz="4" w:space="0" w:color="F6F4F0" w:themeColor="accent3" w:themeTint="99"/>
        </w:tcBorders>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customStyle="1" w:styleId="ListTable4Accent4">
    <w:name w:val="List Table 4 Accent 4"/>
    <w:basedOn w:val="TableNormal"/>
    <w:uiPriority w:val="49"/>
    <w:rsid w:val="00572222"/>
    <w:pPr>
      <w:spacing w:after="0"/>
    </w:pPr>
    <w:tblPr>
      <w:tblStyleRowBandSize w:val="1"/>
      <w:tblStyleColBandSize w:val="1"/>
      <w:tblBorders>
        <w:top w:val="single" w:sz="4" w:space="0" w:color="F7BA80" w:themeColor="accent4" w:themeTint="99"/>
        <w:left w:val="single" w:sz="4" w:space="0" w:color="F7BA80" w:themeColor="accent4" w:themeTint="99"/>
        <w:bottom w:val="single" w:sz="4" w:space="0" w:color="F7BA80" w:themeColor="accent4" w:themeTint="99"/>
        <w:right w:val="single" w:sz="4" w:space="0" w:color="F7BA80" w:themeColor="accent4" w:themeTint="99"/>
        <w:insideH w:val="single" w:sz="4" w:space="0" w:color="F7BA80" w:themeColor="accent4" w:themeTint="99"/>
      </w:tblBorders>
    </w:tblPr>
    <w:tblStylePr w:type="firstRow">
      <w:rPr>
        <w:b/>
        <w:bCs/>
        <w:color w:val="FFFFFF" w:themeColor="background1"/>
      </w:rPr>
      <w:tblPr/>
      <w:tcPr>
        <w:tcBorders>
          <w:top w:val="single" w:sz="4" w:space="0" w:color="F28D2C" w:themeColor="accent4"/>
          <w:left w:val="single" w:sz="4" w:space="0" w:color="F28D2C" w:themeColor="accent4"/>
          <w:bottom w:val="single" w:sz="4" w:space="0" w:color="F28D2C" w:themeColor="accent4"/>
          <w:right w:val="single" w:sz="4" w:space="0" w:color="F28D2C" w:themeColor="accent4"/>
          <w:insideH w:val="nil"/>
        </w:tcBorders>
        <w:shd w:val="clear" w:color="auto" w:fill="F28D2C" w:themeFill="accent4"/>
      </w:tcPr>
    </w:tblStylePr>
    <w:tblStylePr w:type="lastRow">
      <w:rPr>
        <w:b/>
        <w:bCs/>
      </w:rPr>
      <w:tblPr/>
      <w:tcPr>
        <w:tcBorders>
          <w:top w:val="double" w:sz="4" w:space="0" w:color="F7BA80" w:themeColor="accent4" w:themeTint="99"/>
        </w:tcBorders>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customStyle="1" w:styleId="ListTable4Accent5">
    <w:name w:val="List Table 4 Accent 5"/>
    <w:basedOn w:val="TableNormal"/>
    <w:uiPriority w:val="49"/>
    <w:rsid w:val="00572222"/>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4Accent6">
    <w:name w:val="List Table 4 Accent 6"/>
    <w:basedOn w:val="TableNormal"/>
    <w:uiPriority w:val="49"/>
    <w:rsid w:val="0057222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
    <w:name w:val="List Table 5 Dark"/>
    <w:basedOn w:val="TableNormal"/>
    <w:uiPriority w:val="50"/>
    <w:rsid w:val="00572222"/>
    <w:pPr>
      <w:spacing w:after="0"/>
    </w:pPr>
    <w:rPr>
      <w:color w:val="FFFFFF" w:themeColor="background1"/>
    </w:rPr>
    <w:tblPr>
      <w:tblStyleRowBandSize w:val="1"/>
      <w:tblStyleColBandSize w:val="1"/>
      <w:tblBorders>
        <w:top w:val="single" w:sz="24" w:space="0" w:color="212120" w:themeColor="text1"/>
        <w:left w:val="single" w:sz="24" w:space="0" w:color="212120" w:themeColor="text1"/>
        <w:bottom w:val="single" w:sz="24" w:space="0" w:color="212120" w:themeColor="text1"/>
        <w:right w:val="single" w:sz="24" w:space="0" w:color="212120" w:themeColor="text1"/>
      </w:tblBorders>
    </w:tblPr>
    <w:tcPr>
      <w:shd w:val="clear" w:color="auto" w:fill="21212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2222"/>
    <w:pPr>
      <w:spacing w:after="0"/>
    </w:pPr>
    <w:rPr>
      <w:color w:val="FFFFFF" w:themeColor="background1"/>
    </w:rPr>
    <w:tblPr>
      <w:tblStyleRowBandSize w:val="1"/>
      <w:tblStyleColBandSize w:val="1"/>
      <w:tblBorders>
        <w:top w:val="single" w:sz="24" w:space="0" w:color="E73454" w:themeColor="accent1"/>
        <w:left w:val="single" w:sz="24" w:space="0" w:color="E73454" w:themeColor="accent1"/>
        <w:bottom w:val="single" w:sz="24" w:space="0" w:color="E73454" w:themeColor="accent1"/>
        <w:right w:val="single" w:sz="24" w:space="0" w:color="E73454" w:themeColor="accent1"/>
      </w:tblBorders>
    </w:tblPr>
    <w:tcPr>
      <w:shd w:val="clear" w:color="auto" w:fill="E7345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2222"/>
    <w:pPr>
      <w:spacing w:after="0"/>
    </w:pPr>
    <w:rPr>
      <w:color w:val="FFFFFF" w:themeColor="background1"/>
    </w:rPr>
    <w:tblPr>
      <w:tblStyleRowBandSize w:val="1"/>
      <w:tblStyleColBandSize w:val="1"/>
      <w:tblBorders>
        <w:top w:val="single" w:sz="24" w:space="0" w:color="009DD5" w:themeColor="accent2"/>
        <w:left w:val="single" w:sz="24" w:space="0" w:color="009DD5" w:themeColor="accent2"/>
        <w:bottom w:val="single" w:sz="24" w:space="0" w:color="009DD5" w:themeColor="accent2"/>
        <w:right w:val="single" w:sz="24" w:space="0" w:color="009DD5" w:themeColor="accent2"/>
      </w:tblBorders>
    </w:tblPr>
    <w:tcPr>
      <w:shd w:val="clear" w:color="auto" w:fill="009DD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2222"/>
    <w:pPr>
      <w:spacing w:after="0"/>
    </w:pPr>
    <w:rPr>
      <w:color w:val="FFFFFF" w:themeColor="background1"/>
    </w:rPr>
    <w:tblPr>
      <w:tblStyleRowBandSize w:val="1"/>
      <w:tblStyleColBandSize w:val="1"/>
      <w:tblBorders>
        <w:top w:val="single" w:sz="24" w:space="0" w:color="F1EEE7" w:themeColor="accent3"/>
        <w:left w:val="single" w:sz="24" w:space="0" w:color="F1EEE7" w:themeColor="accent3"/>
        <w:bottom w:val="single" w:sz="24" w:space="0" w:color="F1EEE7" w:themeColor="accent3"/>
        <w:right w:val="single" w:sz="24" w:space="0" w:color="F1EEE7" w:themeColor="accent3"/>
      </w:tblBorders>
    </w:tblPr>
    <w:tcPr>
      <w:shd w:val="clear" w:color="auto" w:fill="F1EEE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2222"/>
    <w:pPr>
      <w:spacing w:after="0"/>
    </w:pPr>
    <w:rPr>
      <w:color w:val="FFFFFF" w:themeColor="background1"/>
    </w:rPr>
    <w:tblPr>
      <w:tblStyleRowBandSize w:val="1"/>
      <w:tblStyleColBandSize w:val="1"/>
      <w:tblBorders>
        <w:top w:val="single" w:sz="24" w:space="0" w:color="F28D2C" w:themeColor="accent4"/>
        <w:left w:val="single" w:sz="24" w:space="0" w:color="F28D2C" w:themeColor="accent4"/>
        <w:bottom w:val="single" w:sz="24" w:space="0" w:color="F28D2C" w:themeColor="accent4"/>
        <w:right w:val="single" w:sz="24" w:space="0" w:color="F28D2C" w:themeColor="accent4"/>
      </w:tblBorders>
    </w:tblPr>
    <w:tcPr>
      <w:shd w:val="clear" w:color="auto" w:fill="F28D2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2222"/>
    <w:pPr>
      <w:spacing w:after="0"/>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2222"/>
    <w:pPr>
      <w:spacing w:after="0"/>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2222"/>
    <w:pPr>
      <w:spacing w:after="0"/>
    </w:pPr>
    <w:tblPr>
      <w:tblStyleRowBandSize w:val="1"/>
      <w:tblStyleColBandSize w:val="1"/>
      <w:tblBorders>
        <w:top w:val="single" w:sz="4" w:space="0" w:color="212120" w:themeColor="text1"/>
        <w:bottom w:val="single" w:sz="4" w:space="0" w:color="212120" w:themeColor="text1"/>
      </w:tblBorders>
    </w:tblPr>
    <w:tblStylePr w:type="firstRow">
      <w:rPr>
        <w:b/>
        <w:bCs/>
      </w:rPr>
      <w:tblPr/>
      <w:tcPr>
        <w:tcBorders>
          <w:bottom w:val="single" w:sz="4" w:space="0" w:color="212120" w:themeColor="text1"/>
        </w:tcBorders>
      </w:tcPr>
    </w:tblStylePr>
    <w:tblStylePr w:type="lastRow">
      <w:rPr>
        <w:b/>
        <w:bCs/>
      </w:rPr>
      <w:tblPr/>
      <w:tcPr>
        <w:tcBorders>
          <w:top w:val="double" w:sz="4" w:space="0" w:color="212120" w:themeColor="text1"/>
        </w:tcBorders>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customStyle="1" w:styleId="ListTable6ColorfulAccent1">
    <w:name w:val="List Table 6 Colorful Accent 1"/>
    <w:basedOn w:val="TableNormal"/>
    <w:uiPriority w:val="51"/>
    <w:rsid w:val="00572222"/>
    <w:pPr>
      <w:spacing w:after="0"/>
    </w:pPr>
    <w:rPr>
      <w:color w:val="BD1633" w:themeColor="accent1" w:themeShade="BF"/>
    </w:rPr>
    <w:tblPr>
      <w:tblStyleRowBandSize w:val="1"/>
      <w:tblStyleColBandSize w:val="1"/>
      <w:tblBorders>
        <w:top w:val="single" w:sz="4" w:space="0" w:color="E73454" w:themeColor="accent1"/>
        <w:bottom w:val="single" w:sz="4" w:space="0" w:color="E73454" w:themeColor="accent1"/>
      </w:tblBorders>
    </w:tblPr>
    <w:tblStylePr w:type="firstRow">
      <w:rPr>
        <w:b/>
        <w:bCs/>
      </w:rPr>
      <w:tblPr/>
      <w:tcPr>
        <w:tcBorders>
          <w:bottom w:val="single" w:sz="4" w:space="0" w:color="E73454" w:themeColor="accent1"/>
        </w:tcBorders>
      </w:tcPr>
    </w:tblStylePr>
    <w:tblStylePr w:type="lastRow">
      <w:rPr>
        <w:b/>
        <w:bCs/>
      </w:rPr>
      <w:tblPr/>
      <w:tcPr>
        <w:tcBorders>
          <w:top w:val="double" w:sz="4" w:space="0" w:color="E73454" w:themeColor="accent1"/>
        </w:tcBorders>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customStyle="1" w:styleId="ListTable6ColorfulAccent2">
    <w:name w:val="List Table 6 Colorful Accent 2"/>
    <w:basedOn w:val="TableNormal"/>
    <w:uiPriority w:val="51"/>
    <w:rsid w:val="00572222"/>
    <w:pPr>
      <w:spacing w:after="0"/>
    </w:pPr>
    <w:rPr>
      <w:color w:val="00749F" w:themeColor="accent2" w:themeShade="BF"/>
    </w:rPr>
    <w:tblPr>
      <w:tblStyleRowBandSize w:val="1"/>
      <w:tblStyleColBandSize w:val="1"/>
      <w:tblBorders>
        <w:top w:val="single" w:sz="4" w:space="0" w:color="009DD5" w:themeColor="accent2"/>
        <w:bottom w:val="single" w:sz="4" w:space="0" w:color="009DD5" w:themeColor="accent2"/>
      </w:tblBorders>
    </w:tblPr>
    <w:tblStylePr w:type="firstRow">
      <w:rPr>
        <w:b/>
        <w:bCs/>
      </w:rPr>
      <w:tblPr/>
      <w:tcPr>
        <w:tcBorders>
          <w:bottom w:val="single" w:sz="4" w:space="0" w:color="009DD5" w:themeColor="accent2"/>
        </w:tcBorders>
      </w:tcPr>
    </w:tblStylePr>
    <w:tblStylePr w:type="lastRow">
      <w:rPr>
        <w:b/>
        <w:bCs/>
      </w:rPr>
      <w:tblPr/>
      <w:tcPr>
        <w:tcBorders>
          <w:top w:val="double" w:sz="4" w:space="0" w:color="009DD5" w:themeColor="accent2"/>
        </w:tcBorders>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customStyle="1" w:styleId="ListTable6ColorfulAccent3">
    <w:name w:val="List Table 6 Colorful Accent 3"/>
    <w:basedOn w:val="TableNormal"/>
    <w:uiPriority w:val="51"/>
    <w:rsid w:val="00572222"/>
    <w:pPr>
      <w:spacing w:after="0"/>
    </w:pPr>
    <w:rPr>
      <w:color w:val="C5B89C" w:themeColor="accent3" w:themeShade="BF"/>
    </w:rPr>
    <w:tblPr>
      <w:tblStyleRowBandSize w:val="1"/>
      <w:tblStyleColBandSize w:val="1"/>
      <w:tblBorders>
        <w:top w:val="single" w:sz="4" w:space="0" w:color="F1EEE7" w:themeColor="accent3"/>
        <w:bottom w:val="single" w:sz="4" w:space="0" w:color="F1EEE7" w:themeColor="accent3"/>
      </w:tblBorders>
    </w:tblPr>
    <w:tblStylePr w:type="firstRow">
      <w:rPr>
        <w:b/>
        <w:bCs/>
      </w:rPr>
      <w:tblPr/>
      <w:tcPr>
        <w:tcBorders>
          <w:bottom w:val="single" w:sz="4" w:space="0" w:color="F1EEE7" w:themeColor="accent3"/>
        </w:tcBorders>
      </w:tcPr>
    </w:tblStylePr>
    <w:tblStylePr w:type="lastRow">
      <w:rPr>
        <w:b/>
        <w:bCs/>
      </w:rPr>
      <w:tblPr/>
      <w:tcPr>
        <w:tcBorders>
          <w:top w:val="double" w:sz="4" w:space="0" w:color="F1EEE7" w:themeColor="accent3"/>
        </w:tcBorders>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customStyle="1" w:styleId="ListTable6ColorfulAccent4">
    <w:name w:val="List Table 6 Colorful Accent 4"/>
    <w:basedOn w:val="TableNormal"/>
    <w:uiPriority w:val="51"/>
    <w:rsid w:val="00572222"/>
    <w:pPr>
      <w:spacing w:after="0"/>
    </w:pPr>
    <w:rPr>
      <w:color w:val="C9680C" w:themeColor="accent4" w:themeShade="BF"/>
    </w:rPr>
    <w:tblPr>
      <w:tblStyleRowBandSize w:val="1"/>
      <w:tblStyleColBandSize w:val="1"/>
      <w:tblBorders>
        <w:top w:val="single" w:sz="4" w:space="0" w:color="F28D2C" w:themeColor="accent4"/>
        <w:bottom w:val="single" w:sz="4" w:space="0" w:color="F28D2C" w:themeColor="accent4"/>
      </w:tblBorders>
    </w:tblPr>
    <w:tblStylePr w:type="firstRow">
      <w:rPr>
        <w:b/>
        <w:bCs/>
      </w:rPr>
      <w:tblPr/>
      <w:tcPr>
        <w:tcBorders>
          <w:bottom w:val="single" w:sz="4" w:space="0" w:color="F28D2C" w:themeColor="accent4"/>
        </w:tcBorders>
      </w:tcPr>
    </w:tblStylePr>
    <w:tblStylePr w:type="lastRow">
      <w:rPr>
        <w:b/>
        <w:bCs/>
      </w:rPr>
      <w:tblPr/>
      <w:tcPr>
        <w:tcBorders>
          <w:top w:val="double" w:sz="4" w:space="0" w:color="F28D2C" w:themeColor="accent4"/>
        </w:tcBorders>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customStyle="1" w:styleId="ListTable6ColorfulAccent5">
    <w:name w:val="List Table 6 Colorful Accent 5"/>
    <w:basedOn w:val="TableNormal"/>
    <w:uiPriority w:val="51"/>
    <w:rsid w:val="00572222"/>
    <w:pPr>
      <w:spacing w:after="0"/>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6ColorfulAccent6">
    <w:name w:val="List Table 6 Colorful Accent 6"/>
    <w:basedOn w:val="TableNormal"/>
    <w:uiPriority w:val="51"/>
    <w:rsid w:val="00572222"/>
    <w:pPr>
      <w:spacing w:after="0"/>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
    <w:name w:val="List Table 7 Colorful"/>
    <w:basedOn w:val="TableNormal"/>
    <w:uiPriority w:val="52"/>
    <w:rsid w:val="00572222"/>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212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212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212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2120" w:themeColor="text1"/>
        </w:tcBorders>
        <w:shd w:val="clear" w:color="auto" w:fill="FFFFFF" w:themeFill="background1"/>
      </w:tcPr>
    </w:tblStylePr>
    <w:tblStylePr w:type="band1Vert">
      <w:tblPr/>
      <w:tcPr>
        <w:shd w:val="clear" w:color="auto" w:fill="D3D3D1" w:themeFill="text1" w:themeFillTint="33"/>
      </w:tcPr>
    </w:tblStylePr>
    <w:tblStylePr w:type="band1Horz">
      <w:tblPr/>
      <w:tcPr>
        <w:shd w:val="clear" w:color="auto" w:fill="D3D3D1"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2222"/>
    <w:pPr>
      <w:spacing w:after="0"/>
    </w:pPr>
    <w:rPr>
      <w:color w:val="BD163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345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345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345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3454" w:themeColor="accent1"/>
        </w:tcBorders>
        <w:shd w:val="clear" w:color="auto" w:fill="FFFFFF" w:themeFill="background1"/>
      </w:tcPr>
    </w:tblStylePr>
    <w:tblStylePr w:type="band1Vert">
      <w:tblPr/>
      <w:tcPr>
        <w:shd w:val="clear" w:color="auto" w:fill="FAD6DC" w:themeFill="accent1" w:themeFillTint="33"/>
      </w:tcPr>
    </w:tblStylePr>
    <w:tblStylePr w:type="band1Horz">
      <w:tblPr/>
      <w:tcPr>
        <w:shd w:val="clear" w:color="auto" w:fill="FAD6D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2222"/>
    <w:pPr>
      <w:spacing w:after="0"/>
    </w:pPr>
    <w:rPr>
      <w:color w:val="00749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DD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DD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DD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DD5" w:themeColor="accent2"/>
        </w:tcBorders>
        <w:shd w:val="clear" w:color="auto" w:fill="FFFFFF" w:themeFill="background1"/>
      </w:tcPr>
    </w:tblStylePr>
    <w:tblStylePr w:type="band1Vert">
      <w:tblPr/>
      <w:tcPr>
        <w:shd w:val="clear" w:color="auto" w:fill="C3EFFF" w:themeFill="accent2" w:themeFillTint="33"/>
      </w:tcPr>
    </w:tblStylePr>
    <w:tblStylePr w:type="band1Horz">
      <w:tblPr/>
      <w:tcPr>
        <w:shd w:val="clear" w:color="auto" w:fill="C3EF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2222"/>
    <w:pPr>
      <w:spacing w:after="0"/>
    </w:pPr>
    <w:rPr>
      <w:color w:val="C5B89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EEE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EEE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EEE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EEE7" w:themeColor="accent3"/>
        </w:tcBorders>
        <w:shd w:val="clear" w:color="auto" w:fill="FFFFFF" w:themeFill="background1"/>
      </w:tcPr>
    </w:tblStylePr>
    <w:tblStylePr w:type="band1Vert">
      <w:tblPr/>
      <w:tcPr>
        <w:shd w:val="clear" w:color="auto" w:fill="FCFBFA" w:themeFill="accent3" w:themeFillTint="33"/>
      </w:tcPr>
    </w:tblStylePr>
    <w:tblStylePr w:type="band1Horz">
      <w:tblPr/>
      <w:tcPr>
        <w:shd w:val="clear" w:color="auto" w:fill="FCFBF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2222"/>
    <w:pPr>
      <w:spacing w:after="0"/>
    </w:pPr>
    <w:rPr>
      <w:color w:val="C9680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8D2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8D2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8D2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8D2C" w:themeColor="accent4"/>
        </w:tcBorders>
        <w:shd w:val="clear" w:color="auto" w:fill="FFFFFF" w:themeFill="background1"/>
      </w:tcPr>
    </w:tblStylePr>
    <w:tblStylePr w:type="band1Vert">
      <w:tblPr/>
      <w:tcPr>
        <w:shd w:val="clear" w:color="auto" w:fill="FCE7D4" w:themeFill="accent4" w:themeFillTint="33"/>
      </w:tcPr>
    </w:tblStylePr>
    <w:tblStylePr w:type="band1Horz">
      <w:tblPr/>
      <w:tcPr>
        <w:shd w:val="clear" w:color="auto" w:fill="FCE7D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2222"/>
    <w:pPr>
      <w:spacing w:after="0"/>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2222"/>
    <w:pPr>
      <w:spacing w:after="0"/>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xtChar">
    <w:name w:val="Macro Text Char"/>
    <w:basedOn w:val="DefaultParagraphFont"/>
    <w:link w:val="MacroText"/>
    <w:uiPriority w:val="99"/>
    <w:semiHidden/>
    <w:rsid w:val="00572222"/>
    <w:rPr>
      <w:rFonts w:ascii="Consolas" w:hAnsi="Consolas"/>
      <w:kern w:val="16"/>
      <w:sz w:val="22"/>
      <w14:ligatures w14:val="standardContextual"/>
      <w14:numForm w14:val="oldStyle"/>
      <w14:numSpacing w14:val="proportional"/>
      <w14:cntxtAlts/>
    </w:rPr>
  </w:style>
  <w:style w:type="table" w:styleId="MediumGrid1">
    <w:name w:val="Medium Grid 1"/>
    <w:basedOn w:val="TableNormal"/>
    <w:uiPriority w:val="67"/>
    <w:semiHidden/>
    <w:unhideWhenUsed/>
    <w:rsid w:val="00572222"/>
    <w:pPr>
      <w:spacing w:after="0"/>
    </w:pPr>
    <w:tblPr>
      <w:tblStyleRowBandSize w:val="1"/>
      <w:tblStyleColBandSize w:val="1"/>
      <w:tblBorders>
        <w:top w:val="single" w:sz="8" w:space="0" w:color="595957" w:themeColor="text1" w:themeTint="BF"/>
        <w:left w:val="single" w:sz="8" w:space="0" w:color="595957" w:themeColor="text1" w:themeTint="BF"/>
        <w:bottom w:val="single" w:sz="8" w:space="0" w:color="595957" w:themeColor="text1" w:themeTint="BF"/>
        <w:right w:val="single" w:sz="8" w:space="0" w:color="595957" w:themeColor="text1" w:themeTint="BF"/>
        <w:insideH w:val="single" w:sz="8" w:space="0" w:color="595957" w:themeColor="text1" w:themeTint="BF"/>
        <w:insideV w:val="single" w:sz="8" w:space="0" w:color="595957" w:themeColor="text1" w:themeTint="BF"/>
      </w:tblBorders>
    </w:tblPr>
    <w:tcPr>
      <w:shd w:val="clear" w:color="auto" w:fill="C8C8C7" w:themeFill="text1" w:themeFillTint="3F"/>
    </w:tcPr>
    <w:tblStylePr w:type="firstRow">
      <w:rPr>
        <w:b/>
        <w:bCs/>
      </w:rPr>
    </w:tblStylePr>
    <w:tblStylePr w:type="lastRow">
      <w:rPr>
        <w:b/>
        <w:bCs/>
      </w:rPr>
      <w:tblPr/>
      <w:tcPr>
        <w:tcBorders>
          <w:top w:val="single" w:sz="18" w:space="0" w:color="595957" w:themeColor="text1" w:themeTint="BF"/>
        </w:tcBorders>
      </w:tcPr>
    </w:tblStylePr>
    <w:tblStylePr w:type="firstCol">
      <w:rPr>
        <w:b/>
        <w:bCs/>
      </w:rPr>
    </w:tblStylePr>
    <w:tblStylePr w:type="lastCol">
      <w:rPr>
        <w:b/>
        <w:bCs/>
      </w:rPr>
    </w:tblStylePr>
    <w:tblStylePr w:type="band1Vert">
      <w:tblPr/>
      <w:tcPr>
        <w:shd w:val="clear" w:color="auto" w:fill="91918E" w:themeFill="text1" w:themeFillTint="7F"/>
      </w:tcPr>
    </w:tblStylePr>
    <w:tblStylePr w:type="band1Horz">
      <w:tblPr/>
      <w:tcPr>
        <w:shd w:val="clear" w:color="auto" w:fill="91918E" w:themeFill="text1" w:themeFillTint="7F"/>
      </w:tcPr>
    </w:tblStylePr>
  </w:style>
  <w:style w:type="table" w:styleId="MediumGrid1-Accent1">
    <w:name w:val="Medium Grid 1 Accent 1"/>
    <w:basedOn w:val="TableNormal"/>
    <w:uiPriority w:val="67"/>
    <w:semiHidden/>
    <w:unhideWhenUsed/>
    <w:rsid w:val="00572222"/>
    <w:pPr>
      <w:spacing w:after="0"/>
    </w:pPr>
    <w:tblPr>
      <w:tblStyleRowBandSize w:val="1"/>
      <w:tblStyleColBandSize w:val="1"/>
      <w:tblBorders>
        <w:top w:val="single" w:sz="8" w:space="0" w:color="ED667E" w:themeColor="accent1" w:themeTint="BF"/>
        <w:left w:val="single" w:sz="8" w:space="0" w:color="ED667E" w:themeColor="accent1" w:themeTint="BF"/>
        <w:bottom w:val="single" w:sz="8" w:space="0" w:color="ED667E" w:themeColor="accent1" w:themeTint="BF"/>
        <w:right w:val="single" w:sz="8" w:space="0" w:color="ED667E" w:themeColor="accent1" w:themeTint="BF"/>
        <w:insideH w:val="single" w:sz="8" w:space="0" w:color="ED667E" w:themeColor="accent1" w:themeTint="BF"/>
        <w:insideV w:val="single" w:sz="8" w:space="0" w:color="ED667E" w:themeColor="accent1" w:themeTint="BF"/>
      </w:tblBorders>
    </w:tblPr>
    <w:tcPr>
      <w:shd w:val="clear" w:color="auto" w:fill="F9CCD4" w:themeFill="accent1" w:themeFillTint="3F"/>
    </w:tcPr>
    <w:tblStylePr w:type="firstRow">
      <w:rPr>
        <w:b/>
        <w:bCs/>
      </w:rPr>
    </w:tblStylePr>
    <w:tblStylePr w:type="lastRow">
      <w:rPr>
        <w:b/>
        <w:bCs/>
      </w:rPr>
      <w:tblPr/>
      <w:tcPr>
        <w:tcBorders>
          <w:top w:val="single" w:sz="18" w:space="0" w:color="ED667E" w:themeColor="accent1" w:themeTint="BF"/>
        </w:tcBorders>
      </w:tcPr>
    </w:tblStylePr>
    <w:tblStylePr w:type="firstCol">
      <w:rPr>
        <w:b/>
        <w:bCs/>
      </w:rPr>
    </w:tblStylePr>
    <w:tblStylePr w:type="lastCol">
      <w:rPr>
        <w:b/>
        <w:bCs/>
      </w:rPr>
    </w:tblStylePr>
    <w:tblStylePr w:type="band1Vert">
      <w:tblPr/>
      <w:tcPr>
        <w:shd w:val="clear" w:color="auto" w:fill="F399A9" w:themeFill="accent1" w:themeFillTint="7F"/>
      </w:tcPr>
    </w:tblStylePr>
    <w:tblStylePr w:type="band1Horz">
      <w:tblPr/>
      <w:tcPr>
        <w:shd w:val="clear" w:color="auto" w:fill="F399A9" w:themeFill="accent1" w:themeFillTint="7F"/>
      </w:tcPr>
    </w:tblStylePr>
  </w:style>
  <w:style w:type="table" w:styleId="MediumGrid1-Accent2">
    <w:name w:val="Medium Grid 1 Accent 2"/>
    <w:basedOn w:val="TableNormal"/>
    <w:uiPriority w:val="67"/>
    <w:semiHidden/>
    <w:unhideWhenUsed/>
    <w:rsid w:val="00572222"/>
    <w:pPr>
      <w:spacing w:after="0"/>
    </w:pPr>
    <w:tblPr>
      <w:tblStyleRowBandSize w:val="1"/>
      <w:tblStyleColBandSize w:val="1"/>
      <w:tblBorders>
        <w:top w:val="single" w:sz="8" w:space="0" w:color="20C3FF" w:themeColor="accent2" w:themeTint="BF"/>
        <w:left w:val="single" w:sz="8" w:space="0" w:color="20C3FF" w:themeColor="accent2" w:themeTint="BF"/>
        <w:bottom w:val="single" w:sz="8" w:space="0" w:color="20C3FF" w:themeColor="accent2" w:themeTint="BF"/>
        <w:right w:val="single" w:sz="8" w:space="0" w:color="20C3FF" w:themeColor="accent2" w:themeTint="BF"/>
        <w:insideH w:val="single" w:sz="8" w:space="0" w:color="20C3FF" w:themeColor="accent2" w:themeTint="BF"/>
        <w:insideV w:val="single" w:sz="8" w:space="0" w:color="20C3FF" w:themeColor="accent2" w:themeTint="BF"/>
      </w:tblBorders>
    </w:tblPr>
    <w:tcPr>
      <w:shd w:val="clear" w:color="auto" w:fill="B5EBFF" w:themeFill="accent2" w:themeFillTint="3F"/>
    </w:tcPr>
    <w:tblStylePr w:type="firstRow">
      <w:rPr>
        <w:b/>
        <w:bCs/>
      </w:rPr>
    </w:tblStylePr>
    <w:tblStylePr w:type="lastRow">
      <w:rPr>
        <w:b/>
        <w:bCs/>
      </w:rPr>
      <w:tblPr/>
      <w:tcPr>
        <w:tcBorders>
          <w:top w:val="single" w:sz="18" w:space="0" w:color="20C3FF" w:themeColor="accent2" w:themeTint="BF"/>
        </w:tcBorders>
      </w:tcPr>
    </w:tblStylePr>
    <w:tblStylePr w:type="firstCol">
      <w:rPr>
        <w:b/>
        <w:bCs/>
      </w:rPr>
    </w:tblStylePr>
    <w:tblStylePr w:type="lastCol">
      <w:rPr>
        <w:b/>
        <w:bCs/>
      </w:rPr>
    </w:tblStylePr>
    <w:tblStylePr w:type="band1Vert">
      <w:tblPr/>
      <w:tcPr>
        <w:shd w:val="clear" w:color="auto" w:fill="6BD7FF" w:themeFill="accent2" w:themeFillTint="7F"/>
      </w:tcPr>
    </w:tblStylePr>
    <w:tblStylePr w:type="band1Horz">
      <w:tblPr/>
      <w:tcPr>
        <w:shd w:val="clear" w:color="auto" w:fill="6BD7FF" w:themeFill="accent2" w:themeFillTint="7F"/>
      </w:tcPr>
    </w:tblStylePr>
  </w:style>
  <w:style w:type="table" w:styleId="MediumGrid1-Accent3">
    <w:name w:val="Medium Grid 1 Accent 3"/>
    <w:basedOn w:val="TableNormal"/>
    <w:uiPriority w:val="67"/>
    <w:semiHidden/>
    <w:unhideWhenUsed/>
    <w:rsid w:val="00572222"/>
    <w:pPr>
      <w:spacing w:after="0"/>
    </w:pPr>
    <w:tblPr>
      <w:tblStyleRowBandSize w:val="1"/>
      <w:tblStyleColBandSize w:val="1"/>
      <w:tblBorders>
        <w:top w:val="single" w:sz="8" w:space="0" w:color="F4F2EC" w:themeColor="accent3" w:themeTint="BF"/>
        <w:left w:val="single" w:sz="8" w:space="0" w:color="F4F2EC" w:themeColor="accent3" w:themeTint="BF"/>
        <w:bottom w:val="single" w:sz="8" w:space="0" w:color="F4F2EC" w:themeColor="accent3" w:themeTint="BF"/>
        <w:right w:val="single" w:sz="8" w:space="0" w:color="F4F2EC" w:themeColor="accent3" w:themeTint="BF"/>
        <w:insideH w:val="single" w:sz="8" w:space="0" w:color="F4F2EC" w:themeColor="accent3" w:themeTint="BF"/>
        <w:insideV w:val="single" w:sz="8" w:space="0" w:color="F4F2EC" w:themeColor="accent3" w:themeTint="BF"/>
      </w:tblBorders>
    </w:tblPr>
    <w:tcPr>
      <w:shd w:val="clear" w:color="auto" w:fill="FBFAF8" w:themeFill="accent3" w:themeFillTint="3F"/>
    </w:tcPr>
    <w:tblStylePr w:type="firstRow">
      <w:rPr>
        <w:b/>
        <w:bCs/>
      </w:rPr>
    </w:tblStylePr>
    <w:tblStylePr w:type="lastRow">
      <w:rPr>
        <w:b/>
        <w:bCs/>
      </w:rPr>
      <w:tblPr/>
      <w:tcPr>
        <w:tcBorders>
          <w:top w:val="single" w:sz="18" w:space="0" w:color="F4F2EC" w:themeColor="accent3" w:themeTint="BF"/>
        </w:tcBorders>
      </w:tcPr>
    </w:tblStylePr>
    <w:tblStylePr w:type="firstCol">
      <w:rPr>
        <w:b/>
        <w:bCs/>
      </w:rPr>
    </w:tblStylePr>
    <w:tblStylePr w:type="lastCol">
      <w:rPr>
        <w:b/>
        <w:bCs/>
      </w:rPr>
    </w:tblStylePr>
    <w:tblStylePr w:type="band1Vert">
      <w:tblPr/>
      <w:tcPr>
        <w:shd w:val="clear" w:color="auto" w:fill="F8F6F3" w:themeFill="accent3" w:themeFillTint="7F"/>
      </w:tcPr>
    </w:tblStylePr>
    <w:tblStylePr w:type="band1Horz">
      <w:tblPr/>
      <w:tcPr>
        <w:shd w:val="clear" w:color="auto" w:fill="F8F6F3" w:themeFill="accent3" w:themeFillTint="7F"/>
      </w:tcPr>
    </w:tblStylePr>
  </w:style>
  <w:style w:type="table" w:styleId="MediumGrid1-Accent4">
    <w:name w:val="Medium Grid 1 Accent 4"/>
    <w:basedOn w:val="TableNormal"/>
    <w:uiPriority w:val="67"/>
    <w:semiHidden/>
    <w:unhideWhenUsed/>
    <w:rsid w:val="00572222"/>
    <w:pPr>
      <w:spacing w:after="0"/>
    </w:pPr>
    <w:tblPr>
      <w:tblStyleRowBandSize w:val="1"/>
      <w:tblStyleColBandSize w:val="1"/>
      <w:tblBorders>
        <w:top w:val="single" w:sz="8" w:space="0" w:color="F5A860" w:themeColor="accent4" w:themeTint="BF"/>
        <w:left w:val="single" w:sz="8" w:space="0" w:color="F5A860" w:themeColor="accent4" w:themeTint="BF"/>
        <w:bottom w:val="single" w:sz="8" w:space="0" w:color="F5A860" w:themeColor="accent4" w:themeTint="BF"/>
        <w:right w:val="single" w:sz="8" w:space="0" w:color="F5A860" w:themeColor="accent4" w:themeTint="BF"/>
        <w:insideH w:val="single" w:sz="8" w:space="0" w:color="F5A860" w:themeColor="accent4" w:themeTint="BF"/>
        <w:insideV w:val="single" w:sz="8" w:space="0" w:color="F5A860" w:themeColor="accent4" w:themeTint="BF"/>
      </w:tblBorders>
    </w:tblPr>
    <w:tcPr>
      <w:shd w:val="clear" w:color="auto" w:fill="FBE2CA" w:themeFill="accent4" w:themeFillTint="3F"/>
    </w:tcPr>
    <w:tblStylePr w:type="firstRow">
      <w:rPr>
        <w:b/>
        <w:bCs/>
      </w:rPr>
    </w:tblStylePr>
    <w:tblStylePr w:type="lastRow">
      <w:rPr>
        <w:b/>
        <w:bCs/>
      </w:rPr>
      <w:tblPr/>
      <w:tcPr>
        <w:tcBorders>
          <w:top w:val="single" w:sz="18" w:space="0" w:color="F5A860" w:themeColor="accent4" w:themeTint="BF"/>
        </w:tcBorders>
      </w:tcPr>
    </w:tblStylePr>
    <w:tblStylePr w:type="firstCol">
      <w:rPr>
        <w:b/>
        <w:bCs/>
      </w:rPr>
    </w:tblStylePr>
    <w:tblStylePr w:type="lastCol">
      <w:rPr>
        <w:b/>
        <w:bCs/>
      </w:rPr>
    </w:tblStylePr>
    <w:tblStylePr w:type="band1Vert">
      <w:tblPr/>
      <w:tcPr>
        <w:shd w:val="clear" w:color="auto" w:fill="F8C595" w:themeFill="accent4" w:themeFillTint="7F"/>
      </w:tcPr>
    </w:tblStylePr>
    <w:tblStylePr w:type="band1Horz">
      <w:tblPr/>
      <w:tcPr>
        <w:shd w:val="clear" w:color="auto" w:fill="F8C595" w:themeFill="accent4" w:themeFillTint="7F"/>
      </w:tcPr>
    </w:tblStylePr>
  </w:style>
  <w:style w:type="table" w:styleId="MediumGrid1-Accent5">
    <w:name w:val="Medium Grid 1 Accent 5"/>
    <w:basedOn w:val="TableNormal"/>
    <w:uiPriority w:val="67"/>
    <w:semiHidden/>
    <w:unhideWhenUsed/>
    <w:rsid w:val="00572222"/>
    <w:pPr>
      <w:spacing w:after="0"/>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572222"/>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212120" w:themeColor="text1"/>
        <w:left w:val="single" w:sz="8" w:space="0" w:color="212120" w:themeColor="text1"/>
        <w:bottom w:val="single" w:sz="8" w:space="0" w:color="212120" w:themeColor="text1"/>
        <w:right w:val="single" w:sz="8" w:space="0" w:color="212120" w:themeColor="text1"/>
        <w:insideH w:val="single" w:sz="8" w:space="0" w:color="212120" w:themeColor="text1"/>
        <w:insideV w:val="single" w:sz="8" w:space="0" w:color="212120" w:themeColor="text1"/>
      </w:tblBorders>
    </w:tblPr>
    <w:tcPr>
      <w:shd w:val="clear" w:color="auto" w:fill="C8C8C7" w:themeFill="text1" w:themeFillTint="3F"/>
    </w:tcPr>
    <w:tblStylePr w:type="firstRow">
      <w:rPr>
        <w:b/>
        <w:bCs/>
        <w:color w:val="212120" w:themeColor="text1"/>
      </w:rPr>
      <w:tblPr/>
      <w:tcPr>
        <w:shd w:val="clear" w:color="auto" w:fill="E9E9E8" w:themeFill="text1"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D3D3D1" w:themeFill="text1" w:themeFillTint="33"/>
      </w:tcPr>
    </w:tblStylePr>
    <w:tblStylePr w:type="band1Vert">
      <w:tblPr/>
      <w:tcPr>
        <w:shd w:val="clear" w:color="auto" w:fill="91918E" w:themeFill="text1" w:themeFillTint="7F"/>
      </w:tcPr>
    </w:tblStylePr>
    <w:tblStylePr w:type="band1Horz">
      <w:tblPr/>
      <w:tcPr>
        <w:tcBorders>
          <w:insideH w:val="single" w:sz="6" w:space="0" w:color="212120" w:themeColor="text1"/>
          <w:insideV w:val="single" w:sz="6" w:space="0" w:color="212120" w:themeColor="text1"/>
        </w:tcBorders>
        <w:shd w:val="clear" w:color="auto" w:fill="91918E"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E73454" w:themeColor="accent1"/>
        <w:left w:val="single" w:sz="8" w:space="0" w:color="E73454" w:themeColor="accent1"/>
        <w:bottom w:val="single" w:sz="8" w:space="0" w:color="E73454" w:themeColor="accent1"/>
        <w:right w:val="single" w:sz="8" w:space="0" w:color="E73454" w:themeColor="accent1"/>
        <w:insideH w:val="single" w:sz="8" w:space="0" w:color="E73454" w:themeColor="accent1"/>
        <w:insideV w:val="single" w:sz="8" w:space="0" w:color="E73454" w:themeColor="accent1"/>
      </w:tblBorders>
    </w:tblPr>
    <w:tcPr>
      <w:shd w:val="clear" w:color="auto" w:fill="F9CCD4" w:themeFill="accent1" w:themeFillTint="3F"/>
    </w:tcPr>
    <w:tblStylePr w:type="firstRow">
      <w:rPr>
        <w:b/>
        <w:bCs/>
        <w:color w:val="212120" w:themeColor="text1"/>
      </w:rPr>
      <w:tblPr/>
      <w:tcPr>
        <w:shd w:val="clear" w:color="auto" w:fill="FCEBEE" w:themeFill="accent1"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FAD6DC" w:themeFill="accent1" w:themeFillTint="33"/>
      </w:tcPr>
    </w:tblStylePr>
    <w:tblStylePr w:type="band1Vert">
      <w:tblPr/>
      <w:tcPr>
        <w:shd w:val="clear" w:color="auto" w:fill="F399A9" w:themeFill="accent1" w:themeFillTint="7F"/>
      </w:tcPr>
    </w:tblStylePr>
    <w:tblStylePr w:type="band1Horz">
      <w:tblPr/>
      <w:tcPr>
        <w:tcBorders>
          <w:insideH w:val="single" w:sz="6" w:space="0" w:color="E73454" w:themeColor="accent1"/>
          <w:insideV w:val="single" w:sz="6" w:space="0" w:color="E73454" w:themeColor="accent1"/>
        </w:tcBorders>
        <w:shd w:val="clear" w:color="auto" w:fill="F399A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009DD5" w:themeColor="accent2"/>
        <w:left w:val="single" w:sz="8" w:space="0" w:color="009DD5" w:themeColor="accent2"/>
        <w:bottom w:val="single" w:sz="8" w:space="0" w:color="009DD5" w:themeColor="accent2"/>
        <w:right w:val="single" w:sz="8" w:space="0" w:color="009DD5" w:themeColor="accent2"/>
        <w:insideH w:val="single" w:sz="8" w:space="0" w:color="009DD5" w:themeColor="accent2"/>
        <w:insideV w:val="single" w:sz="8" w:space="0" w:color="009DD5" w:themeColor="accent2"/>
      </w:tblBorders>
    </w:tblPr>
    <w:tcPr>
      <w:shd w:val="clear" w:color="auto" w:fill="B5EBFF" w:themeFill="accent2" w:themeFillTint="3F"/>
    </w:tcPr>
    <w:tblStylePr w:type="firstRow">
      <w:rPr>
        <w:b/>
        <w:bCs/>
        <w:color w:val="212120" w:themeColor="text1"/>
      </w:rPr>
      <w:tblPr/>
      <w:tcPr>
        <w:shd w:val="clear" w:color="auto" w:fill="E1F7FF" w:themeFill="accent2"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C3EFFF" w:themeFill="accent2" w:themeFillTint="33"/>
      </w:tcPr>
    </w:tblStylePr>
    <w:tblStylePr w:type="band1Vert">
      <w:tblPr/>
      <w:tcPr>
        <w:shd w:val="clear" w:color="auto" w:fill="6BD7FF" w:themeFill="accent2" w:themeFillTint="7F"/>
      </w:tcPr>
    </w:tblStylePr>
    <w:tblStylePr w:type="band1Horz">
      <w:tblPr/>
      <w:tcPr>
        <w:tcBorders>
          <w:insideH w:val="single" w:sz="6" w:space="0" w:color="009DD5" w:themeColor="accent2"/>
          <w:insideV w:val="single" w:sz="6" w:space="0" w:color="009DD5" w:themeColor="accent2"/>
        </w:tcBorders>
        <w:shd w:val="clear" w:color="auto" w:fill="6BD7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F1EEE7" w:themeColor="accent3"/>
        <w:left w:val="single" w:sz="8" w:space="0" w:color="F1EEE7" w:themeColor="accent3"/>
        <w:bottom w:val="single" w:sz="8" w:space="0" w:color="F1EEE7" w:themeColor="accent3"/>
        <w:right w:val="single" w:sz="8" w:space="0" w:color="F1EEE7" w:themeColor="accent3"/>
        <w:insideH w:val="single" w:sz="8" w:space="0" w:color="F1EEE7" w:themeColor="accent3"/>
        <w:insideV w:val="single" w:sz="8" w:space="0" w:color="F1EEE7" w:themeColor="accent3"/>
      </w:tblBorders>
    </w:tblPr>
    <w:tcPr>
      <w:shd w:val="clear" w:color="auto" w:fill="FBFAF8" w:themeFill="accent3" w:themeFillTint="3F"/>
    </w:tcPr>
    <w:tblStylePr w:type="firstRow">
      <w:rPr>
        <w:b/>
        <w:bCs/>
        <w:color w:val="212120" w:themeColor="text1"/>
      </w:rPr>
      <w:tblPr/>
      <w:tcPr>
        <w:shd w:val="clear" w:color="auto" w:fill="FDFDFC" w:themeFill="accent3"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FCFBFA" w:themeFill="accent3" w:themeFillTint="33"/>
      </w:tcPr>
    </w:tblStylePr>
    <w:tblStylePr w:type="band1Vert">
      <w:tblPr/>
      <w:tcPr>
        <w:shd w:val="clear" w:color="auto" w:fill="F8F6F3" w:themeFill="accent3" w:themeFillTint="7F"/>
      </w:tcPr>
    </w:tblStylePr>
    <w:tblStylePr w:type="band1Horz">
      <w:tblPr/>
      <w:tcPr>
        <w:tcBorders>
          <w:insideH w:val="single" w:sz="6" w:space="0" w:color="F1EEE7" w:themeColor="accent3"/>
          <w:insideV w:val="single" w:sz="6" w:space="0" w:color="F1EEE7" w:themeColor="accent3"/>
        </w:tcBorders>
        <w:shd w:val="clear" w:color="auto" w:fill="F8F6F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F28D2C" w:themeColor="accent4"/>
        <w:left w:val="single" w:sz="8" w:space="0" w:color="F28D2C" w:themeColor="accent4"/>
        <w:bottom w:val="single" w:sz="8" w:space="0" w:color="F28D2C" w:themeColor="accent4"/>
        <w:right w:val="single" w:sz="8" w:space="0" w:color="F28D2C" w:themeColor="accent4"/>
        <w:insideH w:val="single" w:sz="8" w:space="0" w:color="F28D2C" w:themeColor="accent4"/>
        <w:insideV w:val="single" w:sz="8" w:space="0" w:color="F28D2C" w:themeColor="accent4"/>
      </w:tblBorders>
    </w:tblPr>
    <w:tcPr>
      <w:shd w:val="clear" w:color="auto" w:fill="FBE2CA" w:themeFill="accent4" w:themeFillTint="3F"/>
    </w:tcPr>
    <w:tblStylePr w:type="firstRow">
      <w:rPr>
        <w:b/>
        <w:bCs/>
        <w:color w:val="212120" w:themeColor="text1"/>
      </w:rPr>
      <w:tblPr/>
      <w:tcPr>
        <w:shd w:val="clear" w:color="auto" w:fill="FDF3EA" w:themeFill="accent4"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FCE7D4" w:themeFill="accent4" w:themeFillTint="33"/>
      </w:tcPr>
    </w:tblStylePr>
    <w:tblStylePr w:type="band1Vert">
      <w:tblPr/>
      <w:tcPr>
        <w:shd w:val="clear" w:color="auto" w:fill="F8C595" w:themeFill="accent4" w:themeFillTint="7F"/>
      </w:tcPr>
    </w:tblStylePr>
    <w:tblStylePr w:type="band1Horz">
      <w:tblPr/>
      <w:tcPr>
        <w:tcBorders>
          <w:insideH w:val="single" w:sz="6" w:space="0" w:color="F28D2C" w:themeColor="accent4"/>
          <w:insideV w:val="single" w:sz="6" w:space="0" w:color="F28D2C" w:themeColor="accent4"/>
        </w:tcBorders>
        <w:shd w:val="clear" w:color="auto" w:fill="F8C59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212120" w:themeColor="text1"/>
      </w:rPr>
      <w:tblPr/>
      <w:tcPr>
        <w:shd w:val="clear" w:color="auto" w:fill="EEF5FB" w:themeFill="accent5"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212120" w:themeColor="text1"/>
      </w:rPr>
      <w:tblPr/>
      <w:tcPr>
        <w:shd w:val="clear" w:color="auto" w:fill="F0F7EC" w:themeFill="accent6"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C8C7"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21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21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21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21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1918E"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1918E" w:themeFill="text1" w:themeFillTint="7F"/>
      </w:tcPr>
    </w:tblStylePr>
  </w:style>
  <w:style w:type="table" w:styleId="MediumGrid3-Accent1">
    <w:name w:val="Medium Grid 3 Accent 1"/>
    <w:basedOn w:val="TableNorma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CCD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345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345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345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345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99A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99A9" w:themeFill="accent1" w:themeFillTint="7F"/>
      </w:tcPr>
    </w:tblStylePr>
  </w:style>
  <w:style w:type="table" w:styleId="MediumGrid3-Accent2">
    <w:name w:val="Medium Grid 3 Accent 2"/>
    <w:basedOn w:val="TableNorma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EB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DD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DD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DD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DD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BD7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BD7FF" w:themeFill="accent2" w:themeFillTint="7F"/>
      </w:tcPr>
    </w:tblStylePr>
  </w:style>
  <w:style w:type="table" w:styleId="MediumGrid3-Accent3">
    <w:name w:val="Medium Grid 3 Accent 3"/>
    <w:basedOn w:val="TableNorma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AF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EEE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EEE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EEE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EEE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F6F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F6F3" w:themeFill="accent3" w:themeFillTint="7F"/>
      </w:tcPr>
    </w:tblStylePr>
  </w:style>
  <w:style w:type="table" w:styleId="MediumGrid3-Accent4">
    <w:name w:val="Medium Grid 3 Accent 4"/>
    <w:basedOn w:val="TableNorma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2C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8D2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8D2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8D2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8D2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C59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C595" w:themeFill="accent4" w:themeFillTint="7F"/>
      </w:tcPr>
    </w:tblStylePr>
  </w:style>
  <w:style w:type="table" w:styleId="MediumGrid3-Accent5">
    <w:name w:val="Medium Grid 3 Accent 5"/>
    <w:basedOn w:val="TableNorma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572222"/>
    <w:pPr>
      <w:spacing w:after="0"/>
    </w:pPr>
    <w:tblPr>
      <w:tblStyleRowBandSize w:val="1"/>
      <w:tblStyleColBandSize w:val="1"/>
      <w:tblBorders>
        <w:top w:val="single" w:sz="8" w:space="0" w:color="212120" w:themeColor="text1"/>
        <w:bottom w:val="single" w:sz="8" w:space="0" w:color="212120" w:themeColor="text1"/>
      </w:tblBorders>
    </w:tblPr>
    <w:tblStylePr w:type="firstRow">
      <w:rPr>
        <w:rFonts w:asciiTheme="majorHAnsi" w:eastAsiaTheme="majorEastAsia" w:hAnsiTheme="majorHAnsi" w:cstheme="majorBidi"/>
      </w:rPr>
      <w:tblPr/>
      <w:tcPr>
        <w:tcBorders>
          <w:top w:val="nil"/>
          <w:bottom w:val="single" w:sz="8" w:space="0" w:color="212120" w:themeColor="text1"/>
        </w:tcBorders>
      </w:tcPr>
    </w:tblStylePr>
    <w:tblStylePr w:type="lastRow">
      <w:rPr>
        <w:b/>
        <w:bCs/>
        <w:color w:val="000000" w:themeColor="text2"/>
      </w:rPr>
      <w:tblPr/>
      <w:tcPr>
        <w:tcBorders>
          <w:top w:val="single" w:sz="8" w:space="0" w:color="212120" w:themeColor="text1"/>
          <w:bottom w:val="single" w:sz="8" w:space="0" w:color="212120" w:themeColor="text1"/>
        </w:tcBorders>
      </w:tcPr>
    </w:tblStylePr>
    <w:tblStylePr w:type="firstCol">
      <w:rPr>
        <w:b/>
        <w:bCs/>
      </w:rPr>
    </w:tblStylePr>
    <w:tblStylePr w:type="lastCol">
      <w:rPr>
        <w:b/>
        <w:bCs/>
      </w:rPr>
      <w:tblPr/>
      <w:tcPr>
        <w:tcBorders>
          <w:top w:val="single" w:sz="8" w:space="0" w:color="212120" w:themeColor="text1"/>
          <w:bottom w:val="single" w:sz="8" w:space="0" w:color="212120" w:themeColor="text1"/>
        </w:tcBorders>
      </w:tcPr>
    </w:tblStylePr>
    <w:tblStylePr w:type="band1Vert">
      <w:tblPr/>
      <w:tcPr>
        <w:shd w:val="clear" w:color="auto" w:fill="C8C8C7" w:themeFill="text1" w:themeFillTint="3F"/>
      </w:tcPr>
    </w:tblStylePr>
    <w:tblStylePr w:type="band1Horz">
      <w:tblPr/>
      <w:tcPr>
        <w:shd w:val="clear" w:color="auto" w:fill="C8C8C7" w:themeFill="text1" w:themeFillTint="3F"/>
      </w:tcPr>
    </w:tblStylePr>
  </w:style>
  <w:style w:type="table" w:styleId="MediumList1-Accent1">
    <w:name w:val="Medium List 1 Accent 1"/>
    <w:basedOn w:val="TableNormal"/>
    <w:uiPriority w:val="65"/>
    <w:semiHidden/>
    <w:unhideWhenUsed/>
    <w:rsid w:val="00572222"/>
    <w:pPr>
      <w:spacing w:after="0"/>
    </w:pPr>
    <w:tblPr>
      <w:tblStyleRowBandSize w:val="1"/>
      <w:tblStyleColBandSize w:val="1"/>
      <w:tblBorders>
        <w:top w:val="single" w:sz="8" w:space="0" w:color="E73454" w:themeColor="accent1"/>
        <w:bottom w:val="single" w:sz="8" w:space="0" w:color="E73454" w:themeColor="accent1"/>
      </w:tblBorders>
    </w:tblPr>
    <w:tblStylePr w:type="firstRow">
      <w:rPr>
        <w:rFonts w:asciiTheme="majorHAnsi" w:eastAsiaTheme="majorEastAsia" w:hAnsiTheme="majorHAnsi" w:cstheme="majorBidi"/>
      </w:rPr>
      <w:tblPr/>
      <w:tcPr>
        <w:tcBorders>
          <w:top w:val="nil"/>
          <w:bottom w:val="single" w:sz="8" w:space="0" w:color="E73454" w:themeColor="accent1"/>
        </w:tcBorders>
      </w:tcPr>
    </w:tblStylePr>
    <w:tblStylePr w:type="lastRow">
      <w:rPr>
        <w:b/>
        <w:bCs/>
        <w:color w:val="000000" w:themeColor="text2"/>
      </w:rPr>
      <w:tblPr/>
      <w:tcPr>
        <w:tcBorders>
          <w:top w:val="single" w:sz="8" w:space="0" w:color="E73454" w:themeColor="accent1"/>
          <w:bottom w:val="single" w:sz="8" w:space="0" w:color="E73454" w:themeColor="accent1"/>
        </w:tcBorders>
      </w:tcPr>
    </w:tblStylePr>
    <w:tblStylePr w:type="firstCol">
      <w:rPr>
        <w:b/>
        <w:bCs/>
      </w:rPr>
    </w:tblStylePr>
    <w:tblStylePr w:type="lastCol">
      <w:rPr>
        <w:b/>
        <w:bCs/>
      </w:rPr>
      <w:tblPr/>
      <w:tcPr>
        <w:tcBorders>
          <w:top w:val="single" w:sz="8" w:space="0" w:color="E73454" w:themeColor="accent1"/>
          <w:bottom w:val="single" w:sz="8" w:space="0" w:color="E73454" w:themeColor="accent1"/>
        </w:tcBorders>
      </w:tcPr>
    </w:tblStylePr>
    <w:tblStylePr w:type="band1Vert">
      <w:tblPr/>
      <w:tcPr>
        <w:shd w:val="clear" w:color="auto" w:fill="F9CCD4" w:themeFill="accent1" w:themeFillTint="3F"/>
      </w:tcPr>
    </w:tblStylePr>
    <w:tblStylePr w:type="band1Horz">
      <w:tblPr/>
      <w:tcPr>
        <w:shd w:val="clear" w:color="auto" w:fill="F9CCD4" w:themeFill="accent1" w:themeFillTint="3F"/>
      </w:tcPr>
    </w:tblStylePr>
  </w:style>
  <w:style w:type="table" w:styleId="MediumList1-Accent2">
    <w:name w:val="Medium List 1 Accent 2"/>
    <w:basedOn w:val="TableNormal"/>
    <w:uiPriority w:val="65"/>
    <w:semiHidden/>
    <w:unhideWhenUsed/>
    <w:rsid w:val="00572222"/>
    <w:pPr>
      <w:spacing w:after="0"/>
    </w:pPr>
    <w:tblPr>
      <w:tblStyleRowBandSize w:val="1"/>
      <w:tblStyleColBandSize w:val="1"/>
      <w:tblBorders>
        <w:top w:val="single" w:sz="8" w:space="0" w:color="009DD5" w:themeColor="accent2"/>
        <w:bottom w:val="single" w:sz="8" w:space="0" w:color="009DD5" w:themeColor="accent2"/>
      </w:tblBorders>
    </w:tblPr>
    <w:tblStylePr w:type="firstRow">
      <w:rPr>
        <w:rFonts w:asciiTheme="majorHAnsi" w:eastAsiaTheme="majorEastAsia" w:hAnsiTheme="majorHAnsi" w:cstheme="majorBidi"/>
      </w:rPr>
      <w:tblPr/>
      <w:tcPr>
        <w:tcBorders>
          <w:top w:val="nil"/>
          <w:bottom w:val="single" w:sz="8" w:space="0" w:color="009DD5" w:themeColor="accent2"/>
        </w:tcBorders>
      </w:tcPr>
    </w:tblStylePr>
    <w:tblStylePr w:type="lastRow">
      <w:rPr>
        <w:b/>
        <w:bCs/>
        <w:color w:val="000000" w:themeColor="text2"/>
      </w:rPr>
      <w:tblPr/>
      <w:tcPr>
        <w:tcBorders>
          <w:top w:val="single" w:sz="8" w:space="0" w:color="009DD5" w:themeColor="accent2"/>
          <w:bottom w:val="single" w:sz="8" w:space="0" w:color="009DD5" w:themeColor="accent2"/>
        </w:tcBorders>
      </w:tcPr>
    </w:tblStylePr>
    <w:tblStylePr w:type="firstCol">
      <w:rPr>
        <w:b/>
        <w:bCs/>
      </w:rPr>
    </w:tblStylePr>
    <w:tblStylePr w:type="lastCol">
      <w:rPr>
        <w:b/>
        <w:bCs/>
      </w:rPr>
      <w:tblPr/>
      <w:tcPr>
        <w:tcBorders>
          <w:top w:val="single" w:sz="8" w:space="0" w:color="009DD5" w:themeColor="accent2"/>
          <w:bottom w:val="single" w:sz="8" w:space="0" w:color="009DD5" w:themeColor="accent2"/>
        </w:tcBorders>
      </w:tcPr>
    </w:tblStylePr>
    <w:tblStylePr w:type="band1Vert">
      <w:tblPr/>
      <w:tcPr>
        <w:shd w:val="clear" w:color="auto" w:fill="B5EBFF" w:themeFill="accent2" w:themeFillTint="3F"/>
      </w:tcPr>
    </w:tblStylePr>
    <w:tblStylePr w:type="band1Horz">
      <w:tblPr/>
      <w:tcPr>
        <w:shd w:val="clear" w:color="auto" w:fill="B5EBFF" w:themeFill="accent2" w:themeFillTint="3F"/>
      </w:tcPr>
    </w:tblStylePr>
  </w:style>
  <w:style w:type="table" w:styleId="MediumList1-Accent3">
    <w:name w:val="Medium List 1 Accent 3"/>
    <w:basedOn w:val="TableNormal"/>
    <w:uiPriority w:val="65"/>
    <w:semiHidden/>
    <w:unhideWhenUsed/>
    <w:rsid w:val="00572222"/>
    <w:pPr>
      <w:spacing w:after="0"/>
    </w:pPr>
    <w:tblPr>
      <w:tblStyleRowBandSize w:val="1"/>
      <w:tblStyleColBandSize w:val="1"/>
      <w:tblBorders>
        <w:top w:val="single" w:sz="8" w:space="0" w:color="F1EEE7" w:themeColor="accent3"/>
        <w:bottom w:val="single" w:sz="8" w:space="0" w:color="F1EEE7" w:themeColor="accent3"/>
      </w:tblBorders>
    </w:tblPr>
    <w:tblStylePr w:type="firstRow">
      <w:rPr>
        <w:rFonts w:asciiTheme="majorHAnsi" w:eastAsiaTheme="majorEastAsia" w:hAnsiTheme="majorHAnsi" w:cstheme="majorBidi"/>
      </w:rPr>
      <w:tblPr/>
      <w:tcPr>
        <w:tcBorders>
          <w:top w:val="nil"/>
          <w:bottom w:val="single" w:sz="8" w:space="0" w:color="F1EEE7" w:themeColor="accent3"/>
        </w:tcBorders>
      </w:tcPr>
    </w:tblStylePr>
    <w:tblStylePr w:type="lastRow">
      <w:rPr>
        <w:b/>
        <w:bCs/>
        <w:color w:val="000000" w:themeColor="text2"/>
      </w:rPr>
      <w:tblPr/>
      <w:tcPr>
        <w:tcBorders>
          <w:top w:val="single" w:sz="8" w:space="0" w:color="F1EEE7" w:themeColor="accent3"/>
          <w:bottom w:val="single" w:sz="8" w:space="0" w:color="F1EEE7" w:themeColor="accent3"/>
        </w:tcBorders>
      </w:tcPr>
    </w:tblStylePr>
    <w:tblStylePr w:type="firstCol">
      <w:rPr>
        <w:b/>
        <w:bCs/>
      </w:rPr>
    </w:tblStylePr>
    <w:tblStylePr w:type="lastCol">
      <w:rPr>
        <w:b/>
        <w:bCs/>
      </w:rPr>
      <w:tblPr/>
      <w:tcPr>
        <w:tcBorders>
          <w:top w:val="single" w:sz="8" w:space="0" w:color="F1EEE7" w:themeColor="accent3"/>
          <w:bottom w:val="single" w:sz="8" w:space="0" w:color="F1EEE7" w:themeColor="accent3"/>
        </w:tcBorders>
      </w:tcPr>
    </w:tblStylePr>
    <w:tblStylePr w:type="band1Vert">
      <w:tblPr/>
      <w:tcPr>
        <w:shd w:val="clear" w:color="auto" w:fill="FBFAF8" w:themeFill="accent3" w:themeFillTint="3F"/>
      </w:tcPr>
    </w:tblStylePr>
    <w:tblStylePr w:type="band1Horz">
      <w:tblPr/>
      <w:tcPr>
        <w:shd w:val="clear" w:color="auto" w:fill="FBFAF8" w:themeFill="accent3" w:themeFillTint="3F"/>
      </w:tcPr>
    </w:tblStylePr>
  </w:style>
  <w:style w:type="table" w:styleId="MediumList1-Accent4">
    <w:name w:val="Medium List 1 Accent 4"/>
    <w:basedOn w:val="TableNormal"/>
    <w:uiPriority w:val="65"/>
    <w:semiHidden/>
    <w:unhideWhenUsed/>
    <w:rsid w:val="00572222"/>
    <w:pPr>
      <w:spacing w:after="0"/>
    </w:pPr>
    <w:tblPr>
      <w:tblStyleRowBandSize w:val="1"/>
      <w:tblStyleColBandSize w:val="1"/>
      <w:tblBorders>
        <w:top w:val="single" w:sz="8" w:space="0" w:color="F28D2C" w:themeColor="accent4"/>
        <w:bottom w:val="single" w:sz="8" w:space="0" w:color="F28D2C" w:themeColor="accent4"/>
      </w:tblBorders>
    </w:tblPr>
    <w:tblStylePr w:type="firstRow">
      <w:rPr>
        <w:rFonts w:asciiTheme="majorHAnsi" w:eastAsiaTheme="majorEastAsia" w:hAnsiTheme="majorHAnsi" w:cstheme="majorBidi"/>
      </w:rPr>
      <w:tblPr/>
      <w:tcPr>
        <w:tcBorders>
          <w:top w:val="nil"/>
          <w:bottom w:val="single" w:sz="8" w:space="0" w:color="F28D2C" w:themeColor="accent4"/>
        </w:tcBorders>
      </w:tcPr>
    </w:tblStylePr>
    <w:tblStylePr w:type="lastRow">
      <w:rPr>
        <w:b/>
        <w:bCs/>
        <w:color w:val="000000" w:themeColor="text2"/>
      </w:rPr>
      <w:tblPr/>
      <w:tcPr>
        <w:tcBorders>
          <w:top w:val="single" w:sz="8" w:space="0" w:color="F28D2C" w:themeColor="accent4"/>
          <w:bottom w:val="single" w:sz="8" w:space="0" w:color="F28D2C" w:themeColor="accent4"/>
        </w:tcBorders>
      </w:tcPr>
    </w:tblStylePr>
    <w:tblStylePr w:type="firstCol">
      <w:rPr>
        <w:b/>
        <w:bCs/>
      </w:rPr>
    </w:tblStylePr>
    <w:tblStylePr w:type="lastCol">
      <w:rPr>
        <w:b/>
        <w:bCs/>
      </w:rPr>
      <w:tblPr/>
      <w:tcPr>
        <w:tcBorders>
          <w:top w:val="single" w:sz="8" w:space="0" w:color="F28D2C" w:themeColor="accent4"/>
          <w:bottom w:val="single" w:sz="8" w:space="0" w:color="F28D2C" w:themeColor="accent4"/>
        </w:tcBorders>
      </w:tcPr>
    </w:tblStylePr>
    <w:tblStylePr w:type="band1Vert">
      <w:tblPr/>
      <w:tcPr>
        <w:shd w:val="clear" w:color="auto" w:fill="FBE2CA" w:themeFill="accent4" w:themeFillTint="3F"/>
      </w:tcPr>
    </w:tblStylePr>
    <w:tblStylePr w:type="band1Horz">
      <w:tblPr/>
      <w:tcPr>
        <w:shd w:val="clear" w:color="auto" w:fill="FBE2CA" w:themeFill="accent4" w:themeFillTint="3F"/>
      </w:tcPr>
    </w:tblStylePr>
  </w:style>
  <w:style w:type="table" w:styleId="MediumList1-Accent5">
    <w:name w:val="Medium List 1 Accent 5"/>
    <w:basedOn w:val="TableNormal"/>
    <w:uiPriority w:val="65"/>
    <w:semiHidden/>
    <w:unhideWhenUsed/>
    <w:rsid w:val="00572222"/>
    <w:pPr>
      <w:spacing w:after="0"/>
    </w:p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000000"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572222"/>
    <w:pPr>
      <w:spacing w:after="0"/>
    </w:p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000000"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212120" w:themeColor="text1"/>
        <w:left w:val="single" w:sz="8" w:space="0" w:color="212120" w:themeColor="text1"/>
        <w:bottom w:val="single" w:sz="8" w:space="0" w:color="212120" w:themeColor="text1"/>
        <w:right w:val="single" w:sz="8" w:space="0" w:color="212120" w:themeColor="text1"/>
      </w:tblBorders>
    </w:tblPr>
    <w:tblStylePr w:type="firstRow">
      <w:rPr>
        <w:sz w:val="24"/>
        <w:szCs w:val="24"/>
      </w:rPr>
      <w:tblPr/>
      <w:tcPr>
        <w:tcBorders>
          <w:top w:val="nil"/>
          <w:left w:val="nil"/>
          <w:bottom w:val="single" w:sz="24" w:space="0" w:color="21212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2120" w:themeColor="text1"/>
          <w:insideH w:val="nil"/>
          <w:insideV w:val="nil"/>
        </w:tcBorders>
        <w:shd w:val="clear" w:color="auto" w:fill="FFFFFF" w:themeFill="background1"/>
      </w:tcPr>
    </w:tblStylePr>
    <w:tblStylePr w:type="lastCol">
      <w:tblPr/>
      <w:tcPr>
        <w:tcBorders>
          <w:top w:val="nil"/>
          <w:left w:val="single" w:sz="8" w:space="0" w:color="2121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C8C7" w:themeFill="text1" w:themeFillTint="3F"/>
      </w:tcPr>
    </w:tblStylePr>
    <w:tblStylePr w:type="band1Horz">
      <w:tblPr/>
      <w:tcPr>
        <w:tcBorders>
          <w:top w:val="nil"/>
          <w:bottom w:val="nil"/>
          <w:insideH w:val="nil"/>
          <w:insideV w:val="nil"/>
        </w:tcBorders>
        <w:shd w:val="clear" w:color="auto" w:fill="C8C8C7"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E73454" w:themeColor="accent1"/>
        <w:left w:val="single" w:sz="8" w:space="0" w:color="E73454" w:themeColor="accent1"/>
        <w:bottom w:val="single" w:sz="8" w:space="0" w:color="E73454" w:themeColor="accent1"/>
        <w:right w:val="single" w:sz="8" w:space="0" w:color="E73454" w:themeColor="accent1"/>
      </w:tblBorders>
    </w:tblPr>
    <w:tblStylePr w:type="firstRow">
      <w:rPr>
        <w:sz w:val="24"/>
        <w:szCs w:val="24"/>
      </w:rPr>
      <w:tblPr/>
      <w:tcPr>
        <w:tcBorders>
          <w:top w:val="nil"/>
          <w:left w:val="nil"/>
          <w:bottom w:val="single" w:sz="24" w:space="0" w:color="E7345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3454" w:themeColor="accent1"/>
          <w:insideH w:val="nil"/>
          <w:insideV w:val="nil"/>
        </w:tcBorders>
        <w:shd w:val="clear" w:color="auto" w:fill="FFFFFF" w:themeFill="background1"/>
      </w:tcPr>
    </w:tblStylePr>
    <w:tblStylePr w:type="lastCol">
      <w:tblPr/>
      <w:tcPr>
        <w:tcBorders>
          <w:top w:val="nil"/>
          <w:left w:val="single" w:sz="8" w:space="0" w:color="E7345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CCD4" w:themeFill="accent1" w:themeFillTint="3F"/>
      </w:tcPr>
    </w:tblStylePr>
    <w:tblStylePr w:type="band1Horz">
      <w:tblPr/>
      <w:tcPr>
        <w:tcBorders>
          <w:top w:val="nil"/>
          <w:bottom w:val="nil"/>
          <w:insideH w:val="nil"/>
          <w:insideV w:val="nil"/>
        </w:tcBorders>
        <w:shd w:val="clear" w:color="auto" w:fill="F9CCD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009DD5" w:themeColor="accent2"/>
        <w:left w:val="single" w:sz="8" w:space="0" w:color="009DD5" w:themeColor="accent2"/>
        <w:bottom w:val="single" w:sz="8" w:space="0" w:color="009DD5" w:themeColor="accent2"/>
        <w:right w:val="single" w:sz="8" w:space="0" w:color="009DD5" w:themeColor="accent2"/>
      </w:tblBorders>
    </w:tblPr>
    <w:tblStylePr w:type="firstRow">
      <w:rPr>
        <w:sz w:val="24"/>
        <w:szCs w:val="24"/>
      </w:rPr>
      <w:tblPr/>
      <w:tcPr>
        <w:tcBorders>
          <w:top w:val="nil"/>
          <w:left w:val="nil"/>
          <w:bottom w:val="single" w:sz="24" w:space="0" w:color="009DD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DD5" w:themeColor="accent2"/>
          <w:insideH w:val="nil"/>
          <w:insideV w:val="nil"/>
        </w:tcBorders>
        <w:shd w:val="clear" w:color="auto" w:fill="FFFFFF" w:themeFill="background1"/>
      </w:tcPr>
    </w:tblStylePr>
    <w:tblStylePr w:type="lastCol">
      <w:tblPr/>
      <w:tcPr>
        <w:tcBorders>
          <w:top w:val="nil"/>
          <w:left w:val="single" w:sz="8" w:space="0" w:color="009DD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EBFF" w:themeFill="accent2" w:themeFillTint="3F"/>
      </w:tcPr>
    </w:tblStylePr>
    <w:tblStylePr w:type="band1Horz">
      <w:tblPr/>
      <w:tcPr>
        <w:tcBorders>
          <w:top w:val="nil"/>
          <w:bottom w:val="nil"/>
          <w:insideH w:val="nil"/>
          <w:insideV w:val="nil"/>
        </w:tcBorders>
        <w:shd w:val="clear" w:color="auto" w:fill="B5EB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F1EEE7" w:themeColor="accent3"/>
        <w:left w:val="single" w:sz="8" w:space="0" w:color="F1EEE7" w:themeColor="accent3"/>
        <w:bottom w:val="single" w:sz="8" w:space="0" w:color="F1EEE7" w:themeColor="accent3"/>
        <w:right w:val="single" w:sz="8" w:space="0" w:color="F1EEE7" w:themeColor="accent3"/>
      </w:tblBorders>
    </w:tblPr>
    <w:tblStylePr w:type="firstRow">
      <w:rPr>
        <w:sz w:val="24"/>
        <w:szCs w:val="24"/>
      </w:rPr>
      <w:tblPr/>
      <w:tcPr>
        <w:tcBorders>
          <w:top w:val="nil"/>
          <w:left w:val="nil"/>
          <w:bottom w:val="single" w:sz="24" w:space="0" w:color="F1EEE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EEE7" w:themeColor="accent3"/>
          <w:insideH w:val="nil"/>
          <w:insideV w:val="nil"/>
        </w:tcBorders>
        <w:shd w:val="clear" w:color="auto" w:fill="FFFFFF" w:themeFill="background1"/>
      </w:tcPr>
    </w:tblStylePr>
    <w:tblStylePr w:type="lastCol">
      <w:tblPr/>
      <w:tcPr>
        <w:tcBorders>
          <w:top w:val="nil"/>
          <w:left w:val="single" w:sz="8" w:space="0" w:color="F1EEE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AF8" w:themeFill="accent3" w:themeFillTint="3F"/>
      </w:tcPr>
    </w:tblStylePr>
    <w:tblStylePr w:type="band1Horz">
      <w:tblPr/>
      <w:tcPr>
        <w:tcBorders>
          <w:top w:val="nil"/>
          <w:bottom w:val="nil"/>
          <w:insideH w:val="nil"/>
          <w:insideV w:val="nil"/>
        </w:tcBorders>
        <w:shd w:val="clear" w:color="auto" w:fill="FBFAF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F28D2C" w:themeColor="accent4"/>
        <w:left w:val="single" w:sz="8" w:space="0" w:color="F28D2C" w:themeColor="accent4"/>
        <w:bottom w:val="single" w:sz="8" w:space="0" w:color="F28D2C" w:themeColor="accent4"/>
        <w:right w:val="single" w:sz="8" w:space="0" w:color="F28D2C" w:themeColor="accent4"/>
      </w:tblBorders>
    </w:tblPr>
    <w:tblStylePr w:type="firstRow">
      <w:rPr>
        <w:sz w:val="24"/>
        <w:szCs w:val="24"/>
      </w:rPr>
      <w:tblPr/>
      <w:tcPr>
        <w:tcBorders>
          <w:top w:val="nil"/>
          <w:left w:val="nil"/>
          <w:bottom w:val="single" w:sz="24" w:space="0" w:color="F28D2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8D2C" w:themeColor="accent4"/>
          <w:insideH w:val="nil"/>
          <w:insideV w:val="nil"/>
        </w:tcBorders>
        <w:shd w:val="clear" w:color="auto" w:fill="FFFFFF" w:themeFill="background1"/>
      </w:tcPr>
    </w:tblStylePr>
    <w:tblStylePr w:type="lastCol">
      <w:tblPr/>
      <w:tcPr>
        <w:tcBorders>
          <w:top w:val="nil"/>
          <w:left w:val="single" w:sz="8" w:space="0" w:color="F28D2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2CA" w:themeFill="accent4" w:themeFillTint="3F"/>
      </w:tcPr>
    </w:tblStylePr>
    <w:tblStylePr w:type="band1Horz">
      <w:tblPr/>
      <w:tcPr>
        <w:tcBorders>
          <w:top w:val="nil"/>
          <w:bottom w:val="nil"/>
          <w:insideH w:val="nil"/>
          <w:insideV w:val="nil"/>
        </w:tcBorders>
        <w:shd w:val="clear" w:color="auto" w:fill="FBE2C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pPr>
    <w:tblPr>
      <w:tblStyleRowBandSize w:val="1"/>
      <w:tblStyleColBandSize w:val="1"/>
      <w:tblBorders>
        <w:top w:val="single" w:sz="8" w:space="0" w:color="595957" w:themeColor="text1" w:themeTint="BF"/>
        <w:left w:val="single" w:sz="8" w:space="0" w:color="595957" w:themeColor="text1" w:themeTint="BF"/>
        <w:bottom w:val="single" w:sz="8" w:space="0" w:color="595957" w:themeColor="text1" w:themeTint="BF"/>
        <w:right w:val="single" w:sz="8" w:space="0" w:color="595957" w:themeColor="text1" w:themeTint="BF"/>
        <w:insideH w:val="single" w:sz="8" w:space="0" w:color="595957" w:themeColor="text1" w:themeTint="BF"/>
      </w:tblBorders>
    </w:tblPr>
    <w:tblStylePr w:type="firstRow">
      <w:pPr>
        <w:spacing w:before="0" w:after="0" w:line="240" w:lineRule="auto"/>
      </w:pPr>
      <w:rPr>
        <w:b/>
        <w:bCs/>
        <w:color w:val="FFFFFF" w:themeColor="background1"/>
      </w:rPr>
      <w:tblPr/>
      <w:tcPr>
        <w:tcBorders>
          <w:top w:val="single" w:sz="8" w:space="0" w:color="595957" w:themeColor="text1" w:themeTint="BF"/>
          <w:left w:val="single" w:sz="8" w:space="0" w:color="595957" w:themeColor="text1" w:themeTint="BF"/>
          <w:bottom w:val="single" w:sz="8" w:space="0" w:color="595957" w:themeColor="text1" w:themeTint="BF"/>
          <w:right w:val="single" w:sz="8" w:space="0" w:color="595957" w:themeColor="text1" w:themeTint="BF"/>
          <w:insideH w:val="nil"/>
          <w:insideV w:val="nil"/>
        </w:tcBorders>
        <w:shd w:val="clear" w:color="auto" w:fill="212120" w:themeFill="text1"/>
      </w:tcPr>
    </w:tblStylePr>
    <w:tblStylePr w:type="lastRow">
      <w:pPr>
        <w:spacing w:before="0" w:after="0" w:line="240" w:lineRule="auto"/>
      </w:pPr>
      <w:rPr>
        <w:b/>
        <w:bCs/>
      </w:rPr>
      <w:tblPr/>
      <w:tcPr>
        <w:tcBorders>
          <w:top w:val="double" w:sz="6" w:space="0" w:color="595957" w:themeColor="text1" w:themeTint="BF"/>
          <w:left w:val="single" w:sz="8" w:space="0" w:color="595957" w:themeColor="text1" w:themeTint="BF"/>
          <w:bottom w:val="single" w:sz="8" w:space="0" w:color="595957" w:themeColor="text1" w:themeTint="BF"/>
          <w:right w:val="single" w:sz="8" w:space="0" w:color="595957" w:themeColor="text1" w:themeTint="BF"/>
          <w:insideH w:val="nil"/>
          <w:insideV w:val="nil"/>
        </w:tcBorders>
      </w:tcPr>
    </w:tblStylePr>
    <w:tblStylePr w:type="firstCol">
      <w:rPr>
        <w:b/>
        <w:bCs/>
      </w:rPr>
    </w:tblStylePr>
    <w:tblStylePr w:type="lastCol">
      <w:rPr>
        <w:b/>
        <w:bCs/>
      </w:rPr>
    </w:tblStylePr>
    <w:tblStylePr w:type="band1Vert">
      <w:tblPr/>
      <w:tcPr>
        <w:shd w:val="clear" w:color="auto" w:fill="C8C8C7" w:themeFill="text1" w:themeFillTint="3F"/>
      </w:tcPr>
    </w:tblStylePr>
    <w:tblStylePr w:type="band1Horz">
      <w:tblPr/>
      <w:tcPr>
        <w:tcBorders>
          <w:insideH w:val="nil"/>
          <w:insideV w:val="nil"/>
        </w:tcBorders>
        <w:shd w:val="clear" w:color="auto" w:fill="C8C8C7"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pPr>
    <w:tblPr>
      <w:tblStyleRowBandSize w:val="1"/>
      <w:tblStyleColBandSize w:val="1"/>
      <w:tblBorders>
        <w:top w:val="single" w:sz="8" w:space="0" w:color="ED667E" w:themeColor="accent1" w:themeTint="BF"/>
        <w:left w:val="single" w:sz="8" w:space="0" w:color="ED667E" w:themeColor="accent1" w:themeTint="BF"/>
        <w:bottom w:val="single" w:sz="8" w:space="0" w:color="ED667E" w:themeColor="accent1" w:themeTint="BF"/>
        <w:right w:val="single" w:sz="8" w:space="0" w:color="ED667E" w:themeColor="accent1" w:themeTint="BF"/>
        <w:insideH w:val="single" w:sz="8" w:space="0" w:color="ED667E" w:themeColor="accent1" w:themeTint="BF"/>
      </w:tblBorders>
    </w:tblPr>
    <w:tblStylePr w:type="firstRow">
      <w:pPr>
        <w:spacing w:before="0" w:after="0" w:line="240" w:lineRule="auto"/>
      </w:pPr>
      <w:rPr>
        <w:b/>
        <w:bCs/>
        <w:color w:val="FFFFFF" w:themeColor="background1"/>
      </w:rPr>
      <w:tblPr/>
      <w:tcPr>
        <w:tcBorders>
          <w:top w:val="single" w:sz="8" w:space="0" w:color="ED667E" w:themeColor="accent1" w:themeTint="BF"/>
          <w:left w:val="single" w:sz="8" w:space="0" w:color="ED667E" w:themeColor="accent1" w:themeTint="BF"/>
          <w:bottom w:val="single" w:sz="8" w:space="0" w:color="ED667E" w:themeColor="accent1" w:themeTint="BF"/>
          <w:right w:val="single" w:sz="8" w:space="0" w:color="ED667E" w:themeColor="accent1" w:themeTint="BF"/>
          <w:insideH w:val="nil"/>
          <w:insideV w:val="nil"/>
        </w:tcBorders>
        <w:shd w:val="clear" w:color="auto" w:fill="E73454" w:themeFill="accent1"/>
      </w:tcPr>
    </w:tblStylePr>
    <w:tblStylePr w:type="lastRow">
      <w:pPr>
        <w:spacing w:before="0" w:after="0" w:line="240" w:lineRule="auto"/>
      </w:pPr>
      <w:rPr>
        <w:b/>
        <w:bCs/>
      </w:rPr>
      <w:tblPr/>
      <w:tcPr>
        <w:tcBorders>
          <w:top w:val="double" w:sz="6" w:space="0" w:color="ED667E" w:themeColor="accent1" w:themeTint="BF"/>
          <w:left w:val="single" w:sz="8" w:space="0" w:color="ED667E" w:themeColor="accent1" w:themeTint="BF"/>
          <w:bottom w:val="single" w:sz="8" w:space="0" w:color="ED667E" w:themeColor="accent1" w:themeTint="BF"/>
          <w:right w:val="single" w:sz="8" w:space="0" w:color="ED667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CCD4" w:themeFill="accent1" w:themeFillTint="3F"/>
      </w:tcPr>
    </w:tblStylePr>
    <w:tblStylePr w:type="band1Horz">
      <w:tblPr/>
      <w:tcPr>
        <w:tcBorders>
          <w:insideH w:val="nil"/>
          <w:insideV w:val="nil"/>
        </w:tcBorders>
        <w:shd w:val="clear" w:color="auto" w:fill="F9CCD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pPr>
    <w:tblPr>
      <w:tblStyleRowBandSize w:val="1"/>
      <w:tblStyleColBandSize w:val="1"/>
      <w:tblBorders>
        <w:top w:val="single" w:sz="8" w:space="0" w:color="20C3FF" w:themeColor="accent2" w:themeTint="BF"/>
        <w:left w:val="single" w:sz="8" w:space="0" w:color="20C3FF" w:themeColor="accent2" w:themeTint="BF"/>
        <w:bottom w:val="single" w:sz="8" w:space="0" w:color="20C3FF" w:themeColor="accent2" w:themeTint="BF"/>
        <w:right w:val="single" w:sz="8" w:space="0" w:color="20C3FF" w:themeColor="accent2" w:themeTint="BF"/>
        <w:insideH w:val="single" w:sz="8" w:space="0" w:color="20C3FF" w:themeColor="accent2" w:themeTint="BF"/>
      </w:tblBorders>
    </w:tblPr>
    <w:tblStylePr w:type="firstRow">
      <w:pPr>
        <w:spacing w:before="0" w:after="0" w:line="240" w:lineRule="auto"/>
      </w:pPr>
      <w:rPr>
        <w:b/>
        <w:bCs/>
        <w:color w:val="FFFFFF" w:themeColor="background1"/>
      </w:rPr>
      <w:tblPr/>
      <w:tcPr>
        <w:tcBorders>
          <w:top w:val="single" w:sz="8" w:space="0" w:color="20C3FF" w:themeColor="accent2" w:themeTint="BF"/>
          <w:left w:val="single" w:sz="8" w:space="0" w:color="20C3FF" w:themeColor="accent2" w:themeTint="BF"/>
          <w:bottom w:val="single" w:sz="8" w:space="0" w:color="20C3FF" w:themeColor="accent2" w:themeTint="BF"/>
          <w:right w:val="single" w:sz="8" w:space="0" w:color="20C3FF" w:themeColor="accent2" w:themeTint="BF"/>
          <w:insideH w:val="nil"/>
          <w:insideV w:val="nil"/>
        </w:tcBorders>
        <w:shd w:val="clear" w:color="auto" w:fill="009DD5" w:themeFill="accent2"/>
      </w:tcPr>
    </w:tblStylePr>
    <w:tblStylePr w:type="lastRow">
      <w:pPr>
        <w:spacing w:before="0" w:after="0" w:line="240" w:lineRule="auto"/>
      </w:pPr>
      <w:rPr>
        <w:b/>
        <w:bCs/>
      </w:rPr>
      <w:tblPr/>
      <w:tcPr>
        <w:tcBorders>
          <w:top w:val="double" w:sz="6" w:space="0" w:color="20C3FF" w:themeColor="accent2" w:themeTint="BF"/>
          <w:left w:val="single" w:sz="8" w:space="0" w:color="20C3FF" w:themeColor="accent2" w:themeTint="BF"/>
          <w:bottom w:val="single" w:sz="8" w:space="0" w:color="20C3FF" w:themeColor="accent2" w:themeTint="BF"/>
          <w:right w:val="single" w:sz="8" w:space="0" w:color="20C3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5EBFF" w:themeFill="accent2" w:themeFillTint="3F"/>
      </w:tcPr>
    </w:tblStylePr>
    <w:tblStylePr w:type="band1Horz">
      <w:tblPr/>
      <w:tcPr>
        <w:tcBorders>
          <w:insideH w:val="nil"/>
          <w:insideV w:val="nil"/>
        </w:tcBorders>
        <w:shd w:val="clear" w:color="auto" w:fill="B5EB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pPr>
    <w:tblPr>
      <w:tblStyleRowBandSize w:val="1"/>
      <w:tblStyleColBandSize w:val="1"/>
      <w:tblBorders>
        <w:top w:val="single" w:sz="8" w:space="0" w:color="F4F2EC" w:themeColor="accent3" w:themeTint="BF"/>
        <w:left w:val="single" w:sz="8" w:space="0" w:color="F4F2EC" w:themeColor="accent3" w:themeTint="BF"/>
        <w:bottom w:val="single" w:sz="8" w:space="0" w:color="F4F2EC" w:themeColor="accent3" w:themeTint="BF"/>
        <w:right w:val="single" w:sz="8" w:space="0" w:color="F4F2EC" w:themeColor="accent3" w:themeTint="BF"/>
        <w:insideH w:val="single" w:sz="8" w:space="0" w:color="F4F2EC" w:themeColor="accent3" w:themeTint="BF"/>
      </w:tblBorders>
    </w:tblPr>
    <w:tblStylePr w:type="firstRow">
      <w:pPr>
        <w:spacing w:before="0" w:after="0" w:line="240" w:lineRule="auto"/>
      </w:pPr>
      <w:rPr>
        <w:b/>
        <w:bCs/>
        <w:color w:val="FFFFFF" w:themeColor="background1"/>
      </w:rPr>
      <w:tblPr/>
      <w:tcPr>
        <w:tcBorders>
          <w:top w:val="single" w:sz="8" w:space="0" w:color="F4F2EC" w:themeColor="accent3" w:themeTint="BF"/>
          <w:left w:val="single" w:sz="8" w:space="0" w:color="F4F2EC" w:themeColor="accent3" w:themeTint="BF"/>
          <w:bottom w:val="single" w:sz="8" w:space="0" w:color="F4F2EC" w:themeColor="accent3" w:themeTint="BF"/>
          <w:right w:val="single" w:sz="8" w:space="0" w:color="F4F2EC" w:themeColor="accent3" w:themeTint="BF"/>
          <w:insideH w:val="nil"/>
          <w:insideV w:val="nil"/>
        </w:tcBorders>
        <w:shd w:val="clear" w:color="auto" w:fill="F1EEE7" w:themeFill="accent3"/>
      </w:tcPr>
    </w:tblStylePr>
    <w:tblStylePr w:type="lastRow">
      <w:pPr>
        <w:spacing w:before="0" w:after="0" w:line="240" w:lineRule="auto"/>
      </w:pPr>
      <w:rPr>
        <w:b/>
        <w:bCs/>
      </w:rPr>
      <w:tblPr/>
      <w:tcPr>
        <w:tcBorders>
          <w:top w:val="double" w:sz="6" w:space="0" w:color="F4F2EC" w:themeColor="accent3" w:themeTint="BF"/>
          <w:left w:val="single" w:sz="8" w:space="0" w:color="F4F2EC" w:themeColor="accent3" w:themeTint="BF"/>
          <w:bottom w:val="single" w:sz="8" w:space="0" w:color="F4F2EC" w:themeColor="accent3" w:themeTint="BF"/>
          <w:right w:val="single" w:sz="8" w:space="0" w:color="F4F2E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FAF8" w:themeFill="accent3" w:themeFillTint="3F"/>
      </w:tcPr>
    </w:tblStylePr>
    <w:tblStylePr w:type="band1Horz">
      <w:tblPr/>
      <w:tcPr>
        <w:tcBorders>
          <w:insideH w:val="nil"/>
          <w:insideV w:val="nil"/>
        </w:tcBorders>
        <w:shd w:val="clear" w:color="auto" w:fill="FBFAF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pPr>
    <w:tblPr>
      <w:tblStyleRowBandSize w:val="1"/>
      <w:tblStyleColBandSize w:val="1"/>
      <w:tblBorders>
        <w:top w:val="single" w:sz="8" w:space="0" w:color="F5A860" w:themeColor="accent4" w:themeTint="BF"/>
        <w:left w:val="single" w:sz="8" w:space="0" w:color="F5A860" w:themeColor="accent4" w:themeTint="BF"/>
        <w:bottom w:val="single" w:sz="8" w:space="0" w:color="F5A860" w:themeColor="accent4" w:themeTint="BF"/>
        <w:right w:val="single" w:sz="8" w:space="0" w:color="F5A860" w:themeColor="accent4" w:themeTint="BF"/>
        <w:insideH w:val="single" w:sz="8" w:space="0" w:color="F5A860" w:themeColor="accent4" w:themeTint="BF"/>
      </w:tblBorders>
    </w:tblPr>
    <w:tblStylePr w:type="firstRow">
      <w:pPr>
        <w:spacing w:before="0" w:after="0" w:line="240" w:lineRule="auto"/>
      </w:pPr>
      <w:rPr>
        <w:b/>
        <w:bCs/>
        <w:color w:val="FFFFFF" w:themeColor="background1"/>
      </w:rPr>
      <w:tblPr/>
      <w:tcPr>
        <w:tcBorders>
          <w:top w:val="single" w:sz="8" w:space="0" w:color="F5A860" w:themeColor="accent4" w:themeTint="BF"/>
          <w:left w:val="single" w:sz="8" w:space="0" w:color="F5A860" w:themeColor="accent4" w:themeTint="BF"/>
          <w:bottom w:val="single" w:sz="8" w:space="0" w:color="F5A860" w:themeColor="accent4" w:themeTint="BF"/>
          <w:right w:val="single" w:sz="8" w:space="0" w:color="F5A860" w:themeColor="accent4" w:themeTint="BF"/>
          <w:insideH w:val="nil"/>
          <w:insideV w:val="nil"/>
        </w:tcBorders>
        <w:shd w:val="clear" w:color="auto" w:fill="F28D2C" w:themeFill="accent4"/>
      </w:tcPr>
    </w:tblStylePr>
    <w:tblStylePr w:type="lastRow">
      <w:pPr>
        <w:spacing w:before="0" w:after="0" w:line="240" w:lineRule="auto"/>
      </w:pPr>
      <w:rPr>
        <w:b/>
        <w:bCs/>
      </w:rPr>
      <w:tblPr/>
      <w:tcPr>
        <w:tcBorders>
          <w:top w:val="double" w:sz="6" w:space="0" w:color="F5A860" w:themeColor="accent4" w:themeTint="BF"/>
          <w:left w:val="single" w:sz="8" w:space="0" w:color="F5A860" w:themeColor="accent4" w:themeTint="BF"/>
          <w:bottom w:val="single" w:sz="8" w:space="0" w:color="F5A860" w:themeColor="accent4" w:themeTint="BF"/>
          <w:right w:val="single" w:sz="8" w:space="0" w:color="F5A86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2CA" w:themeFill="accent4" w:themeFillTint="3F"/>
      </w:tcPr>
    </w:tblStylePr>
    <w:tblStylePr w:type="band1Horz">
      <w:tblPr/>
      <w:tcPr>
        <w:tcBorders>
          <w:insideH w:val="nil"/>
          <w:insideV w:val="nil"/>
        </w:tcBorders>
        <w:shd w:val="clear" w:color="auto" w:fill="FBE2C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21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2120" w:themeFill="text1"/>
      </w:tcPr>
    </w:tblStylePr>
    <w:tblStylePr w:type="lastCol">
      <w:rPr>
        <w:b/>
        <w:bCs/>
        <w:color w:val="FFFFFF" w:themeColor="background1"/>
      </w:rPr>
      <w:tblPr/>
      <w:tcPr>
        <w:tcBorders>
          <w:left w:val="nil"/>
          <w:right w:val="nil"/>
          <w:insideH w:val="nil"/>
          <w:insideV w:val="nil"/>
        </w:tcBorders>
        <w:shd w:val="clear" w:color="auto" w:fill="2121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345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3454" w:themeFill="accent1"/>
      </w:tcPr>
    </w:tblStylePr>
    <w:tblStylePr w:type="lastCol">
      <w:rPr>
        <w:b/>
        <w:bCs/>
        <w:color w:val="FFFFFF" w:themeColor="background1"/>
      </w:rPr>
      <w:tblPr/>
      <w:tcPr>
        <w:tcBorders>
          <w:left w:val="nil"/>
          <w:right w:val="nil"/>
          <w:insideH w:val="nil"/>
          <w:insideV w:val="nil"/>
        </w:tcBorders>
        <w:shd w:val="clear" w:color="auto" w:fill="E7345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DD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DD5" w:themeFill="accent2"/>
      </w:tcPr>
    </w:tblStylePr>
    <w:tblStylePr w:type="lastCol">
      <w:rPr>
        <w:b/>
        <w:bCs/>
        <w:color w:val="FFFFFF" w:themeColor="background1"/>
      </w:rPr>
      <w:tblPr/>
      <w:tcPr>
        <w:tcBorders>
          <w:left w:val="nil"/>
          <w:right w:val="nil"/>
          <w:insideH w:val="nil"/>
          <w:insideV w:val="nil"/>
        </w:tcBorders>
        <w:shd w:val="clear" w:color="auto" w:fill="009DD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EEE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EEE7" w:themeFill="accent3"/>
      </w:tcPr>
    </w:tblStylePr>
    <w:tblStylePr w:type="lastCol">
      <w:rPr>
        <w:b/>
        <w:bCs/>
        <w:color w:val="FFFFFF" w:themeColor="background1"/>
      </w:rPr>
      <w:tblPr/>
      <w:tcPr>
        <w:tcBorders>
          <w:left w:val="nil"/>
          <w:right w:val="nil"/>
          <w:insideH w:val="nil"/>
          <w:insideV w:val="nil"/>
        </w:tcBorders>
        <w:shd w:val="clear" w:color="auto" w:fill="F1EEE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8D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28D2C" w:themeFill="accent4"/>
      </w:tcPr>
    </w:tblStylePr>
    <w:tblStylePr w:type="lastCol">
      <w:rPr>
        <w:b/>
        <w:bCs/>
        <w:color w:val="FFFFFF" w:themeColor="background1"/>
      </w:rPr>
      <w:tblPr/>
      <w:tcPr>
        <w:tcBorders>
          <w:left w:val="nil"/>
          <w:right w:val="nil"/>
          <w:insideH w:val="nil"/>
          <w:insideV w:val="nil"/>
        </w:tcBorders>
        <w:shd w:val="clear" w:color="auto" w:fill="F28D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NoSpacing">
    <w:name w:val="No Spacing"/>
    <w:uiPriority w:val="1"/>
    <w:semiHidden/>
    <w:unhideWhenUsed/>
    <w:qFormat/>
    <w:rsid w:val="00572222"/>
    <w:pPr>
      <w:spacing w:after="0"/>
    </w:pPr>
    <w:rPr>
      <w:kern w:val="16"/>
      <w14:ligatures w14:val="standardContextual"/>
      <w14:numForm w14:val="oldStyle"/>
      <w14:numSpacing w14:val="proportional"/>
      <w14:cntxtAlts/>
    </w:rPr>
  </w:style>
  <w:style w:type="paragraph" w:styleId="NormalWeb">
    <w:name w:val="Normal (Web)"/>
    <w:basedOn w:val="Normal"/>
    <w:uiPriority w:val="99"/>
    <w:semiHidden/>
    <w:unhideWhenUsed/>
    <w:rsid w:val="00572222"/>
    <w:rPr>
      <w:rFonts w:ascii="Times New Roman" w:hAnsi="Times New Roman" w:cs="Times New Roman"/>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pPr>
  </w:style>
  <w:style w:type="character" w:customStyle="1" w:styleId="NoteHeadingChar">
    <w:name w:val="Note Heading Char"/>
    <w:basedOn w:val="DefaultParagraphFont"/>
    <w:link w:val="NoteHeading"/>
    <w:uiPriority w:val="99"/>
    <w:semiHidden/>
    <w:rsid w:val="00572222"/>
    <w:rPr>
      <w:kern w:val="16"/>
      <w:sz w:val="22"/>
      <w14:ligatures w14:val="standardContextual"/>
      <w14:numForm w14:val="oldStyle"/>
      <w14:numSpacing w14:val="proportional"/>
      <w14:cntxtAlts/>
    </w:rPr>
  </w:style>
  <w:style w:type="character" w:styleId="PageNumber">
    <w:name w:val="page number"/>
    <w:basedOn w:val="DefaultParagraphFont"/>
    <w:uiPriority w:val="99"/>
    <w:semiHidden/>
    <w:unhideWhenUsed/>
    <w:rsid w:val="00572222"/>
    <w:rPr>
      <w:sz w:val="22"/>
    </w:rPr>
  </w:style>
  <w:style w:type="table" w:customStyle="1" w:styleId="PlainTable1">
    <w:name w:val="Plain Table 1"/>
    <w:basedOn w:val="TableNormal"/>
    <w:uiPriority w:val="40"/>
    <w:rsid w:val="00572222"/>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1"/>
    <w:rsid w:val="00572222"/>
    <w:pPr>
      <w:spacing w:after="0"/>
    </w:pPr>
    <w:tblPr>
      <w:tblStyleRowBandSize w:val="1"/>
      <w:tblStyleColBandSize w:val="1"/>
      <w:tblBorders>
        <w:top w:val="single" w:sz="4" w:space="0" w:color="91918D" w:themeColor="text1" w:themeTint="80"/>
        <w:bottom w:val="single" w:sz="4" w:space="0" w:color="91918D" w:themeColor="text1" w:themeTint="80"/>
      </w:tblBorders>
    </w:tblPr>
    <w:tblStylePr w:type="firstRow">
      <w:rPr>
        <w:b/>
        <w:bCs/>
      </w:rPr>
      <w:tblPr/>
      <w:tcPr>
        <w:tcBorders>
          <w:bottom w:val="single" w:sz="4" w:space="0" w:color="91918D" w:themeColor="text1" w:themeTint="80"/>
        </w:tcBorders>
      </w:tcPr>
    </w:tblStylePr>
    <w:tblStylePr w:type="lastRow">
      <w:rPr>
        <w:b/>
        <w:bCs/>
      </w:rPr>
      <w:tblPr/>
      <w:tcPr>
        <w:tcBorders>
          <w:top w:val="single" w:sz="4" w:space="0" w:color="91918D" w:themeColor="text1" w:themeTint="80"/>
        </w:tcBorders>
      </w:tcPr>
    </w:tblStylePr>
    <w:tblStylePr w:type="firstCol">
      <w:rPr>
        <w:b/>
        <w:bCs/>
      </w:rPr>
    </w:tblStylePr>
    <w:tblStylePr w:type="lastCol">
      <w:rPr>
        <w:b/>
        <w:bCs/>
      </w:rPr>
    </w:tblStylePr>
    <w:tblStylePr w:type="band1Vert">
      <w:tblPr/>
      <w:tcPr>
        <w:tcBorders>
          <w:left w:val="single" w:sz="4" w:space="0" w:color="91918D" w:themeColor="text1" w:themeTint="80"/>
          <w:right w:val="single" w:sz="4" w:space="0" w:color="91918D" w:themeColor="text1" w:themeTint="80"/>
        </w:tcBorders>
      </w:tcPr>
    </w:tblStylePr>
    <w:tblStylePr w:type="band2Vert">
      <w:tblPr/>
      <w:tcPr>
        <w:tcBorders>
          <w:left w:val="single" w:sz="4" w:space="0" w:color="91918D" w:themeColor="text1" w:themeTint="80"/>
          <w:right w:val="single" w:sz="4" w:space="0" w:color="91918D" w:themeColor="text1" w:themeTint="80"/>
        </w:tcBorders>
      </w:tcPr>
    </w:tblStylePr>
    <w:tblStylePr w:type="band1Horz">
      <w:tblPr/>
      <w:tcPr>
        <w:tcBorders>
          <w:top w:val="single" w:sz="4" w:space="0" w:color="91918D" w:themeColor="text1" w:themeTint="80"/>
          <w:bottom w:val="single" w:sz="4" w:space="0" w:color="91918D" w:themeColor="text1" w:themeTint="80"/>
        </w:tcBorders>
      </w:tcPr>
    </w:tblStylePr>
  </w:style>
  <w:style w:type="table" w:customStyle="1" w:styleId="PlainTable3">
    <w:name w:val="Plain Table 3"/>
    <w:basedOn w:val="TableNormal"/>
    <w:uiPriority w:val="42"/>
    <w:rsid w:val="00572222"/>
    <w:pPr>
      <w:spacing w:after="0"/>
    </w:pPr>
    <w:tblPr>
      <w:tblStyleRowBandSize w:val="1"/>
      <w:tblStyleColBandSize w:val="1"/>
    </w:tblPr>
    <w:tblStylePr w:type="firstRow">
      <w:rPr>
        <w:b/>
        <w:bCs/>
        <w:caps/>
      </w:rPr>
      <w:tblPr/>
      <w:tcPr>
        <w:tcBorders>
          <w:bottom w:val="single" w:sz="4" w:space="0" w:color="91918D"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1918D"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3"/>
    <w:rsid w:val="00572222"/>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4"/>
    <w:rsid w:val="00572222"/>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918D"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918D"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918D"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918D"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595957" w:themeColor="text1" w:themeTint="BF"/>
    </w:rPr>
  </w:style>
  <w:style w:type="character" w:customStyle="1" w:styleId="QuoteChar">
    <w:name w:val="Quote Char"/>
    <w:basedOn w:val="DefaultParagraphFont"/>
    <w:link w:val="Quote"/>
    <w:uiPriority w:val="29"/>
    <w:semiHidden/>
    <w:rsid w:val="00572222"/>
    <w:rPr>
      <w:i/>
      <w:iCs/>
      <w:color w:val="595957" w:themeColor="text1" w:themeTint="BF"/>
      <w:kern w:val="16"/>
      <w:sz w:val="22"/>
      <w14:ligatures w14:val="standardContextual"/>
      <w14:numForm w14:val="oldStyle"/>
      <w14:numSpacing w14:val="proportional"/>
      <w14:cntxtAlts/>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22"/>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70706D"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70706D" w:themeColor="text1" w:themeTint="A5"/>
      <w:spacing w:val="15"/>
      <w:kern w:val="16"/>
      <w:sz w:val="22"/>
      <w:szCs w:val="22"/>
      <w14:ligatures w14:val="standardContextual"/>
      <w14:numForm w14:val="oldStyle"/>
      <w14:numSpacing w14:val="proportional"/>
      <w14:cntxtAlts/>
    </w:rPr>
  </w:style>
  <w:style w:type="character" w:styleId="SubtleEmphasis">
    <w:name w:val="Subtle Emphasis"/>
    <w:basedOn w:val="DefaultParagraphFont"/>
    <w:uiPriority w:val="19"/>
    <w:semiHidden/>
    <w:qFormat/>
    <w:rsid w:val="00572222"/>
    <w:rPr>
      <w:i/>
      <w:iCs/>
      <w:color w:val="595957" w:themeColor="text1" w:themeTint="BF"/>
      <w:sz w:val="22"/>
    </w:rPr>
  </w:style>
  <w:style w:type="character" w:styleId="SubtleReference">
    <w:name w:val="Subtle Reference"/>
    <w:basedOn w:val="DefaultParagraphFont"/>
    <w:uiPriority w:val="31"/>
    <w:semiHidden/>
    <w:qFormat/>
    <w:rsid w:val="00572222"/>
    <w:rPr>
      <w:smallCaps/>
      <w:color w:val="70706D"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5"/>
    <w:rsid w:val="00572222"/>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BD1633" w:themeColor="accent1" w:themeShade="BF"/>
      <w:sz w:val="32"/>
      <w:szCs w:val="32"/>
    </w:rPr>
  </w:style>
  <w:style w:type="paragraph" w:customStyle="1" w:styleId="Logo">
    <w:name w:val="Logo"/>
    <w:basedOn w:val="Normal"/>
    <w:link w:val="LogoChar"/>
    <w:uiPriority w:val="3"/>
    <w:qFormat/>
    <w:rsid w:val="00A62C23"/>
    <w:pPr>
      <w:spacing w:after="0" w:line="240" w:lineRule="auto"/>
    </w:pPr>
    <w:rPr>
      <w:rFonts w:asciiTheme="majorHAnsi" w:hAnsiTheme="majorHAnsi"/>
      <w:color w:val="4A412B" w:themeColor="accent3" w:themeShade="40"/>
      <w:spacing w:val="20"/>
      <w:sz w:val="26"/>
    </w:rPr>
  </w:style>
  <w:style w:type="character" w:customStyle="1" w:styleId="UnresolvedMention">
    <w:name w:val="Unresolved Mention"/>
    <w:basedOn w:val="DefaultParagraphFont"/>
    <w:uiPriority w:val="99"/>
    <w:semiHidden/>
    <w:unhideWhenUsed/>
    <w:rsid w:val="004C287B"/>
    <w:rPr>
      <w:color w:val="605E5C"/>
      <w:shd w:val="clear" w:color="auto" w:fill="E1DFDD"/>
    </w:rPr>
  </w:style>
  <w:style w:type="character" w:customStyle="1" w:styleId="LogoChar">
    <w:name w:val="Logo Char"/>
    <w:basedOn w:val="DefaultParagraphFont"/>
    <w:link w:val="Logo"/>
    <w:uiPriority w:val="3"/>
    <w:rsid w:val="00A62C23"/>
    <w:rPr>
      <w:rFonts w:asciiTheme="majorHAnsi" w:hAnsiTheme="majorHAnsi"/>
      <w:color w:val="4A412B" w:themeColor="accent3" w:themeShade="40"/>
      <w:spacing w:val="20"/>
      <w:sz w:val="26"/>
    </w:rPr>
  </w:style>
  <w:style w:type="character" w:customStyle="1" w:styleId="incentivestext">
    <w:name w:val="incentives__text"/>
    <w:basedOn w:val="DefaultParagraphFont"/>
    <w:rsid w:val="00FD4D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212120" w:themeColor="text1"/>
        <w:sz w:val="24"/>
        <w:szCs w:val="24"/>
        <w:lang w:val="en-US" w:eastAsia="en-US" w:bidi="ar-SA"/>
      </w:rPr>
    </w:rPrDefault>
    <w:pPrDefault>
      <w:pPr>
        <w:spacing w:after="360" w:line="312"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Closing" w:qFormat="1"/>
    <w:lsdException w:name="Signature" w:qFormat="1"/>
    <w:lsdException w:name="Default Paragraph Font" w:uiPriority="1"/>
    <w:lsdException w:name="Subtitle" w:uiPriority="11" w:qFormat="1"/>
    <w:lsdException w:name="Salutation" w:qFormat="1"/>
    <w:lsdException w:name="Date"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316D3"/>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004E6A" w:themeColor="accent2" w:themeShade="80"/>
      <w:sz w:val="28"/>
      <w:szCs w:val="28"/>
    </w:rPr>
  </w:style>
  <w:style w:type="paragraph" w:styleId="Heading2">
    <w:name w:val="heading 2"/>
    <w:basedOn w:val="Normal"/>
    <w:next w:val="Normal"/>
    <w:link w:val="Heading2Char"/>
    <w:uiPriority w:val="9"/>
    <w:semiHidden/>
    <w:pPr>
      <w:keepNext/>
      <w:keepLines/>
      <w:spacing w:before="200" w:after="0"/>
      <w:outlineLvl w:val="1"/>
    </w:pPr>
    <w:rPr>
      <w:rFonts w:asciiTheme="majorHAnsi" w:eastAsiaTheme="majorEastAsia" w:hAnsiTheme="majorHAnsi" w:cstheme="majorBidi"/>
      <w:b/>
      <w:bCs/>
      <w:color w:val="424240"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7D0F22" w:themeColor="accent1" w:themeShade="7F"/>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BD1633"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BD1633"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7D0F22"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7D0F22"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434341"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434341"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71EA"/>
    <w:pPr>
      <w:spacing w:after="0"/>
      <w:contextualSpacing/>
      <w:jc w:val="right"/>
    </w:pPr>
    <w:rPr>
      <w:color w:val="E73454" w:themeColor="accent1"/>
      <w:spacing w:val="30"/>
      <w:sz w:val="32"/>
    </w:rPr>
  </w:style>
  <w:style w:type="character" w:customStyle="1" w:styleId="HeaderChar">
    <w:name w:val="Header Char"/>
    <w:basedOn w:val="DefaultParagraphFont"/>
    <w:link w:val="Header"/>
    <w:uiPriority w:val="99"/>
    <w:rsid w:val="004F71EA"/>
    <w:rPr>
      <w:color w:val="E73454" w:themeColor="accent1"/>
      <w:spacing w:val="30"/>
      <w:sz w:val="32"/>
      <w:lang w:val="en-AU"/>
    </w:rPr>
  </w:style>
  <w:style w:type="paragraph" w:styleId="Footer">
    <w:name w:val="footer"/>
    <w:basedOn w:val="Normal"/>
    <w:link w:val="FooterChar"/>
    <w:uiPriority w:val="99"/>
    <w:rsid w:val="00E073C9"/>
    <w:pPr>
      <w:spacing w:after="0" w:line="280" w:lineRule="exact"/>
      <w:ind w:left="6480"/>
    </w:pPr>
    <w:rPr>
      <w:sz w:val="20"/>
    </w:rPr>
  </w:style>
  <w:style w:type="character" w:customStyle="1" w:styleId="FooterChar">
    <w:name w:val="Footer Char"/>
    <w:basedOn w:val="DefaultParagraphFont"/>
    <w:link w:val="Footer"/>
    <w:uiPriority w:val="99"/>
    <w:rsid w:val="00E073C9"/>
    <w:rPr>
      <w:sz w:val="20"/>
    </w:rPr>
  </w:style>
  <w:style w:type="character" w:styleId="PlaceholderText">
    <w:name w:val="Placeholder Text"/>
    <w:basedOn w:val="DefaultParagraphFont"/>
    <w:uiPriority w:val="99"/>
    <w:semiHidden/>
    <w:rsid w:val="00912A0A"/>
    <w:rPr>
      <w:color w:val="2E74B5" w:themeColor="accent5" w:themeShade="BF"/>
      <w:sz w:val="22"/>
    </w:rPr>
  </w:style>
  <w:style w:type="paragraph" w:customStyle="1" w:styleId="ContactInfo">
    <w:name w:val="Contact Info"/>
    <w:basedOn w:val="Normal"/>
    <w:uiPriority w:val="3"/>
    <w:qFormat/>
    <w:rsid w:val="00E073C9"/>
    <w:pPr>
      <w:spacing w:after="80" w:line="280" w:lineRule="exact"/>
      <w:ind w:left="6480"/>
      <w:contextualSpacing/>
    </w:pPr>
    <w:rPr>
      <w:sz w:val="20"/>
      <w:szCs w:val="18"/>
    </w:rPr>
  </w:style>
  <w:style w:type="paragraph" w:styleId="Date">
    <w:name w:val="Date"/>
    <w:basedOn w:val="Normal"/>
    <w:next w:val="Salutation"/>
    <w:link w:val="DateChar"/>
    <w:uiPriority w:val="4"/>
    <w:unhideWhenUsed/>
    <w:qFormat/>
    <w:pPr>
      <w:spacing w:before="720" w:after="960"/>
    </w:pPr>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rsid w:val="00254E0D"/>
    <w:pPr>
      <w:spacing w:after="960"/>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004E6A"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424240" w:themeColor="text1" w:themeTint="D9"/>
      <w:sz w:val="26"/>
      <w:szCs w:val="26"/>
    </w:rPr>
  </w:style>
  <w:style w:type="table" w:styleId="TableGrid">
    <w:name w:val="Table Grid"/>
    <w:basedOn w:val="TableNormal"/>
    <w:uiPriority w:val="59"/>
    <w:rsid w:val="005125B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E73454" w:themeColor="accent1" w:frame="1"/>
        <w:left w:val="single" w:sz="2" w:space="10" w:color="E73454" w:themeColor="accent1" w:frame="1"/>
        <w:bottom w:val="single" w:sz="2" w:space="10" w:color="E73454" w:themeColor="accent1" w:frame="1"/>
        <w:right w:val="single" w:sz="2" w:space="10" w:color="E73454" w:themeColor="accent1" w:frame="1"/>
      </w:pBdr>
      <w:ind w:left="1152" w:right="1152"/>
    </w:pPr>
    <w:rPr>
      <w:rFonts w:eastAsiaTheme="minorEastAsia"/>
      <w:i/>
      <w:iCs/>
      <w:color w:val="BD1633"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14:ligatures w14:val="standardContextual"/>
      <w14:numForm w14:val="oldStyle"/>
      <w14:numSpacing w14:val="proportional"/>
      <w14:cntxtAlts/>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14:ligatures w14:val="standardContextual"/>
      <w14:numForm w14:val="oldStyle"/>
      <w14:numSpacing w14:val="proportional"/>
      <w14:cntxtAlts/>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14:ligatures w14:val="standardContextual"/>
      <w14:numForm w14:val="oldStyle"/>
      <w14:numSpacing w14:val="proportional"/>
      <w14:cntxtAlts/>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14:ligatures w14:val="standardContextual"/>
      <w14:numForm w14:val="oldStyle"/>
      <w14:numSpacing w14:val="proportional"/>
      <w14:cntxtAlts/>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14:ligatures w14:val="standardContextual"/>
      <w14:numForm w14:val="oldStyle"/>
      <w14:numSpacing w14:val="proportional"/>
      <w14:cntxtAlts/>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14:ligatures w14:val="standardContextual"/>
      <w14:numForm w14:val="oldStyle"/>
      <w14:numSpacing w14:val="proportional"/>
      <w14:cntxtAlts/>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14:ligatures w14:val="standardContextual"/>
      <w14:numForm w14:val="oldStyle"/>
      <w14:numSpacing w14:val="proportional"/>
      <w14:cntxtAlts/>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14:ligatures w14:val="standardContextual"/>
      <w14:numForm w14:val="oldStyle"/>
      <w14:numSpacing w14:val="proportional"/>
      <w14:cntxtAlts/>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pPr>
    <w:rPr>
      <w:i/>
      <w:iCs/>
      <w:color w:val="000000" w:themeColor="text2"/>
      <w:szCs w:val="18"/>
    </w:rPr>
  </w:style>
  <w:style w:type="table" w:styleId="ColorfulGrid">
    <w:name w:val="Colorful Grid"/>
    <w:basedOn w:val="TableNorma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D3D3D1" w:themeFill="text1" w:themeFillTint="33"/>
    </w:tcPr>
    <w:tblStylePr w:type="firstRow">
      <w:rPr>
        <w:b/>
        <w:bCs/>
      </w:rPr>
      <w:tblPr/>
      <w:tcPr>
        <w:shd w:val="clear" w:color="auto" w:fill="A7A7A4" w:themeFill="text1" w:themeFillTint="66"/>
      </w:tcPr>
    </w:tblStylePr>
    <w:tblStylePr w:type="lastRow">
      <w:rPr>
        <w:b/>
        <w:bCs/>
        <w:color w:val="212120" w:themeColor="text1"/>
      </w:rPr>
      <w:tblPr/>
      <w:tcPr>
        <w:shd w:val="clear" w:color="auto" w:fill="A7A7A4" w:themeFill="text1" w:themeFillTint="66"/>
      </w:tcPr>
    </w:tblStylePr>
    <w:tblStylePr w:type="firstCol">
      <w:rPr>
        <w:color w:val="FFFFFF" w:themeColor="background1"/>
      </w:rPr>
      <w:tblPr/>
      <w:tcPr>
        <w:shd w:val="clear" w:color="auto" w:fill="181818" w:themeFill="text1" w:themeFillShade="BF"/>
      </w:tcPr>
    </w:tblStylePr>
    <w:tblStylePr w:type="lastCol">
      <w:rPr>
        <w:color w:val="FFFFFF" w:themeColor="background1"/>
      </w:rPr>
      <w:tblPr/>
      <w:tcPr>
        <w:shd w:val="clear" w:color="auto" w:fill="181818" w:themeFill="text1" w:themeFillShade="BF"/>
      </w:tcPr>
    </w:tblStylePr>
    <w:tblStylePr w:type="band1Vert">
      <w:tblPr/>
      <w:tcPr>
        <w:shd w:val="clear" w:color="auto" w:fill="91918E" w:themeFill="text1" w:themeFillTint="7F"/>
      </w:tcPr>
    </w:tblStylePr>
    <w:tblStylePr w:type="band1Horz">
      <w:tblPr/>
      <w:tcPr>
        <w:shd w:val="clear" w:color="auto" w:fill="91918E" w:themeFill="text1" w:themeFillTint="7F"/>
      </w:tcPr>
    </w:tblStylePr>
  </w:style>
  <w:style w:type="table" w:styleId="ColorfulGrid-Accent1">
    <w:name w:val="Colorful Grid Accent 1"/>
    <w:basedOn w:val="TableNorma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FAD6DC" w:themeFill="accent1" w:themeFillTint="33"/>
    </w:tcPr>
    <w:tblStylePr w:type="firstRow">
      <w:rPr>
        <w:b/>
        <w:bCs/>
      </w:rPr>
      <w:tblPr/>
      <w:tcPr>
        <w:shd w:val="clear" w:color="auto" w:fill="F5ADBA" w:themeFill="accent1" w:themeFillTint="66"/>
      </w:tcPr>
    </w:tblStylePr>
    <w:tblStylePr w:type="lastRow">
      <w:rPr>
        <w:b/>
        <w:bCs/>
        <w:color w:val="212120" w:themeColor="text1"/>
      </w:rPr>
      <w:tblPr/>
      <w:tcPr>
        <w:shd w:val="clear" w:color="auto" w:fill="F5ADBA" w:themeFill="accent1" w:themeFillTint="66"/>
      </w:tcPr>
    </w:tblStylePr>
    <w:tblStylePr w:type="firstCol">
      <w:rPr>
        <w:color w:val="FFFFFF" w:themeColor="background1"/>
      </w:rPr>
      <w:tblPr/>
      <w:tcPr>
        <w:shd w:val="clear" w:color="auto" w:fill="BD1633" w:themeFill="accent1" w:themeFillShade="BF"/>
      </w:tcPr>
    </w:tblStylePr>
    <w:tblStylePr w:type="lastCol">
      <w:rPr>
        <w:color w:val="FFFFFF" w:themeColor="background1"/>
      </w:rPr>
      <w:tblPr/>
      <w:tcPr>
        <w:shd w:val="clear" w:color="auto" w:fill="BD1633" w:themeFill="accent1" w:themeFillShade="BF"/>
      </w:tcPr>
    </w:tblStylePr>
    <w:tblStylePr w:type="band1Vert">
      <w:tblPr/>
      <w:tcPr>
        <w:shd w:val="clear" w:color="auto" w:fill="F399A9" w:themeFill="accent1" w:themeFillTint="7F"/>
      </w:tcPr>
    </w:tblStylePr>
    <w:tblStylePr w:type="band1Horz">
      <w:tblPr/>
      <w:tcPr>
        <w:shd w:val="clear" w:color="auto" w:fill="F399A9" w:themeFill="accent1" w:themeFillTint="7F"/>
      </w:tcPr>
    </w:tblStylePr>
  </w:style>
  <w:style w:type="table" w:styleId="ColorfulGrid-Accent2">
    <w:name w:val="Colorful Grid Accent 2"/>
    <w:basedOn w:val="TableNorma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C3EFFF" w:themeFill="accent2" w:themeFillTint="33"/>
    </w:tcPr>
    <w:tblStylePr w:type="firstRow">
      <w:rPr>
        <w:b/>
        <w:bCs/>
      </w:rPr>
      <w:tblPr/>
      <w:tcPr>
        <w:shd w:val="clear" w:color="auto" w:fill="88DFFF" w:themeFill="accent2" w:themeFillTint="66"/>
      </w:tcPr>
    </w:tblStylePr>
    <w:tblStylePr w:type="lastRow">
      <w:rPr>
        <w:b/>
        <w:bCs/>
        <w:color w:val="212120" w:themeColor="text1"/>
      </w:rPr>
      <w:tblPr/>
      <w:tcPr>
        <w:shd w:val="clear" w:color="auto" w:fill="88DFFF" w:themeFill="accent2" w:themeFillTint="66"/>
      </w:tcPr>
    </w:tblStylePr>
    <w:tblStylePr w:type="firstCol">
      <w:rPr>
        <w:color w:val="FFFFFF" w:themeColor="background1"/>
      </w:rPr>
      <w:tblPr/>
      <w:tcPr>
        <w:shd w:val="clear" w:color="auto" w:fill="00749F" w:themeFill="accent2" w:themeFillShade="BF"/>
      </w:tcPr>
    </w:tblStylePr>
    <w:tblStylePr w:type="lastCol">
      <w:rPr>
        <w:color w:val="FFFFFF" w:themeColor="background1"/>
      </w:rPr>
      <w:tblPr/>
      <w:tcPr>
        <w:shd w:val="clear" w:color="auto" w:fill="00749F" w:themeFill="accent2" w:themeFillShade="BF"/>
      </w:tcPr>
    </w:tblStylePr>
    <w:tblStylePr w:type="band1Vert">
      <w:tblPr/>
      <w:tcPr>
        <w:shd w:val="clear" w:color="auto" w:fill="6BD7FF" w:themeFill="accent2" w:themeFillTint="7F"/>
      </w:tcPr>
    </w:tblStylePr>
    <w:tblStylePr w:type="band1Horz">
      <w:tblPr/>
      <w:tcPr>
        <w:shd w:val="clear" w:color="auto" w:fill="6BD7FF" w:themeFill="accent2" w:themeFillTint="7F"/>
      </w:tcPr>
    </w:tblStylePr>
  </w:style>
  <w:style w:type="table" w:styleId="ColorfulGrid-Accent3">
    <w:name w:val="Colorful Grid Accent 3"/>
    <w:basedOn w:val="TableNorma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FCFBFA" w:themeFill="accent3" w:themeFillTint="33"/>
    </w:tcPr>
    <w:tblStylePr w:type="firstRow">
      <w:rPr>
        <w:b/>
        <w:bCs/>
      </w:rPr>
      <w:tblPr/>
      <w:tcPr>
        <w:shd w:val="clear" w:color="auto" w:fill="F9F8F5" w:themeFill="accent3" w:themeFillTint="66"/>
      </w:tcPr>
    </w:tblStylePr>
    <w:tblStylePr w:type="lastRow">
      <w:rPr>
        <w:b/>
        <w:bCs/>
        <w:color w:val="212120" w:themeColor="text1"/>
      </w:rPr>
      <w:tblPr/>
      <w:tcPr>
        <w:shd w:val="clear" w:color="auto" w:fill="F9F8F5" w:themeFill="accent3" w:themeFillTint="66"/>
      </w:tcPr>
    </w:tblStylePr>
    <w:tblStylePr w:type="firstCol">
      <w:rPr>
        <w:color w:val="FFFFFF" w:themeColor="background1"/>
      </w:rPr>
      <w:tblPr/>
      <w:tcPr>
        <w:shd w:val="clear" w:color="auto" w:fill="C5B89C" w:themeFill="accent3" w:themeFillShade="BF"/>
      </w:tcPr>
    </w:tblStylePr>
    <w:tblStylePr w:type="lastCol">
      <w:rPr>
        <w:color w:val="FFFFFF" w:themeColor="background1"/>
      </w:rPr>
      <w:tblPr/>
      <w:tcPr>
        <w:shd w:val="clear" w:color="auto" w:fill="C5B89C" w:themeFill="accent3" w:themeFillShade="BF"/>
      </w:tcPr>
    </w:tblStylePr>
    <w:tblStylePr w:type="band1Vert">
      <w:tblPr/>
      <w:tcPr>
        <w:shd w:val="clear" w:color="auto" w:fill="F8F6F3" w:themeFill="accent3" w:themeFillTint="7F"/>
      </w:tcPr>
    </w:tblStylePr>
    <w:tblStylePr w:type="band1Horz">
      <w:tblPr/>
      <w:tcPr>
        <w:shd w:val="clear" w:color="auto" w:fill="F8F6F3" w:themeFill="accent3" w:themeFillTint="7F"/>
      </w:tcPr>
    </w:tblStylePr>
  </w:style>
  <w:style w:type="table" w:styleId="ColorfulGrid-Accent4">
    <w:name w:val="Colorful Grid Accent 4"/>
    <w:basedOn w:val="TableNorma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FCE7D4" w:themeFill="accent4" w:themeFillTint="33"/>
    </w:tcPr>
    <w:tblStylePr w:type="firstRow">
      <w:rPr>
        <w:b/>
        <w:bCs/>
      </w:rPr>
      <w:tblPr/>
      <w:tcPr>
        <w:shd w:val="clear" w:color="auto" w:fill="F9D1AA" w:themeFill="accent4" w:themeFillTint="66"/>
      </w:tcPr>
    </w:tblStylePr>
    <w:tblStylePr w:type="lastRow">
      <w:rPr>
        <w:b/>
        <w:bCs/>
        <w:color w:val="212120" w:themeColor="text1"/>
      </w:rPr>
      <w:tblPr/>
      <w:tcPr>
        <w:shd w:val="clear" w:color="auto" w:fill="F9D1AA" w:themeFill="accent4" w:themeFillTint="66"/>
      </w:tcPr>
    </w:tblStylePr>
    <w:tblStylePr w:type="firstCol">
      <w:rPr>
        <w:color w:val="FFFFFF" w:themeColor="background1"/>
      </w:rPr>
      <w:tblPr/>
      <w:tcPr>
        <w:shd w:val="clear" w:color="auto" w:fill="C9680C" w:themeFill="accent4" w:themeFillShade="BF"/>
      </w:tcPr>
    </w:tblStylePr>
    <w:tblStylePr w:type="lastCol">
      <w:rPr>
        <w:color w:val="FFFFFF" w:themeColor="background1"/>
      </w:rPr>
      <w:tblPr/>
      <w:tcPr>
        <w:shd w:val="clear" w:color="auto" w:fill="C9680C" w:themeFill="accent4" w:themeFillShade="BF"/>
      </w:tcPr>
    </w:tblStylePr>
    <w:tblStylePr w:type="band1Vert">
      <w:tblPr/>
      <w:tcPr>
        <w:shd w:val="clear" w:color="auto" w:fill="F8C595" w:themeFill="accent4" w:themeFillTint="7F"/>
      </w:tcPr>
    </w:tblStylePr>
    <w:tblStylePr w:type="band1Horz">
      <w:tblPr/>
      <w:tcPr>
        <w:shd w:val="clear" w:color="auto" w:fill="F8C595" w:themeFill="accent4" w:themeFillTint="7F"/>
      </w:tcPr>
    </w:tblStylePr>
  </w:style>
  <w:style w:type="table" w:styleId="ColorfulGrid-Accent5">
    <w:name w:val="Colorful Grid Accent 5"/>
    <w:basedOn w:val="TableNorma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21212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21212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572222"/>
    <w:pPr>
      <w:spacing w:after="0"/>
    </w:pPr>
    <w:tblPr>
      <w:tblStyleRowBandSize w:val="1"/>
      <w:tblStyleColBandSize w:val="1"/>
    </w:tblPr>
    <w:tcPr>
      <w:shd w:val="clear" w:color="auto" w:fill="E9E9E8" w:themeFill="text1" w:themeFillTint="19"/>
    </w:tcPr>
    <w:tblStylePr w:type="firstRow">
      <w:rPr>
        <w:b/>
        <w:bCs/>
        <w:color w:val="FFFFFF" w:themeColor="background1"/>
      </w:rPr>
      <w:tblPr/>
      <w:tcPr>
        <w:tcBorders>
          <w:bottom w:val="single" w:sz="12" w:space="0" w:color="FFFFFF" w:themeColor="background1"/>
        </w:tcBorders>
        <w:shd w:val="clear" w:color="auto" w:fill="007CAA" w:themeFill="accent2" w:themeFillShade="CC"/>
      </w:tcPr>
    </w:tblStylePr>
    <w:tblStylePr w:type="lastRow">
      <w:rPr>
        <w:b/>
        <w:bCs/>
        <w:color w:val="007CAA" w:themeColor="accent2"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C8C7" w:themeFill="text1" w:themeFillTint="3F"/>
      </w:tcPr>
    </w:tblStylePr>
    <w:tblStylePr w:type="band1Horz">
      <w:tblPr/>
      <w:tcPr>
        <w:shd w:val="clear" w:color="auto" w:fill="D3D3D1" w:themeFill="text1" w:themeFillTint="33"/>
      </w:tcPr>
    </w:tblStylePr>
  </w:style>
  <w:style w:type="table" w:styleId="ColorfulList-Accent1">
    <w:name w:val="Colorful List Accent 1"/>
    <w:basedOn w:val="TableNormal"/>
    <w:uiPriority w:val="72"/>
    <w:semiHidden/>
    <w:unhideWhenUsed/>
    <w:rsid w:val="00572222"/>
    <w:pPr>
      <w:spacing w:after="0"/>
    </w:pPr>
    <w:tblPr>
      <w:tblStyleRowBandSize w:val="1"/>
      <w:tblStyleColBandSize w:val="1"/>
    </w:tblPr>
    <w:tcPr>
      <w:shd w:val="clear" w:color="auto" w:fill="FCEBEE" w:themeFill="accent1" w:themeFillTint="19"/>
    </w:tcPr>
    <w:tblStylePr w:type="firstRow">
      <w:rPr>
        <w:b/>
        <w:bCs/>
        <w:color w:val="FFFFFF" w:themeColor="background1"/>
      </w:rPr>
      <w:tblPr/>
      <w:tcPr>
        <w:tcBorders>
          <w:bottom w:val="single" w:sz="12" w:space="0" w:color="FFFFFF" w:themeColor="background1"/>
        </w:tcBorders>
        <w:shd w:val="clear" w:color="auto" w:fill="007CAA" w:themeFill="accent2" w:themeFillShade="CC"/>
      </w:tcPr>
    </w:tblStylePr>
    <w:tblStylePr w:type="lastRow">
      <w:rPr>
        <w:b/>
        <w:bCs/>
        <w:color w:val="007CAA" w:themeColor="accent2"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CD4" w:themeFill="accent1" w:themeFillTint="3F"/>
      </w:tcPr>
    </w:tblStylePr>
    <w:tblStylePr w:type="band1Horz">
      <w:tblPr/>
      <w:tcPr>
        <w:shd w:val="clear" w:color="auto" w:fill="FAD6DC" w:themeFill="accent1" w:themeFillTint="33"/>
      </w:tcPr>
    </w:tblStylePr>
  </w:style>
  <w:style w:type="table" w:styleId="ColorfulList-Accent2">
    <w:name w:val="Colorful List Accent 2"/>
    <w:basedOn w:val="TableNormal"/>
    <w:uiPriority w:val="72"/>
    <w:semiHidden/>
    <w:unhideWhenUsed/>
    <w:rsid w:val="00572222"/>
    <w:pPr>
      <w:spacing w:after="0"/>
    </w:pPr>
    <w:tblPr>
      <w:tblStyleRowBandSize w:val="1"/>
      <w:tblStyleColBandSize w:val="1"/>
    </w:tblPr>
    <w:tcPr>
      <w:shd w:val="clear" w:color="auto" w:fill="E1F7FF" w:themeFill="accent2" w:themeFillTint="19"/>
    </w:tcPr>
    <w:tblStylePr w:type="firstRow">
      <w:rPr>
        <w:b/>
        <w:bCs/>
        <w:color w:val="FFFFFF" w:themeColor="background1"/>
      </w:rPr>
      <w:tblPr/>
      <w:tcPr>
        <w:tcBorders>
          <w:bottom w:val="single" w:sz="12" w:space="0" w:color="FFFFFF" w:themeColor="background1"/>
        </w:tcBorders>
        <w:shd w:val="clear" w:color="auto" w:fill="007CAA" w:themeFill="accent2" w:themeFillShade="CC"/>
      </w:tcPr>
    </w:tblStylePr>
    <w:tblStylePr w:type="lastRow">
      <w:rPr>
        <w:b/>
        <w:bCs/>
        <w:color w:val="007CAA" w:themeColor="accent2"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EBFF" w:themeFill="accent2" w:themeFillTint="3F"/>
      </w:tcPr>
    </w:tblStylePr>
    <w:tblStylePr w:type="band1Horz">
      <w:tblPr/>
      <w:tcPr>
        <w:shd w:val="clear" w:color="auto" w:fill="C3EFFF" w:themeFill="accent2" w:themeFillTint="33"/>
      </w:tcPr>
    </w:tblStylePr>
  </w:style>
  <w:style w:type="table" w:styleId="ColorfulList-Accent3">
    <w:name w:val="Colorful List Accent 3"/>
    <w:basedOn w:val="TableNormal"/>
    <w:uiPriority w:val="72"/>
    <w:semiHidden/>
    <w:unhideWhenUsed/>
    <w:rsid w:val="00572222"/>
    <w:pPr>
      <w:spacing w:after="0"/>
    </w:pPr>
    <w:tblPr>
      <w:tblStyleRowBandSize w:val="1"/>
      <w:tblStyleColBandSize w:val="1"/>
    </w:tblPr>
    <w:tcPr>
      <w:shd w:val="clear" w:color="auto" w:fill="FDFDFC" w:themeFill="accent3" w:themeFillTint="19"/>
    </w:tcPr>
    <w:tblStylePr w:type="firstRow">
      <w:rPr>
        <w:b/>
        <w:bCs/>
        <w:color w:val="FFFFFF" w:themeColor="background1"/>
      </w:rPr>
      <w:tblPr/>
      <w:tcPr>
        <w:tcBorders>
          <w:bottom w:val="single" w:sz="12" w:space="0" w:color="FFFFFF" w:themeColor="background1"/>
        </w:tcBorders>
        <w:shd w:val="clear" w:color="auto" w:fill="D76F0D" w:themeFill="accent4" w:themeFillShade="CC"/>
      </w:tcPr>
    </w:tblStylePr>
    <w:tblStylePr w:type="lastRow">
      <w:rPr>
        <w:b/>
        <w:bCs/>
        <w:color w:val="D76F0D" w:themeColor="accent4"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AF8" w:themeFill="accent3" w:themeFillTint="3F"/>
      </w:tcPr>
    </w:tblStylePr>
    <w:tblStylePr w:type="band1Horz">
      <w:tblPr/>
      <w:tcPr>
        <w:shd w:val="clear" w:color="auto" w:fill="FCFBFA" w:themeFill="accent3" w:themeFillTint="33"/>
      </w:tcPr>
    </w:tblStylePr>
  </w:style>
  <w:style w:type="table" w:styleId="ColorfulList-Accent4">
    <w:name w:val="Colorful List Accent 4"/>
    <w:basedOn w:val="TableNormal"/>
    <w:uiPriority w:val="72"/>
    <w:semiHidden/>
    <w:unhideWhenUsed/>
    <w:rsid w:val="00572222"/>
    <w:pPr>
      <w:spacing w:after="0"/>
    </w:pPr>
    <w:tblPr>
      <w:tblStyleRowBandSize w:val="1"/>
      <w:tblStyleColBandSize w:val="1"/>
    </w:tblPr>
    <w:tcPr>
      <w:shd w:val="clear" w:color="auto" w:fill="FDF3EA" w:themeFill="accent4" w:themeFillTint="19"/>
    </w:tcPr>
    <w:tblStylePr w:type="firstRow">
      <w:rPr>
        <w:b/>
        <w:bCs/>
        <w:color w:val="FFFFFF" w:themeColor="background1"/>
      </w:rPr>
      <w:tblPr/>
      <w:tcPr>
        <w:tcBorders>
          <w:bottom w:val="single" w:sz="12" w:space="0" w:color="FFFFFF" w:themeColor="background1"/>
        </w:tcBorders>
        <w:shd w:val="clear" w:color="auto" w:fill="CEC3AB" w:themeFill="accent3" w:themeFillShade="CC"/>
      </w:tcPr>
    </w:tblStylePr>
    <w:tblStylePr w:type="lastRow">
      <w:rPr>
        <w:b/>
        <w:bCs/>
        <w:color w:val="CEC3AB" w:themeColor="accent3"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2CA" w:themeFill="accent4" w:themeFillTint="3F"/>
      </w:tcPr>
    </w:tblStylePr>
    <w:tblStylePr w:type="band1Horz">
      <w:tblPr/>
      <w:tcPr>
        <w:shd w:val="clear" w:color="auto" w:fill="FCE7D4" w:themeFill="accent4" w:themeFillTint="33"/>
      </w:tcPr>
    </w:tblStylePr>
  </w:style>
  <w:style w:type="table" w:styleId="ColorfulList-Accent5">
    <w:name w:val="Colorful List Accent 5"/>
    <w:basedOn w:val="TableNormal"/>
    <w:uiPriority w:val="72"/>
    <w:semiHidden/>
    <w:unhideWhenUsed/>
    <w:rsid w:val="00572222"/>
    <w:pPr>
      <w:spacing w:after="0"/>
    </w:p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572222"/>
    <w:pPr>
      <w:spacing w:after="0"/>
    </w:p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572222"/>
    <w:pPr>
      <w:spacing w:after="0"/>
    </w:pPr>
    <w:tblPr>
      <w:tblStyleRowBandSize w:val="1"/>
      <w:tblStyleColBandSize w:val="1"/>
      <w:tblBorders>
        <w:top w:val="single" w:sz="24" w:space="0" w:color="009DD5" w:themeColor="accent2"/>
        <w:left w:val="single" w:sz="4" w:space="0" w:color="212120" w:themeColor="text1"/>
        <w:bottom w:val="single" w:sz="4" w:space="0" w:color="212120" w:themeColor="text1"/>
        <w:right w:val="single" w:sz="4" w:space="0" w:color="212120" w:themeColor="text1"/>
        <w:insideH w:val="single" w:sz="4" w:space="0" w:color="FFFFFF" w:themeColor="background1"/>
        <w:insideV w:val="single" w:sz="4" w:space="0" w:color="FFFFFF" w:themeColor="background1"/>
      </w:tblBorders>
    </w:tblPr>
    <w:tcPr>
      <w:shd w:val="clear" w:color="auto" w:fill="E9E9E8" w:themeFill="text1" w:themeFillTint="19"/>
    </w:tcPr>
    <w:tblStylePr w:type="firstRow">
      <w:rPr>
        <w:b/>
        <w:bCs/>
      </w:rPr>
      <w:tblPr/>
      <w:tcPr>
        <w:tcBorders>
          <w:top w:val="nil"/>
          <w:left w:val="nil"/>
          <w:bottom w:val="single" w:sz="24" w:space="0" w:color="009DD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1313" w:themeFill="text1" w:themeFillShade="99"/>
      </w:tcPr>
    </w:tblStylePr>
    <w:tblStylePr w:type="firstCol">
      <w:rPr>
        <w:color w:val="FFFFFF" w:themeColor="background1"/>
      </w:rPr>
      <w:tblPr/>
      <w:tcPr>
        <w:tcBorders>
          <w:top w:val="nil"/>
          <w:left w:val="nil"/>
          <w:bottom w:val="nil"/>
          <w:right w:val="nil"/>
          <w:insideH w:val="single" w:sz="4" w:space="0" w:color="131313" w:themeColor="text1" w:themeShade="99"/>
          <w:insideV w:val="nil"/>
        </w:tcBorders>
        <w:shd w:val="clear" w:color="auto" w:fill="1313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81818" w:themeFill="text1" w:themeFillShade="BF"/>
      </w:tcPr>
    </w:tblStylePr>
    <w:tblStylePr w:type="band1Vert">
      <w:tblPr/>
      <w:tcPr>
        <w:shd w:val="clear" w:color="auto" w:fill="A7A7A4" w:themeFill="text1" w:themeFillTint="66"/>
      </w:tcPr>
    </w:tblStylePr>
    <w:tblStylePr w:type="band1Horz">
      <w:tblPr/>
      <w:tcPr>
        <w:shd w:val="clear" w:color="auto" w:fill="91918E" w:themeFill="text1" w:themeFillTint="7F"/>
      </w:tcPr>
    </w:tblStylePr>
    <w:tblStylePr w:type="neCell">
      <w:rPr>
        <w:color w:val="212120" w:themeColor="text1"/>
      </w:rPr>
    </w:tblStylePr>
    <w:tblStylePr w:type="nwCell">
      <w:rPr>
        <w:color w:val="212120" w:themeColor="text1"/>
      </w:rPr>
    </w:tblStylePr>
  </w:style>
  <w:style w:type="table" w:styleId="ColorfulShading-Accent1">
    <w:name w:val="Colorful Shading Accent 1"/>
    <w:basedOn w:val="TableNormal"/>
    <w:uiPriority w:val="71"/>
    <w:semiHidden/>
    <w:unhideWhenUsed/>
    <w:rsid w:val="00572222"/>
    <w:pPr>
      <w:spacing w:after="0"/>
    </w:pPr>
    <w:tblPr>
      <w:tblStyleRowBandSize w:val="1"/>
      <w:tblStyleColBandSize w:val="1"/>
      <w:tblBorders>
        <w:top w:val="single" w:sz="24" w:space="0" w:color="009DD5" w:themeColor="accent2"/>
        <w:left w:val="single" w:sz="4" w:space="0" w:color="E73454" w:themeColor="accent1"/>
        <w:bottom w:val="single" w:sz="4" w:space="0" w:color="E73454" w:themeColor="accent1"/>
        <w:right w:val="single" w:sz="4" w:space="0" w:color="E73454" w:themeColor="accent1"/>
        <w:insideH w:val="single" w:sz="4" w:space="0" w:color="FFFFFF" w:themeColor="background1"/>
        <w:insideV w:val="single" w:sz="4" w:space="0" w:color="FFFFFF" w:themeColor="background1"/>
      </w:tblBorders>
    </w:tblPr>
    <w:tcPr>
      <w:shd w:val="clear" w:color="auto" w:fill="FCEBEE" w:themeFill="accent1" w:themeFillTint="19"/>
    </w:tcPr>
    <w:tblStylePr w:type="firstRow">
      <w:rPr>
        <w:b/>
        <w:bCs/>
      </w:rPr>
      <w:tblPr/>
      <w:tcPr>
        <w:tcBorders>
          <w:top w:val="nil"/>
          <w:left w:val="nil"/>
          <w:bottom w:val="single" w:sz="24" w:space="0" w:color="009DD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1229" w:themeFill="accent1" w:themeFillShade="99"/>
      </w:tcPr>
    </w:tblStylePr>
    <w:tblStylePr w:type="firstCol">
      <w:rPr>
        <w:color w:val="FFFFFF" w:themeColor="background1"/>
      </w:rPr>
      <w:tblPr/>
      <w:tcPr>
        <w:tcBorders>
          <w:top w:val="nil"/>
          <w:left w:val="nil"/>
          <w:bottom w:val="nil"/>
          <w:right w:val="nil"/>
          <w:insideH w:val="single" w:sz="4" w:space="0" w:color="971229" w:themeColor="accent1" w:themeShade="99"/>
          <w:insideV w:val="nil"/>
        </w:tcBorders>
        <w:shd w:val="clear" w:color="auto" w:fill="97122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71229" w:themeFill="accent1" w:themeFillShade="99"/>
      </w:tcPr>
    </w:tblStylePr>
    <w:tblStylePr w:type="band1Vert">
      <w:tblPr/>
      <w:tcPr>
        <w:shd w:val="clear" w:color="auto" w:fill="F5ADBA" w:themeFill="accent1" w:themeFillTint="66"/>
      </w:tcPr>
    </w:tblStylePr>
    <w:tblStylePr w:type="band1Horz">
      <w:tblPr/>
      <w:tcPr>
        <w:shd w:val="clear" w:color="auto" w:fill="F399A9" w:themeFill="accent1" w:themeFillTint="7F"/>
      </w:tcPr>
    </w:tblStylePr>
    <w:tblStylePr w:type="neCell">
      <w:rPr>
        <w:color w:val="212120" w:themeColor="text1"/>
      </w:rPr>
    </w:tblStylePr>
    <w:tblStylePr w:type="nwCell">
      <w:rPr>
        <w:color w:val="212120" w:themeColor="text1"/>
      </w:rPr>
    </w:tblStylePr>
  </w:style>
  <w:style w:type="table" w:styleId="ColorfulShading-Accent2">
    <w:name w:val="Colorful Shading Accent 2"/>
    <w:basedOn w:val="TableNormal"/>
    <w:uiPriority w:val="71"/>
    <w:semiHidden/>
    <w:unhideWhenUsed/>
    <w:rsid w:val="00572222"/>
    <w:pPr>
      <w:spacing w:after="0"/>
    </w:pPr>
    <w:tblPr>
      <w:tblStyleRowBandSize w:val="1"/>
      <w:tblStyleColBandSize w:val="1"/>
      <w:tblBorders>
        <w:top w:val="single" w:sz="24" w:space="0" w:color="009DD5" w:themeColor="accent2"/>
        <w:left w:val="single" w:sz="4" w:space="0" w:color="009DD5" w:themeColor="accent2"/>
        <w:bottom w:val="single" w:sz="4" w:space="0" w:color="009DD5" w:themeColor="accent2"/>
        <w:right w:val="single" w:sz="4" w:space="0" w:color="009DD5" w:themeColor="accent2"/>
        <w:insideH w:val="single" w:sz="4" w:space="0" w:color="FFFFFF" w:themeColor="background1"/>
        <w:insideV w:val="single" w:sz="4" w:space="0" w:color="FFFFFF" w:themeColor="background1"/>
      </w:tblBorders>
    </w:tblPr>
    <w:tcPr>
      <w:shd w:val="clear" w:color="auto" w:fill="E1F7FF" w:themeFill="accent2" w:themeFillTint="19"/>
    </w:tcPr>
    <w:tblStylePr w:type="firstRow">
      <w:rPr>
        <w:b/>
        <w:bCs/>
      </w:rPr>
      <w:tblPr/>
      <w:tcPr>
        <w:tcBorders>
          <w:top w:val="nil"/>
          <w:left w:val="nil"/>
          <w:bottom w:val="single" w:sz="24" w:space="0" w:color="009DD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7F" w:themeFill="accent2" w:themeFillShade="99"/>
      </w:tcPr>
    </w:tblStylePr>
    <w:tblStylePr w:type="firstCol">
      <w:rPr>
        <w:color w:val="FFFFFF" w:themeColor="background1"/>
      </w:rPr>
      <w:tblPr/>
      <w:tcPr>
        <w:tcBorders>
          <w:top w:val="nil"/>
          <w:left w:val="nil"/>
          <w:bottom w:val="nil"/>
          <w:right w:val="nil"/>
          <w:insideH w:val="single" w:sz="4" w:space="0" w:color="005D7F" w:themeColor="accent2" w:themeShade="99"/>
          <w:insideV w:val="nil"/>
        </w:tcBorders>
        <w:shd w:val="clear" w:color="auto" w:fill="005D7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D7F" w:themeFill="accent2" w:themeFillShade="99"/>
      </w:tcPr>
    </w:tblStylePr>
    <w:tblStylePr w:type="band1Vert">
      <w:tblPr/>
      <w:tcPr>
        <w:shd w:val="clear" w:color="auto" w:fill="88DFFF" w:themeFill="accent2" w:themeFillTint="66"/>
      </w:tcPr>
    </w:tblStylePr>
    <w:tblStylePr w:type="band1Horz">
      <w:tblPr/>
      <w:tcPr>
        <w:shd w:val="clear" w:color="auto" w:fill="6BD7FF" w:themeFill="accent2" w:themeFillTint="7F"/>
      </w:tcPr>
    </w:tblStylePr>
    <w:tblStylePr w:type="neCell">
      <w:rPr>
        <w:color w:val="212120" w:themeColor="text1"/>
      </w:rPr>
    </w:tblStylePr>
    <w:tblStylePr w:type="nwCell">
      <w:rPr>
        <w:color w:val="212120" w:themeColor="text1"/>
      </w:rPr>
    </w:tblStylePr>
  </w:style>
  <w:style w:type="table" w:styleId="ColorfulShading-Accent3">
    <w:name w:val="Colorful Shading Accent 3"/>
    <w:basedOn w:val="TableNormal"/>
    <w:uiPriority w:val="71"/>
    <w:semiHidden/>
    <w:unhideWhenUsed/>
    <w:rsid w:val="00572222"/>
    <w:pPr>
      <w:spacing w:after="0"/>
    </w:pPr>
    <w:tblPr>
      <w:tblStyleRowBandSize w:val="1"/>
      <w:tblStyleColBandSize w:val="1"/>
      <w:tblBorders>
        <w:top w:val="single" w:sz="24" w:space="0" w:color="F28D2C" w:themeColor="accent4"/>
        <w:left w:val="single" w:sz="4" w:space="0" w:color="F1EEE7" w:themeColor="accent3"/>
        <w:bottom w:val="single" w:sz="4" w:space="0" w:color="F1EEE7" w:themeColor="accent3"/>
        <w:right w:val="single" w:sz="4" w:space="0" w:color="F1EEE7" w:themeColor="accent3"/>
        <w:insideH w:val="single" w:sz="4" w:space="0" w:color="FFFFFF" w:themeColor="background1"/>
        <w:insideV w:val="single" w:sz="4" w:space="0" w:color="FFFFFF" w:themeColor="background1"/>
      </w:tblBorders>
    </w:tblPr>
    <w:tcPr>
      <w:shd w:val="clear" w:color="auto" w:fill="FDFDFC" w:themeFill="accent3" w:themeFillTint="19"/>
    </w:tcPr>
    <w:tblStylePr w:type="firstRow">
      <w:rPr>
        <w:b/>
        <w:bCs/>
      </w:rPr>
      <w:tblPr/>
      <w:tcPr>
        <w:tcBorders>
          <w:top w:val="nil"/>
          <w:left w:val="nil"/>
          <w:bottom w:val="single" w:sz="24" w:space="0" w:color="F28D2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B996F" w:themeFill="accent3" w:themeFillShade="99"/>
      </w:tcPr>
    </w:tblStylePr>
    <w:tblStylePr w:type="firstCol">
      <w:rPr>
        <w:color w:val="FFFFFF" w:themeColor="background1"/>
      </w:rPr>
      <w:tblPr/>
      <w:tcPr>
        <w:tcBorders>
          <w:top w:val="nil"/>
          <w:left w:val="nil"/>
          <w:bottom w:val="nil"/>
          <w:right w:val="nil"/>
          <w:insideH w:val="single" w:sz="4" w:space="0" w:color="AB996F" w:themeColor="accent3" w:themeShade="99"/>
          <w:insideV w:val="nil"/>
        </w:tcBorders>
        <w:shd w:val="clear" w:color="auto" w:fill="AB996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B996F" w:themeFill="accent3" w:themeFillShade="99"/>
      </w:tcPr>
    </w:tblStylePr>
    <w:tblStylePr w:type="band1Vert">
      <w:tblPr/>
      <w:tcPr>
        <w:shd w:val="clear" w:color="auto" w:fill="F9F8F5" w:themeFill="accent3" w:themeFillTint="66"/>
      </w:tcPr>
    </w:tblStylePr>
    <w:tblStylePr w:type="band1Horz">
      <w:tblPr/>
      <w:tcPr>
        <w:shd w:val="clear" w:color="auto" w:fill="F8F6F3" w:themeFill="accent3" w:themeFillTint="7F"/>
      </w:tcPr>
    </w:tblStylePr>
  </w:style>
  <w:style w:type="table" w:styleId="ColorfulShading-Accent4">
    <w:name w:val="Colorful Shading Accent 4"/>
    <w:basedOn w:val="TableNormal"/>
    <w:uiPriority w:val="71"/>
    <w:semiHidden/>
    <w:unhideWhenUsed/>
    <w:rsid w:val="00572222"/>
    <w:pPr>
      <w:spacing w:after="0"/>
    </w:pPr>
    <w:tblPr>
      <w:tblStyleRowBandSize w:val="1"/>
      <w:tblStyleColBandSize w:val="1"/>
      <w:tblBorders>
        <w:top w:val="single" w:sz="24" w:space="0" w:color="F1EEE7" w:themeColor="accent3"/>
        <w:left w:val="single" w:sz="4" w:space="0" w:color="F28D2C" w:themeColor="accent4"/>
        <w:bottom w:val="single" w:sz="4" w:space="0" w:color="F28D2C" w:themeColor="accent4"/>
        <w:right w:val="single" w:sz="4" w:space="0" w:color="F28D2C" w:themeColor="accent4"/>
        <w:insideH w:val="single" w:sz="4" w:space="0" w:color="FFFFFF" w:themeColor="background1"/>
        <w:insideV w:val="single" w:sz="4" w:space="0" w:color="FFFFFF" w:themeColor="background1"/>
      </w:tblBorders>
    </w:tblPr>
    <w:tcPr>
      <w:shd w:val="clear" w:color="auto" w:fill="FDF3EA" w:themeFill="accent4" w:themeFillTint="19"/>
    </w:tcPr>
    <w:tblStylePr w:type="firstRow">
      <w:rPr>
        <w:b/>
        <w:bCs/>
      </w:rPr>
      <w:tblPr/>
      <w:tcPr>
        <w:tcBorders>
          <w:top w:val="nil"/>
          <w:left w:val="nil"/>
          <w:bottom w:val="single" w:sz="24" w:space="0" w:color="F1EEE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530A" w:themeFill="accent4" w:themeFillShade="99"/>
      </w:tcPr>
    </w:tblStylePr>
    <w:tblStylePr w:type="firstCol">
      <w:rPr>
        <w:color w:val="FFFFFF" w:themeColor="background1"/>
      </w:rPr>
      <w:tblPr/>
      <w:tcPr>
        <w:tcBorders>
          <w:top w:val="nil"/>
          <w:left w:val="nil"/>
          <w:bottom w:val="nil"/>
          <w:right w:val="nil"/>
          <w:insideH w:val="single" w:sz="4" w:space="0" w:color="A1530A" w:themeColor="accent4" w:themeShade="99"/>
          <w:insideV w:val="nil"/>
        </w:tcBorders>
        <w:shd w:val="clear" w:color="auto" w:fill="A1530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1530A" w:themeFill="accent4" w:themeFillShade="99"/>
      </w:tcPr>
    </w:tblStylePr>
    <w:tblStylePr w:type="band1Vert">
      <w:tblPr/>
      <w:tcPr>
        <w:shd w:val="clear" w:color="auto" w:fill="F9D1AA" w:themeFill="accent4" w:themeFillTint="66"/>
      </w:tcPr>
    </w:tblStylePr>
    <w:tblStylePr w:type="band1Horz">
      <w:tblPr/>
      <w:tcPr>
        <w:shd w:val="clear" w:color="auto" w:fill="F8C595" w:themeFill="accent4" w:themeFillTint="7F"/>
      </w:tcPr>
    </w:tblStylePr>
    <w:tblStylePr w:type="neCell">
      <w:rPr>
        <w:color w:val="212120" w:themeColor="text1"/>
      </w:rPr>
    </w:tblStylePr>
    <w:tblStylePr w:type="nwCell">
      <w:rPr>
        <w:color w:val="212120" w:themeColor="text1"/>
      </w:rPr>
    </w:tblStylePr>
  </w:style>
  <w:style w:type="table" w:styleId="ColorfulShading-Accent5">
    <w:name w:val="Colorful Shading Accent 5"/>
    <w:basedOn w:val="TableNormal"/>
    <w:uiPriority w:val="71"/>
    <w:semiHidden/>
    <w:unhideWhenUsed/>
    <w:rsid w:val="00572222"/>
    <w:pPr>
      <w:spacing w:after="0"/>
    </w:p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212120" w:themeColor="text1"/>
      </w:rPr>
    </w:tblStylePr>
    <w:tblStylePr w:type="nwCell">
      <w:rPr>
        <w:color w:val="212120" w:themeColor="text1"/>
      </w:rPr>
    </w:tblStylePr>
  </w:style>
  <w:style w:type="table" w:styleId="ColorfulShading-Accent6">
    <w:name w:val="Colorful Shading Accent 6"/>
    <w:basedOn w:val="TableNormal"/>
    <w:uiPriority w:val="71"/>
    <w:semiHidden/>
    <w:unhideWhenUsed/>
    <w:rsid w:val="00572222"/>
    <w:pPr>
      <w:spacing w:after="0"/>
    </w:p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212120" w:themeColor="text1"/>
      </w:rPr>
    </w:tblStylePr>
    <w:tblStylePr w:type="nwCell">
      <w:rPr>
        <w:color w:val="21212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style>
  <w:style w:type="character" w:customStyle="1" w:styleId="CommentTextChar">
    <w:name w:val="Comment Text Char"/>
    <w:basedOn w:val="DefaultParagraphFont"/>
    <w:link w:val="CommentText"/>
    <w:uiPriority w:val="99"/>
    <w:semiHidden/>
    <w:rsid w:val="00572222"/>
    <w:rPr>
      <w:kern w:val="16"/>
      <w:sz w:val="22"/>
      <w14:ligatures w14:val="standardContextual"/>
      <w14:numForm w14:val="oldStyle"/>
      <w14:numSpacing w14:val="proportional"/>
      <w14:cntxtAlts/>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14:ligatures w14:val="standardContextual"/>
      <w14:numForm w14:val="oldStyle"/>
      <w14:numSpacing w14:val="proportional"/>
      <w14:cntxtAlts/>
    </w:rPr>
  </w:style>
  <w:style w:type="table" w:styleId="DarkList">
    <w:name w:val="Dark List"/>
    <w:basedOn w:val="TableNormal"/>
    <w:uiPriority w:val="70"/>
    <w:semiHidden/>
    <w:unhideWhenUsed/>
    <w:rsid w:val="00572222"/>
    <w:pPr>
      <w:spacing w:after="0"/>
    </w:pPr>
    <w:rPr>
      <w:color w:val="FFFFFF" w:themeColor="background1"/>
    </w:rPr>
    <w:tblPr>
      <w:tblStyleRowBandSize w:val="1"/>
      <w:tblStyleColBandSize w:val="1"/>
    </w:tblPr>
    <w:tcPr>
      <w:shd w:val="clear" w:color="auto" w:fill="2121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10101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81818"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81818" w:themeFill="text1" w:themeFillShade="BF"/>
      </w:tcPr>
    </w:tblStylePr>
    <w:tblStylePr w:type="band1Vert">
      <w:tblPr/>
      <w:tcPr>
        <w:tcBorders>
          <w:top w:val="nil"/>
          <w:left w:val="nil"/>
          <w:bottom w:val="nil"/>
          <w:right w:val="nil"/>
          <w:insideH w:val="nil"/>
          <w:insideV w:val="nil"/>
        </w:tcBorders>
        <w:shd w:val="clear" w:color="auto" w:fill="181818" w:themeFill="text1" w:themeFillShade="BF"/>
      </w:tcPr>
    </w:tblStylePr>
    <w:tblStylePr w:type="band1Horz">
      <w:tblPr/>
      <w:tcPr>
        <w:tcBorders>
          <w:top w:val="nil"/>
          <w:left w:val="nil"/>
          <w:bottom w:val="nil"/>
          <w:right w:val="nil"/>
          <w:insideH w:val="nil"/>
          <w:insideV w:val="nil"/>
        </w:tcBorders>
        <w:shd w:val="clear" w:color="auto" w:fill="181818" w:themeFill="text1" w:themeFillShade="BF"/>
      </w:tcPr>
    </w:tblStylePr>
  </w:style>
  <w:style w:type="table" w:styleId="DarkList-Accent1">
    <w:name w:val="Dark List Accent 1"/>
    <w:basedOn w:val="TableNormal"/>
    <w:uiPriority w:val="70"/>
    <w:semiHidden/>
    <w:unhideWhenUsed/>
    <w:rsid w:val="00572222"/>
    <w:pPr>
      <w:spacing w:after="0"/>
    </w:pPr>
    <w:rPr>
      <w:color w:val="FFFFFF" w:themeColor="background1"/>
    </w:rPr>
    <w:tblPr>
      <w:tblStyleRowBandSize w:val="1"/>
      <w:tblStyleColBandSize w:val="1"/>
    </w:tblPr>
    <w:tcPr>
      <w:shd w:val="clear" w:color="auto" w:fill="E7345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7D0F2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D163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D1633" w:themeFill="accent1" w:themeFillShade="BF"/>
      </w:tcPr>
    </w:tblStylePr>
    <w:tblStylePr w:type="band1Vert">
      <w:tblPr/>
      <w:tcPr>
        <w:tcBorders>
          <w:top w:val="nil"/>
          <w:left w:val="nil"/>
          <w:bottom w:val="nil"/>
          <w:right w:val="nil"/>
          <w:insideH w:val="nil"/>
          <w:insideV w:val="nil"/>
        </w:tcBorders>
        <w:shd w:val="clear" w:color="auto" w:fill="BD1633" w:themeFill="accent1" w:themeFillShade="BF"/>
      </w:tcPr>
    </w:tblStylePr>
    <w:tblStylePr w:type="band1Horz">
      <w:tblPr/>
      <w:tcPr>
        <w:tcBorders>
          <w:top w:val="nil"/>
          <w:left w:val="nil"/>
          <w:bottom w:val="nil"/>
          <w:right w:val="nil"/>
          <w:insideH w:val="nil"/>
          <w:insideV w:val="nil"/>
        </w:tcBorders>
        <w:shd w:val="clear" w:color="auto" w:fill="BD1633" w:themeFill="accent1" w:themeFillShade="BF"/>
      </w:tcPr>
    </w:tblStylePr>
  </w:style>
  <w:style w:type="table" w:styleId="DarkList-Accent2">
    <w:name w:val="Dark List Accent 2"/>
    <w:basedOn w:val="TableNormal"/>
    <w:uiPriority w:val="70"/>
    <w:semiHidden/>
    <w:unhideWhenUsed/>
    <w:rsid w:val="00572222"/>
    <w:pPr>
      <w:spacing w:after="0"/>
    </w:pPr>
    <w:rPr>
      <w:color w:val="FFFFFF" w:themeColor="background1"/>
    </w:rPr>
    <w:tblPr>
      <w:tblStyleRowBandSize w:val="1"/>
      <w:tblStyleColBandSize w:val="1"/>
    </w:tblPr>
    <w:tcPr>
      <w:shd w:val="clear" w:color="auto" w:fill="009DD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004D6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49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49F" w:themeFill="accent2" w:themeFillShade="BF"/>
      </w:tcPr>
    </w:tblStylePr>
    <w:tblStylePr w:type="band1Vert">
      <w:tblPr/>
      <w:tcPr>
        <w:tcBorders>
          <w:top w:val="nil"/>
          <w:left w:val="nil"/>
          <w:bottom w:val="nil"/>
          <w:right w:val="nil"/>
          <w:insideH w:val="nil"/>
          <w:insideV w:val="nil"/>
        </w:tcBorders>
        <w:shd w:val="clear" w:color="auto" w:fill="00749F" w:themeFill="accent2" w:themeFillShade="BF"/>
      </w:tcPr>
    </w:tblStylePr>
    <w:tblStylePr w:type="band1Horz">
      <w:tblPr/>
      <w:tcPr>
        <w:tcBorders>
          <w:top w:val="nil"/>
          <w:left w:val="nil"/>
          <w:bottom w:val="nil"/>
          <w:right w:val="nil"/>
          <w:insideH w:val="nil"/>
          <w:insideV w:val="nil"/>
        </w:tcBorders>
        <w:shd w:val="clear" w:color="auto" w:fill="00749F" w:themeFill="accent2" w:themeFillShade="BF"/>
      </w:tcPr>
    </w:tblStylePr>
  </w:style>
  <w:style w:type="table" w:styleId="DarkList-Accent3">
    <w:name w:val="Dark List Accent 3"/>
    <w:basedOn w:val="TableNormal"/>
    <w:uiPriority w:val="70"/>
    <w:semiHidden/>
    <w:unhideWhenUsed/>
    <w:rsid w:val="00572222"/>
    <w:pPr>
      <w:spacing w:after="0"/>
    </w:pPr>
    <w:rPr>
      <w:color w:val="FFFFFF" w:themeColor="background1"/>
    </w:rPr>
    <w:tblPr>
      <w:tblStyleRowBandSize w:val="1"/>
      <w:tblStyleColBandSize w:val="1"/>
    </w:tblPr>
    <w:tcPr>
      <w:shd w:val="clear" w:color="auto" w:fill="F1EEE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9481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5B89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5B89C" w:themeFill="accent3" w:themeFillShade="BF"/>
      </w:tcPr>
    </w:tblStylePr>
    <w:tblStylePr w:type="band1Vert">
      <w:tblPr/>
      <w:tcPr>
        <w:tcBorders>
          <w:top w:val="nil"/>
          <w:left w:val="nil"/>
          <w:bottom w:val="nil"/>
          <w:right w:val="nil"/>
          <w:insideH w:val="nil"/>
          <w:insideV w:val="nil"/>
        </w:tcBorders>
        <w:shd w:val="clear" w:color="auto" w:fill="C5B89C" w:themeFill="accent3" w:themeFillShade="BF"/>
      </w:tcPr>
    </w:tblStylePr>
    <w:tblStylePr w:type="band1Horz">
      <w:tblPr/>
      <w:tcPr>
        <w:tcBorders>
          <w:top w:val="nil"/>
          <w:left w:val="nil"/>
          <w:bottom w:val="nil"/>
          <w:right w:val="nil"/>
          <w:insideH w:val="nil"/>
          <w:insideV w:val="nil"/>
        </w:tcBorders>
        <w:shd w:val="clear" w:color="auto" w:fill="C5B89C" w:themeFill="accent3" w:themeFillShade="BF"/>
      </w:tcPr>
    </w:tblStylePr>
  </w:style>
  <w:style w:type="table" w:styleId="DarkList-Accent4">
    <w:name w:val="Dark List Accent 4"/>
    <w:basedOn w:val="TableNormal"/>
    <w:uiPriority w:val="70"/>
    <w:semiHidden/>
    <w:unhideWhenUsed/>
    <w:rsid w:val="00572222"/>
    <w:pPr>
      <w:spacing w:after="0"/>
    </w:pPr>
    <w:rPr>
      <w:color w:val="FFFFFF" w:themeColor="background1"/>
    </w:rPr>
    <w:tblPr>
      <w:tblStyleRowBandSize w:val="1"/>
      <w:tblStyleColBandSize w:val="1"/>
    </w:tblPr>
    <w:tcPr>
      <w:shd w:val="clear" w:color="auto" w:fill="F28D2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86450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C9680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C9680C" w:themeFill="accent4" w:themeFillShade="BF"/>
      </w:tcPr>
    </w:tblStylePr>
    <w:tblStylePr w:type="band1Vert">
      <w:tblPr/>
      <w:tcPr>
        <w:tcBorders>
          <w:top w:val="nil"/>
          <w:left w:val="nil"/>
          <w:bottom w:val="nil"/>
          <w:right w:val="nil"/>
          <w:insideH w:val="nil"/>
          <w:insideV w:val="nil"/>
        </w:tcBorders>
        <w:shd w:val="clear" w:color="auto" w:fill="C9680C" w:themeFill="accent4" w:themeFillShade="BF"/>
      </w:tcPr>
    </w:tblStylePr>
    <w:tblStylePr w:type="band1Horz">
      <w:tblPr/>
      <w:tcPr>
        <w:tcBorders>
          <w:top w:val="nil"/>
          <w:left w:val="nil"/>
          <w:bottom w:val="nil"/>
          <w:right w:val="nil"/>
          <w:insideH w:val="nil"/>
          <w:insideV w:val="nil"/>
        </w:tcBorders>
        <w:shd w:val="clear" w:color="auto" w:fill="C9680C" w:themeFill="accent4" w:themeFillShade="BF"/>
      </w:tcPr>
    </w:tblStylePr>
  </w:style>
  <w:style w:type="table" w:styleId="DarkList-Accent5">
    <w:name w:val="Dark List Accent 5"/>
    <w:basedOn w:val="TableNormal"/>
    <w:uiPriority w:val="70"/>
    <w:semiHidden/>
    <w:unhideWhenUsed/>
    <w:rsid w:val="00572222"/>
    <w:pPr>
      <w:spacing w:after="0"/>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572222"/>
    <w:pPr>
      <w:spacing w:after="0"/>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ocumentMap">
    <w:name w:val="Document Map"/>
    <w:basedOn w:val="Normal"/>
    <w:link w:val="DocumentMapChar"/>
    <w:uiPriority w:val="99"/>
    <w:semiHidden/>
    <w:unhideWhenUsed/>
    <w:rsid w:val="00572222"/>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Signature">
    <w:name w:val="E-mail Signature"/>
    <w:basedOn w:val="Normal"/>
    <w:link w:val="E-mailSignatureChar"/>
    <w:uiPriority w:val="99"/>
    <w:semiHidden/>
    <w:unhideWhenUsed/>
    <w:rsid w:val="00572222"/>
    <w:pPr>
      <w:spacing w:after="0"/>
    </w:pPr>
  </w:style>
  <w:style w:type="character" w:customStyle="1" w:styleId="E-mailSignatureChar">
    <w:name w:val="E-mail Signature Char"/>
    <w:basedOn w:val="DefaultParagraphFont"/>
    <w:link w:val="E-mailSignature"/>
    <w:uiPriority w:val="99"/>
    <w:semiHidden/>
    <w:rsid w:val="00572222"/>
    <w:rPr>
      <w:kern w:val="16"/>
      <w:sz w:val="22"/>
      <w14:ligatures w14:val="standardContextual"/>
      <w14:numForm w14:val="oldStyle"/>
      <w14:numSpacing w14:val="proportional"/>
      <w14:cntxtAlts/>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pPr>
  </w:style>
  <w:style w:type="character" w:customStyle="1" w:styleId="EndnoteTextChar">
    <w:name w:val="Endnote Text Char"/>
    <w:basedOn w:val="DefaultParagraphFont"/>
    <w:link w:val="EndnoteText"/>
    <w:uiPriority w:val="99"/>
    <w:semiHidden/>
    <w:rsid w:val="00572222"/>
    <w:rPr>
      <w:kern w:val="16"/>
      <w:sz w:val="22"/>
      <w14:ligatures w14:val="standardContextual"/>
      <w14:numForm w14:val="oldStyle"/>
      <w14:numSpacing w14:val="proportional"/>
      <w14:cntxtAlts/>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572222"/>
    <w:pPr>
      <w:spacing w:after="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004E6A"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pPr>
  </w:style>
  <w:style w:type="character" w:customStyle="1" w:styleId="FootnoteTextChar">
    <w:name w:val="Footnote Text Char"/>
    <w:basedOn w:val="DefaultParagraphFont"/>
    <w:link w:val="FootnoteText"/>
    <w:uiPriority w:val="99"/>
    <w:semiHidden/>
    <w:rsid w:val="00572222"/>
    <w:rPr>
      <w:kern w:val="16"/>
      <w:sz w:val="22"/>
      <w14:ligatures w14:val="standardContextual"/>
      <w14:numForm w14:val="oldStyle"/>
      <w14:numSpacing w14:val="proportional"/>
      <w14:cntxtAlts/>
    </w:rPr>
  </w:style>
  <w:style w:type="table" w:customStyle="1" w:styleId="GridTable1Light">
    <w:name w:val="Grid Table 1 Light"/>
    <w:basedOn w:val="TableNormal"/>
    <w:uiPriority w:val="46"/>
    <w:rsid w:val="00572222"/>
    <w:pPr>
      <w:spacing w:after="0"/>
    </w:pPr>
    <w:tblPr>
      <w:tblStyleRowBandSize w:val="1"/>
      <w:tblStyleColBandSize w:val="1"/>
      <w:tblBorders>
        <w:top w:val="single" w:sz="4" w:space="0" w:color="A7A7A4" w:themeColor="text1" w:themeTint="66"/>
        <w:left w:val="single" w:sz="4" w:space="0" w:color="A7A7A4" w:themeColor="text1" w:themeTint="66"/>
        <w:bottom w:val="single" w:sz="4" w:space="0" w:color="A7A7A4" w:themeColor="text1" w:themeTint="66"/>
        <w:right w:val="single" w:sz="4" w:space="0" w:color="A7A7A4" w:themeColor="text1" w:themeTint="66"/>
        <w:insideH w:val="single" w:sz="4" w:space="0" w:color="A7A7A4" w:themeColor="text1" w:themeTint="66"/>
        <w:insideV w:val="single" w:sz="4" w:space="0" w:color="A7A7A4" w:themeColor="text1" w:themeTint="66"/>
      </w:tblBorders>
    </w:tblPr>
    <w:tblStylePr w:type="firstRow">
      <w:rPr>
        <w:b/>
        <w:bCs/>
      </w:rPr>
      <w:tblPr/>
      <w:tcPr>
        <w:tcBorders>
          <w:bottom w:val="single" w:sz="12" w:space="0" w:color="7B7B77" w:themeColor="text1" w:themeTint="99"/>
        </w:tcBorders>
      </w:tcPr>
    </w:tblStylePr>
    <w:tblStylePr w:type="lastRow">
      <w:rPr>
        <w:b/>
        <w:bCs/>
      </w:rPr>
      <w:tblPr/>
      <w:tcPr>
        <w:tcBorders>
          <w:top w:val="double" w:sz="2" w:space="0" w:color="7B7B77"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2222"/>
    <w:pPr>
      <w:spacing w:after="0"/>
    </w:pPr>
    <w:tblPr>
      <w:tblStyleRowBandSize w:val="1"/>
      <w:tblStyleColBandSize w:val="1"/>
      <w:tblBorders>
        <w:top w:val="single" w:sz="4" w:space="0" w:color="F5ADBA" w:themeColor="accent1" w:themeTint="66"/>
        <w:left w:val="single" w:sz="4" w:space="0" w:color="F5ADBA" w:themeColor="accent1" w:themeTint="66"/>
        <w:bottom w:val="single" w:sz="4" w:space="0" w:color="F5ADBA" w:themeColor="accent1" w:themeTint="66"/>
        <w:right w:val="single" w:sz="4" w:space="0" w:color="F5ADBA" w:themeColor="accent1" w:themeTint="66"/>
        <w:insideH w:val="single" w:sz="4" w:space="0" w:color="F5ADBA" w:themeColor="accent1" w:themeTint="66"/>
        <w:insideV w:val="single" w:sz="4" w:space="0" w:color="F5ADBA" w:themeColor="accent1" w:themeTint="66"/>
      </w:tblBorders>
    </w:tblPr>
    <w:tblStylePr w:type="firstRow">
      <w:rPr>
        <w:b/>
        <w:bCs/>
      </w:rPr>
      <w:tblPr/>
      <w:tcPr>
        <w:tcBorders>
          <w:bottom w:val="single" w:sz="12" w:space="0" w:color="F08598" w:themeColor="accent1" w:themeTint="99"/>
        </w:tcBorders>
      </w:tcPr>
    </w:tblStylePr>
    <w:tblStylePr w:type="lastRow">
      <w:rPr>
        <w:b/>
        <w:bCs/>
      </w:rPr>
      <w:tblPr/>
      <w:tcPr>
        <w:tcBorders>
          <w:top w:val="double" w:sz="2" w:space="0" w:color="F08598"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2222"/>
    <w:pPr>
      <w:spacing w:after="0"/>
    </w:pPr>
    <w:tblPr>
      <w:tblStyleRowBandSize w:val="1"/>
      <w:tblStyleColBandSize w:val="1"/>
      <w:tblBorders>
        <w:top w:val="single" w:sz="4" w:space="0" w:color="88DFFF" w:themeColor="accent2" w:themeTint="66"/>
        <w:left w:val="single" w:sz="4" w:space="0" w:color="88DFFF" w:themeColor="accent2" w:themeTint="66"/>
        <w:bottom w:val="single" w:sz="4" w:space="0" w:color="88DFFF" w:themeColor="accent2" w:themeTint="66"/>
        <w:right w:val="single" w:sz="4" w:space="0" w:color="88DFFF" w:themeColor="accent2" w:themeTint="66"/>
        <w:insideH w:val="single" w:sz="4" w:space="0" w:color="88DFFF" w:themeColor="accent2" w:themeTint="66"/>
        <w:insideV w:val="single" w:sz="4" w:space="0" w:color="88DFFF" w:themeColor="accent2" w:themeTint="66"/>
      </w:tblBorders>
    </w:tblPr>
    <w:tblStylePr w:type="firstRow">
      <w:rPr>
        <w:b/>
        <w:bCs/>
      </w:rPr>
      <w:tblPr/>
      <w:tcPr>
        <w:tcBorders>
          <w:bottom w:val="single" w:sz="12" w:space="0" w:color="4CCFFF" w:themeColor="accent2" w:themeTint="99"/>
        </w:tcBorders>
      </w:tcPr>
    </w:tblStylePr>
    <w:tblStylePr w:type="lastRow">
      <w:rPr>
        <w:b/>
        <w:bCs/>
      </w:rPr>
      <w:tblPr/>
      <w:tcPr>
        <w:tcBorders>
          <w:top w:val="double" w:sz="2" w:space="0" w:color="4CCFFF"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2222"/>
    <w:pPr>
      <w:spacing w:after="0"/>
    </w:pPr>
    <w:tblPr>
      <w:tblStyleRowBandSize w:val="1"/>
      <w:tblStyleColBandSize w:val="1"/>
      <w:tblBorders>
        <w:top w:val="single" w:sz="4" w:space="0" w:color="F9F8F5" w:themeColor="accent3" w:themeTint="66"/>
        <w:left w:val="single" w:sz="4" w:space="0" w:color="F9F8F5" w:themeColor="accent3" w:themeTint="66"/>
        <w:bottom w:val="single" w:sz="4" w:space="0" w:color="F9F8F5" w:themeColor="accent3" w:themeTint="66"/>
        <w:right w:val="single" w:sz="4" w:space="0" w:color="F9F8F5" w:themeColor="accent3" w:themeTint="66"/>
        <w:insideH w:val="single" w:sz="4" w:space="0" w:color="F9F8F5" w:themeColor="accent3" w:themeTint="66"/>
        <w:insideV w:val="single" w:sz="4" w:space="0" w:color="F9F8F5" w:themeColor="accent3" w:themeTint="66"/>
      </w:tblBorders>
    </w:tblPr>
    <w:tblStylePr w:type="firstRow">
      <w:rPr>
        <w:b/>
        <w:bCs/>
      </w:rPr>
      <w:tblPr/>
      <w:tcPr>
        <w:tcBorders>
          <w:bottom w:val="single" w:sz="12" w:space="0" w:color="F6F4F0" w:themeColor="accent3" w:themeTint="99"/>
        </w:tcBorders>
      </w:tcPr>
    </w:tblStylePr>
    <w:tblStylePr w:type="lastRow">
      <w:rPr>
        <w:b/>
        <w:bCs/>
      </w:rPr>
      <w:tblPr/>
      <w:tcPr>
        <w:tcBorders>
          <w:top w:val="double" w:sz="2" w:space="0" w:color="F6F4F0"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2222"/>
    <w:pPr>
      <w:spacing w:after="0"/>
    </w:pPr>
    <w:tblPr>
      <w:tblStyleRowBandSize w:val="1"/>
      <w:tblStyleColBandSize w:val="1"/>
      <w:tblBorders>
        <w:top w:val="single" w:sz="4" w:space="0" w:color="F9D1AA" w:themeColor="accent4" w:themeTint="66"/>
        <w:left w:val="single" w:sz="4" w:space="0" w:color="F9D1AA" w:themeColor="accent4" w:themeTint="66"/>
        <w:bottom w:val="single" w:sz="4" w:space="0" w:color="F9D1AA" w:themeColor="accent4" w:themeTint="66"/>
        <w:right w:val="single" w:sz="4" w:space="0" w:color="F9D1AA" w:themeColor="accent4" w:themeTint="66"/>
        <w:insideH w:val="single" w:sz="4" w:space="0" w:color="F9D1AA" w:themeColor="accent4" w:themeTint="66"/>
        <w:insideV w:val="single" w:sz="4" w:space="0" w:color="F9D1AA" w:themeColor="accent4" w:themeTint="66"/>
      </w:tblBorders>
    </w:tblPr>
    <w:tblStylePr w:type="firstRow">
      <w:rPr>
        <w:b/>
        <w:bCs/>
      </w:rPr>
      <w:tblPr/>
      <w:tcPr>
        <w:tcBorders>
          <w:bottom w:val="single" w:sz="12" w:space="0" w:color="F7BA80" w:themeColor="accent4" w:themeTint="99"/>
        </w:tcBorders>
      </w:tcPr>
    </w:tblStylePr>
    <w:tblStylePr w:type="lastRow">
      <w:rPr>
        <w:b/>
        <w:bCs/>
      </w:rPr>
      <w:tblPr/>
      <w:tcPr>
        <w:tcBorders>
          <w:top w:val="double" w:sz="2" w:space="0" w:color="F7BA80"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2222"/>
    <w:pPr>
      <w:spacing w:after="0"/>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2222"/>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2222"/>
    <w:pPr>
      <w:spacing w:after="0"/>
    </w:pPr>
    <w:tblPr>
      <w:tblStyleRowBandSize w:val="1"/>
      <w:tblStyleColBandSize w:val="1"/>
      <w:tblBorders>
        <w:top w:val="single" w:sz="2" w:space="0" w:color="7B7B77" w:themeColor="text1" w:themeTint="99"/>
        <w:bottom w:val="single" w:sz="2" w:space="0" w:color="7B7B77" w:themeColor="text1" w:themeTint="99"/>
        <w:insideH w:val="single" w:sz="2" w:space="0" w:color="7B7B77" w:themeColor="text1" w:themeTint="99"/>
        <w:insideV w:val="single" w:sz="2" w:space="0" w:color="7B7B77" w:themeColor="text1" w:themeTint="99"/>
      </w:tblBorders>
    </w:tblPr>
    <w:tblStylePr w:type="firstRow">
      <w:rPr>
        <w:b/>
        <w:bCs/>
      </w:rPr>
      <w:tblPr/>
      <w:tcPr>
        <w:tcBorders>
          <w:top w:val="nil"/>
          <w:bottom w:val="single" w:sz="12" w:space="0" w:color="7B7B77" w:themeColor="text1" w:themeTint="99"/>
          <w:insideH w:val="nil"/>
          <w:insideV w:val="nil"/>
        </w:tcBorders>
        <w:shd w:val="clear" w:color="auto" w:fill="FFFFFF" w:themeFill="background1"/>
      </w:tcPr>
    </w:tblStylePr>
    <w:tblStylePr w:type="lastRow">
      <w:rPr>
        <w:b/>
        <w:bCs/>
      </w:rPr>
      <w:tblPr/>
      <w:tcPr>
        <w:tcBorders>
          <w:top w:val="double" w:sz="2" w:space="0" w:color="7B7B77"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customStyle="1" w:styleId="GridTable2Accent1">
    <w:name w:val="Grid Table 2 Accent 1"/>
    <w:basedOn w:val="TableNormal"/>
    <w:uiPriority w:val="47"/>
    <w:rsid w:val="00572222"/>
    <w:pPr>
      <w:spacing w:after="0"/>
    </w:pPr>
    <w:tblPr>
      <w:tblStyleRowBandSize w:val="1"/>
      <w:tblStyleColBandSize w:val="1"/>
      <w:tblBorders>
        <w:top w:val="single" w:sz="2" w:space="0" w:color="F08598" w:themeColor="accent1" w:themeTint="99"/>
        <w:bottom w:val="single" w:sz="2" w:space="0" w:color="F08598" w:themeColor="accent1" w:themeTint="99"/>
        <w:insideH w:val="single" w:sz="2" w:space="0" w:color="F08598" w:themeColor="accent1" w:themeTint="99"/>
        <w:insideV w:val="single" w:sz="2" w:space="0" w:color="F08598" w:themeColor="accent1" w:themeTint="99"/>
      </w:tblBorders>
    </w:tblPr>
    <w:tblStylePr w:type="firstRow">
      <w:rPr>
        <w:b/>
        <w:bCs/>
      </w:rPr>
      <w:tblPr/>
      <w:tcPr>
        <w:tcBorders>
          <w:top w:val="nil"/>
          <w:bottom w:val="single" w:sz="12" w:space="0" w:color="F08598" w:themeColor="accent1" w:themeTint="99"/>
          <w:insideH w:val="nil"/>
          <w:insideV w:val="nil"/>
        </w:tcBorders>
        <w:shd w:val="clear" w:color="auto" w:fill="FFFFFF" w:themeFill="background1"/>
      </w:tcPr>
    </w:tblStylePr>
    <w:tblStylePr w:type="lastRow">
      <w:rPr>
        <w:b/>
        <w:bCs/>
      </w:rPr>
      <w:tblPr/>
      <w:tcPr>
        <w:tcBorders>
          <w:top w:val="double" w:sz="2" w:space="0" w:color="F0859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customStyle="1" w:styleId="GridTable2Accent2">
    <w:name w:val="Grid Table 2 Accent 2"/>
    <w:basedOn w:val="TableNormal"/>
    <w:uiPriority w:val="47"/>
    <w:rsid w:val="00572222"/>
    <w:pPr>
      <w:spacing w:after="0"/>
    </w:pPr>
    <w:tblPr>
      <w:tblStyleRowBandSize w:val="1"/>
      <w:tblStyleColBandSize w:val="1"/>
      <w:tblBorders>
        <w:top w:val="single" w:sz="2" w:space="0" w:color="4CCFFF" w:themeColor="accent2" w:themeTint="99"/>
        <w:bottom w:val="single" w:sz="2" w:space="0" w:color="4CCFFF" w:themeColor="accent2" w:themeTint="99"/>
        <w:insideH w:val="single" w:sz="2" w:space="0" w:color="4CCFFF" w:themeColor="accent2" w:themeTint="99"/>
        <w:insideV w:val="single" w:sz="2" w:space="0" w:color="4CCFFF" w:themeColor="accent2" w:themeTint="99"/>
      </w:tblBorders>
    </w:tblPr>
    <w:tblStylePr w:type="firstRow">
      <w:rPr>
        <w:b/>
        <w:bCs/>
      </w:rPr>
      <w:tblPr/>
      <w:tcPr>
        <w:tcBorders>
          <w:top w:val="nil"/>
          <w:bottom w:val="single" w:sz="12" w:space="0" w:color="4CCFFF" w:themeColor="accent2" w:themeTint="99"/>
          <w:insideH w:val="nil"/>
          <w:insideV w:val="nil"/>
        </w:tcBorders>
        <w:shd w:val="clear" w:color="auto" w:fill="FFFFFF" w:themeFill="background1"/>
      </w:tcPr>
    </w:tblStylePr>
    <w:tblStylePr w:type="lastRow">
      <w:rPr>
        <w:b/>
        <w:bCs/>
      </w:rPr>
      <w:tblPr/>
      <w:tcPr>
        <w:tcBorders>
          <w:top w:val="double" w:sz="2" w:space="0" w:color="4CCF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customStyle="1" w:styleId="GridTable2Accent3">
    <w:name w:val="Grid Table 2 Accent 3"/>
    <w:basedOn w:val="TableNormal"/>
    <w:uiPriority w:val="47"/>
    <w:rsid w:val="00572222"/>
    <w:pPr>
      <w:spacing w:after="0"/>
    </w:pPr>
    <w:tblPr>
      <w:tblStyleRowBandSize w:val="1"/>
      <w:tblStyleColBandSize w:val="1"/>
      <w:tblBorders>
        <w:top w:val="single" w:sz="2" w:space="0" w:color="F6F4F0" w:themeColor="accent3" w:themeTint="99"/>
        <w:bottom w:val="single" w:sz="2" w:space="0" w:color="F6F4F0" w:themeColor="accent3" w:themeTint="99"/>
        <w:insideH w:val="single" w:sz="2" w:space="0" w:color="F6F4F0" w:themeColor="accent3" w:themeTint="99"/>
        <w:insideV w:val="single" w:sz="2" w:space="0" w:color="F6F4F0" w:themeColor="accent3" w:themeTint="99"/>
      </w:tblBorders>
    </w:tblPr>
    <w:tblStylePr w:type="firstRow">
      <w:rPr>
        <w:b/>
        <w:bCs/>
      </w:rPr>
      <w:tblPr/>
      <w:tcPr>
        <w:tcBorders>
          <w:top w:val="nil"/>
          <w:bottom w:val="single" w:sz="12" w:space="0" w:color="F6F4F0" w:themeColor="accent3" w:themeTint="99"/>
          <w:insideH w:val="nil"/>
          <w:insideV w:val="nil"/>
        </w:tcBorders>
        <w:shd w:val="clear" w:color="auto" w:fill="FFFFFF" w:themeFill="background1"/>
      </w:tcPr>
    </w:tblStylePr>
    <w:tblStylePr w:type="lastRow">
      <w:rPr>
        <w:b/>
        <w:bCs/>
      </w:rPr>
      <w:tblPr/>
      <w:tcPr>
        <w:tcBorders>
          <w:top w:val="double" w:sz="2" w:space="0" w:color="F6F4F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customStyle="1" w:styleId="GridTable2Accent4">
    <w:name w:val="Grid Table 2 Accent 4"/>
    <w:basedOn w:val="TableNormal"/>
    <w:uiPriority w:val="47"/>
    <w:rsid w:val="00572222"/>
    <w:pPr>
      <w:spacing w:after="0"/>
    </w:pPr>
    <w:tblPr>
      <w:tblStyleRowBandSize w:val="1"/>
      <w:tblStyleColBandSize w:val="1"/>
      <w:tblBorders>
        <w:top w:val="single" w:sz="2" w:space="0" w:color="F7BA80" w:themeColor="accent4" w:themeTint="99"/>
        <w:bottom w:val="single" w:sz="2" w:space="0" w:color="F7BA80" w:themeColor="accent4" w:themeTint="99"/>
        <w:insideH w:val="single" w:sz="2" w:space="0" w:color="F7BA80" w:themeColor="accent4" w:themeTint="99"/>
        <w:insideV w:val="single" w:sz="2" w:space="0" w:color="F7BA80" w:themeColor="accent4" w:themeTint="99"/>
      </w:tblBorders>
    </w:tblPr>
    <w:tblStylePr w:type="firstRow">
      <w:rPr>
        <w:b/>
        <w:bCs/>
      </w:rPr>
      <w:tblPr/>
      <w:tcPr>
        <w:tcBorders>
          <w:top w:val="nil"/>
          <w:bottom w:val="single" w:sz="12" w:space="0" w:color="F7BA80" w:themeColor="accent4" w:themeTint="99"/>
          <w:insideH w:val="nil"/>
          <w:insideV w:val="nil"/>
        </w:tcBorders>
        <w:shd w:val="clear" w:color="auto" w:fill="FFFFFF" w:themeFill="background1"/>
      </w:tcPr>
    </w:tblStylePr>
    <w:tblStylePr w:type="lastRow">
      <w:rPr>
        <w:b/>
        <w:bCs/>
      </w:rPr>
      <w:tblPr/>
      <w:tcPr>
        <w:tcBorders>
          <w:top w:val="double" w:sz="2" w:space="0" w:color="F7BA8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customStyle="1" w:styleId="GridTable2Accent5">
    <w:name w:val="Grid Table 2 Accent 5"/>
    <w:basedOn w:val="TableNormal"/>
    <w:uiPriority w:val="47"/>
    <w:rsid w:val="00572222"/>
    <w:pPr>
      <w:spacing w:after="0"/>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2Accent6">
    <w:name w:val="Grid Table 2 Accent 6"/>
    <w:basedOn w:val="TableNormal"/>
    <w:uiPriority w:val="47"/>
    <w:rsid w:val="00572222"/>
    <w:pPr>
      <w:spacing w:after="0"/>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
    <w:name w:val="Grid Table 3"/>
    <w:basedOn w:val="TableNormal"/>
    <w:uiPriority w:val="48"/>
    <w:rsid w:val="00572222"/>
    <w:pPr>
      <w:spacing w:after="0"/>
    </w:pPr>
    <w:tblPr>
      <w:tblStyleRowBandSize w:val="1"/>
      <w:tblStyleColBandSize w:val="1"/>
      <w:tblBorders>
        <w:top w:val="single" w:sz="4" w:space="0" w:color="7B7B77" w:themeColor="text1" w:themeTint="99"/>
        <w:left w:val="single" w:sz="4" w:space="0" w:color="7B7B77" w:themeColor="text1" w:themeTint="99"/>
        <w:bottom w:val="single" w:sz="4" w:space="0" w:color="7B7B77" w:themeColor="text1" w:themeTint="99"/>
        <w:right w:val="single" w:sz="4" w:space="0" w:color="7B7B77" w:themeColor="text1" w:themeTint="99"/>
        <w:insideH w:val="single" w:sz="4" w:space="0" w:color="7B7B77" w:themeColor="text1" w:themeTint="99"/>
        <w:insideV w:val="single" w:sz="4" w:space="0" w:color="7B7B77"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1" w:themeFill="text1" w:themeFillTint="33"/>
      </w:tcPr>
    </w:tblStylePr>
    <w:tblStylePr w:type="band1Horz">
      <w:tblPr/>
      <w:tcPr>
        <w:shd w:val="clear" w:color="auto" w:fill="D3D3D1" w:themeFill="text1" w:themeFillTint="33"/>
      </w:tcPr>
    </w:tblStylePr>
    <w:tblStylePr w:type="neCell">
      <w:tblPr/>
      <w:tcPr>
        <w:tcBorders>
          <w:bottom w:val="single" w:sz="4" w:space="0" w:color="7B7B77" w:themeColor="text1" w:themeTint="99"/>
        </w:tcBorders>
      </w:tcPr>
    </w:tblStylePr>
    <w:tblStylePr w:type="nwCell">
      <w:tblPr/>
      <w:tcPr>
        <w:tcBorders>
          <w:bottom w:val="single" w:sz="4" w:space="0" w:color="7B7B77" w:themeColor="text1" w:themeTint="99"/>
        </w:tcBorders>
      </w:tcPr>
    </w:tblStylePr>
    <w:tblStylePr w:type="seCell">
      <w:tblPr/>
      <w:tcPr>
        <w:tcBorders>
          <w:top w:val="single" w:sz="4" w:space="0" w:color="7B7B77" w:themeColor="text1" w:themeTint="99"/>
        </w:tcBorders>
      </w:tcPr>
    </w:tblStylePr>
    <w:tblStylePr w:type="swCell">
      <w:tblPr/>
      <w:tcPr>
        <w:tcBorders>
          <w:top w:val="single" w:sz="4" w:space="0" w:color="7B7B77" w:themeColor="text1" w:themeTint="99"/>
        </w:tcBorders>
      </w:tcPr>
    </w:tblStylePr>
  </w:style>
  <w:style w:type="table" w:customStyle="1" w:styleId="GridTable3Accent1">
    <w:name w:val="Grid Table 3 Accent 1"/>
    <w:basedOn w:val="TableNormal"/>
    <w:uiPriority w:val="48"/>
    <w:rsid w:val="00572222"/>
    <w:pPr>
      <w:spacing w:after="0"/>
    </w:pPr>
    <w:tblPr>
      <w:tblStyleRowBandSize w:val="1"/>
      <w:tblStyleColBandSize w:val="1"/>
      <w:tblBorders>
        <w:top w:val="single" w:sz="4" w:space="0" w:color="F08598" w:themeColor="accent1" w:themeTint="99"/>
        <w:left w:val="single" w:sz="4" w:space="0" w:color="F08598" w:themeColor="accent1" w:themeTint="99"/>
        <w:bottom w:val="single" w:sz="4" w:space="0" w:color="F08598" w:themeColor="accent1" w:themeTint="99"/>
        <w:right w:val="single" w:sz="4" w:space="0" w:color="F08598" w:themeColor="accent1" w:themeTint="99"/>
        <w:insideH w:val="single" w:sz="4" w:space="0" w:color="F08598" w:themeColor="accent1" w:themeTint="99"/>
        <w:insideV w:val="single" w:sz="4" w:space="0" w:color="F0859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6DC" w:themeFill="accent1" w:themeFillTint="33"/>
      </w:tcPr>
    </w:tblStylePr>
    <w:tblStylePr w:type="band1Horz">
      <w:tblPr/>
      <w:tcPr>
        <w:shd w:val="clear" w:color="auto" w:fill="FAD6DC" w:themeFill="accent1" w:themeFillTint="33"/>
      </w:tcPr>
    </w:tblStylePr>
    <w:tblStylePr w:type="neCell">
      <w:tblPr/>
      <w:tcPr>
        <w:tcBorders>
          <w:bottom w:val="single" w:sz="4" w:space="0" w:color="F08598" w:themeColor="accent1" w:themeTint="99"/>
        </w:tcBorders>
      </w:tcPr>
    </w:tblStylePr>
    <w:tblStylePr w:type="nwCell">
      <w:tblPr/>
      <w:tcPr>
        <w:tcBorders>
          <w:bottom w:val="single" w:sz="4" w:space="0" w:color="F08598" w:themeColor="accent1" w:themeTint="99"/>
        </w:tcBorders>
      </w:tcPr>
    </w:tblStylePr>
    <w:tblStylePr w:type="seCell">
      <w:tblPr/>
      <w:tcPr>
        <w:tcBorders>
          <w:top w:val="single" w:sz="4" w:space="0" w:color="F08598" w:themeColor="accent1" w:themeTint="99"/>
        </w:tcBorders>
      </w:tcPr>
    </w:tblStylePr>
    <w:tblStylePr w:type="swCell">
      <w:tblPr/>
      <w:tcPr>
        <w:tcBorders>
          <w:top w:val="single" w:sz="4" w:space="0" w:color="F08598" w:themeColor="accent1" w:themeTint="99"/>
        </w:tcBorders>
      </w:tcPr>
    </w:tblStylePr>
  </w:style>
  <w:style w:type="table" w:customStyle="1" w:styleId="GridTable3Accent2">
    <w:name w:val="Grid Table 3 Accent 2"/>
    <w:basedOn w:val="TableNormal"/>
    <w:uiPriority w:val="48"/>
    <w:rsid w:val="00572222"/>
    <w:pPr>
      <w:spacing w:after="0"/>
    </w:pPr>
    <w:tblPr>
      <w:tblStyleRowBandSize w:val="1"/>
      <w:tblStyleColBandSize w:val="1"/>
      <w:tblBorders>
        <w:top w:val="single" w:sz="4" w:space="0" w:color="4CCFFF" w:themeColor="accent2" w:themeTint="99"/>
        <w:left w:val="single" w:sz="4" w:space="0" w:color="4CCFFF" w:themeColor="accent2" w:themeTint="99"/>
        <w:bottom w:val="single" w:sz="4" w:space="0" w:color="4CCFFF" w:themeColor="accent2" w:themeTint="99"/>
        <w:right w:val="single" w:sz="4" w:space="0" w:color="4CCFFF" w:themeColor="accent2" w:themeTint="99"/>
        <w:insideH w:val="single" w:sz="4" w:space="0" w:color="4CCFFF" w:themeColor="accent2" w:themeTint="99"/>
        <w:insideV w:val="single" w:sz="4" w:space="0" w:color="4CCF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FFF" w:themeFill="accent2" w:themeFillTint="33"/>
      </w:tcPr>
    </w:tblStylePr>
    <w:tblStylePr w:type="band1Horz">
      <w:tblPr/>
      <w:tcPr>
        <w:shd w:val="clear" w:color="auto" w:fill="C3EFFF" w:themeFill="accent2" w:themeFillTint="33"/>
      </w:tcPr>
    </w:tblStylePr>
    <w:tblStylePr w:type="neCell">
      <w:tblPr/>
      <w:tcPr>
        <w:tcBorders>
          <w:bottom w:val="single" w:sz="4" w:space="0" w:color="4CCFFF" w:themeColor="accent2" w:themeTint="99"/>
        </w:tcBorders>
      </w:tcPr>
    </w:tblStylePr>
    <w:tblStylePr w:type="nwCell">
      <w:tblPr/>
      <w:tcPr>
        <w:tcBorders>
          <w:bottom w:val="single" w:sz="4" w:space="0" w:color="4CCFFF" w:themeColor="accent2" w:themeTint="99"/>
        </w:tcBorders>
      </w:tcPr>
    </w:tblStylePr>
    <w:tblStylePr w:type="seCell">
      <w:tblPr/>
      <w:tcPr>
        <w:tcBorders>
          <w:top w:val="single" w:sz="4" w:space="0" w:color="4CCFFF" w:themeColor="accent2" w:themeTint="99"/>
        </w:tcBorders>
      </w:tcPr>
    </w:tblStylePr>
    <w:tblStylePr w:type="swCell">
      <w:tblPr/>
      <w:tcPr>
        <w:tcBorders>
          <w:top w:val="single" w:sz="4" w:space="0" w:color="4CCFFF" w:themeColor="accent2" w:themeTint="99"/>
        </w:tcBorders>
      </w:tcPr>
    </w:tblStylePr>
  </w:style>
  <w:style w:type="table" w:customStyle="1" w:styleId="GridTable3Accent3">
    <w:name w:val="Grid Table 3 Accent 3"/>
    <w:basedOn w:val="TableNormal"/>
    <w:uiPriority w:val="48"/>
    <w:rsid w:val="00572222"/>
    <w:pPr>
      <w:spacing w:after="0"/>
    </w:pPr>
    <w:tblPr>
      <w:tblStyleRowBandSize w:val="1"/>
      <w:tblStyleColBandSize w:val="1"/>
      <w:tblBorders>
        <w:top w:val="single" w:sz="4" w:space="0" w:color="F6F4F0" w:themeColor="accent3" w:themeTint="99"/>
        <w:left w:val="single" w:sz="4" w:space="0" w:color="F6F4F0" w:themeColor="accent3" w:themeTint="99"/>
        <w:bottom w:val="single" w:sz="4" w:space="0" w:color="F6F4F0" w:themeColor="accent3" w:themeTint="99"/>
        <w:right w:val="single" w:sz="4" w:space="0" w:color="F6F4F0" w:themeColor="accent3" w:themeTint="99"/>
        <w:insideH w:val="single" w:sz="4" w:space="0" w:color="F6F4F0" w:themeColor="accent3" w:themeTint="99"/>
        <w:insideV w:val="single" w:sz="4" w:space="0" w:color="F6F4F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A" w:themeFill="accent3" w:themeFillTint="33"/>
      </w:tcPr>
    </w:tblStylePr>
    <w:tblStylePr w:type="band1Horz">
      <w:tblPr/>
      <w:tcPr>
        <w:shd w:val="clear" w:color="auto" w:fill="FCFBFA" w:themeFill="accent3" w:themeFillTint="33"/>
      </w:tcPr>
    </w:tblStylePr>
    <w:tblStylePr w:type="neCell">
      <w:tblPr/>
      <w:tcPr>
        <w:tcBorders>
          <w:bottom w:val="single" w:sz="4" w:space="0" w:color="F6F4F0" w:themeColor="accent3" w:themeTint="99"/>
        </w:tcBorders>
      </w:tcPr>
    </w:tblStylePr>
    <w:tblStylePr w:type="nwCell">
      <w:tblPr/>
      <w:tcPr>
        <w:tcBorders>
          <w:bottom w:val="single" w:sz="4" w:space="0" w:color="F6F4F0" w:themeColor="accent3" w:themeTint="99"/>
        </w:tcBorders>
      </w:tcPr>
    </w:tblStylePr>
    <w:tblStylePr w:type="seCell">
      <w:tblPr/>
      <w:tcPr>
        <w:tcBorders>
          <w:top w:val="single" w:sz="4" w:space="0" w:color="F6F4F0" w:themeColor="accent3" w:themeTint="99"/>
        </w:tcBorders>
      </w:tcPr>
    </w:tblStylePr>
    <w:tblStylePr w:type="swCell">
      <w:tblPr/>
      <w:tcPr>
        <w:tcBorders>
          <w:top w:val="single" w:sz="4" w:space="0" w:color="F6F4F0" w:themeColor="accent3" w:themeTint="99"/>
        </w:tcBorders>
      </w:tcPr>
    </w:tblStylePr>
  </w:style>
  <w:style w:type="table" w:customStyle="1" w:styleId="GridTable3Accent4">
    <w:name w:val="Grid Table 3 Accent 4"/>
    <w:basedOn w:val="TableNormal"/>
    <w:uiPriority w:val="48"/>
    <w:rsid w:val="00572222"/>
    <w:pPr>
      <w:spacing w:after="0"/>
    </w:pPr>
    <w:tblPr>
      <w:tblStyleRowBandSize w:val="1"/>
      <w:tblStyleColBandSize w:val="1"/>
      <w:tblBorders>
        <w:top w:val="single" w:sz="4" w:space="0" w:color="F7BA80" w:themeColor="accent4" w:themeTint="99"/>
        <w:left w:val="single" w:sz="4" w:space="0" w:color="F7BA80" w:themeColor="accent4" w:themeTint="99"/>
        <w:bottom w:val="single" w:sz="4" w:space="0" w:color="F7BA80" w:themeColor="accent4" w:themeTint="99"/>
        <w:right w:val="single" w:sz="4" w:space="0" w:color="F7BA80" w:themeColor="accent4" w:themeTint="99"/>
        <w:insideH w:val="single" w:sz="4" w:space="0" w:color="F7BA80" w:themeColor="accent4" w:themeTint="99"/>
        <w:insideV w:val="single" w:sz="4" w:space="0" w:color="F7BA8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4" w:themeFill="accent4" w:themeFillTint="33"/>
      </w:tcPr>
    </w:tblStylePr>
    <w:tblStylePr w:type="band1Horz">
      <w:tblPr/>
      <w:tcPr>
        <w:shd w:val="clear" w:color="auto" w:fill="FCE7D4" w:themeFill="accent4" w:themeFillTint="33"/>
      </w:tcPr>
    </w:tblStylePr>
    <w:tblStylePr w:type="neCell">
      <w:tblPr/>
      <w:tcPr>
        <w:tcBorders>
          <w:bottom w:val="single" w:sz="4" w:space="0" w:color="F7BA80" w:themeColor="accent4" w:themeTint="99"/>
        </w:tcBorders>
      </w:tcPr>
    </w:tblStylePr>
    <w:tblStylePr w:type="nwCell">
      <w:tblPr/>
      <w:tcPr>
        <w:tcBorders>
          <w:bottom w:val="single" w:sz="4" w:space="0" w:color="F7BA80" w:themeColor="accent4" w:themeTint="99"/>
        </w:tcBorders>
      </w:tcPr>
    </w:tblStylePr>
    <w:tblStylePr w:type="seCell">
      <w:tblPr/>
      <w:tcPr>
        <w:tcBorders>
          <w:top w:val="single" w:sz="4" w:space="0" w:color="F7BA80" w:themeColor="accent4" w:themeTint="99"/>
        </w:tcBorders>
      </w:tcPr>
    </w:tblStylePr>
    <w:tblStylePr w:type="swCell">
      <w:tblPr/>
      <w:tcPr>
        <w:tcBorders>
          <w:top w:val="single" w:sz="4" w:space="0" w:color="F7BA80" w:themeColor="accent4" w:themeTint="99"/>
        </w:tcBorders>
      </w:tcPr>
    </w:tblStylePr>
  </w:style>
  <w:style w:type="table" w:customStyle="1" w:styleId="GridTable3Accent5">
    <w:name w:val="Grid Table 3 Accent 5"/>
    <w:basedOn w:val="TableNormal"/>
    <w:uiPriority w:val="48"/>
    <w:rsid w:val="00572222"/>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GridTable3Accent6">
    <w:name w:val="Grid Table 3 Accent 6"/>
    <w:basedOn w:val="TableNormal"/>
    <w:uiPriority w:val="48"/>
    <w:rsid w:val="0057222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
    <w:name w:val="Grid Table 4"/>
    <w:basedOn w:val="TableNormal"/>
    <w:uiPriority w:val="49"/>
    <w:rsid w:val="00572222"/>
    <w:pPr>
      <w:spacing w:after="0"/>
    </w:pPr>
    <w:tblPr>
      <w:tblStyleRowBandSize w:val="1"/>
      <w:tblStyleColBandSize w:val="1"/>
      <w:tblBorders>
        <w:top w:val="single" w:sz="4" w:space="0" w:color="7B7B77" w:themeColor="text1" w:themeTint="99"/>
        <w:left w:val="single" w:sz="4" w:space="0" w:color="7B7B77" w:themeColor="text1" w:themeTint="99"/>
        <w:bottom w:val="single" w:sz="4" w:space="0" w:color="7B7B77" w:themeColor="text1" w:themeTint="99"/>
        <w:right w:val="single" w:sz="4" w:space="0" w:color="7B7B77" w:themeColor="text1" w:themeTint="99"/>
        <w:insideH w:val="single" w:sz="4" w:space="0" w:color="7B7B77" w:themeColor="text1" w:themeTint="99"/>
        <w:insideV w:val="single" w:sz="4" w:space="0" w:color="7B7B77" w:themeColor="text1" w:themeTint="99"/>
      </w:tblBorders>
    </w:tblPr>
    <w:tblStylePr w:type="firstRow">
      <w:rPr>
        <w:b/>
        <w:bCs/>
        <w:color w:val="FFFFFF" w:themeColor="background1"/>
      </w:rPr>
      <w:tblPr/>
      <w:tcPr>
        <w:tcBorders>
          <w:top w:val="single" w:sz="4" w:space="0" w:color="212120" w:themeColor="text1"/>
          <w:left w:val="single" w:sz="4" w:space="0" w:color="212120" w:themeColor="text1"/>
          <w:bottom w:val="single" w:sz="4" w:space="0" w:color="212120" w:themeColor="text1"/>
          <w:right w:val="single" w:sz="4" w:space="0" w:color="212120" w:themeColor="text1"/>
          <w:insideH w:val="nil"/>
          <w:insideV w:val="nil"/>
        </w:tcBorders>
        <w:shd w:val="clear" w:color="auto" w:fill="212120" w:themeFill="text1"/>
      </w:tcPr>
    </w:tblStylePr>
    <w:tblStylePr w:type="lastRow">
      <w:rPr>
        <w:b/>
        <w:bCs/>
      </w:rPr>
      <w:tblPr/>
      <w:tcPr>
        <w:tcBorders>
          <w:top w:val="double" w:sz="4" w:space="0" w:color="212120" w:themeColor="text1"/>
        </w:tcBorders>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customStyle="1" w:styleId="GridTable4Accent1">
    <w:name w:val="Grid Table 4 Accent 1"/>
    <w:basedOn w:val="TableNormal"/>
    <w:uiPriority w:val="49"/>
    <w:rsid w:val="00572222"/>
    <w:pPr>
      <w:spacing w:after="0"/>
    </w:pPr>
    <w:tblPr>
      <w:tblStyleRowBandSize w:val="1"/>
      <w:tblStyleColBandSize w:val="1"/>
      <w:tblBorders>
        <w:top w:val="single" w:sz="4" w:space="0" w:color="F08598" w:themeColor="accent1" w:themeTint="99"/>
        <w:left w:val="single" w:sz="4" w:space="0" w:color="F08598" w:themeColor="accent1" w:themeTint="99"/>
        <w:bottom w:val="single" w:sz="4" w:space="0" w:color="F08598" w:themeColor="accent1" w:themeTint="99"/>
        <w:right w:val="single" w:sz="4" w:space="0" w:color="F08598" w:themeColor="accent1" w:themeTint="99"/>
        <w:insideH w:val="single" w:sz="4" w:space="0" w:color="F08598" w:themeColor="accent1" w:themeTint="99"/>
        <w:insideV w:val="single" w:sz="4" w:space="0" w:color="F08598" w:themeColor="accent1" w:themeTint="99"/>
      </w:tblBorders>
    </w:tblPr>
    <w:tblStylePr w:type="firstRow">
      <w:rPr>
        <w:b/>
        <w:bCs/>
        <w:color w:val="FFFFFF" w:themeColor="background1"/>
      </w:rPr>
      <w:tblPr/>
      <w:tcPr>
        <w:tcBorders>
          <w:top w:val="single" w:sz="4" w:space="0" w:color="E73454" w:themeColor="accent1"/>
          <w:left w:val="single" w:sz="4" w:space="0" w:color="E73454" w:themeColor="accent1"/>
          <w:bottom w:val="single" w:sz="4" w:space="0" w:color="E73454" w:themeColor="accent1"/>
          <w:right w:val="single" w:sz="4" w:space="0" w:color="E73454" w:themeColor="accent1"/>
          <w:insideH w:val="nil"/>
          <w:insideV w:val="nil"/>
        </w:tcBorders>
        <w:shd w:val="clear" w:color="auto" w:fill="E73454" w:themeFill="accent1"/>
      </w:tcPr>
    </w:tblStylePr>
    <w:tblStylePr w:type="lastRow">
      <w:rPr>
        <w:b/>
        <w:bCs/>
      </w:rPr>
      <w:tblPr/>
      <w:tcPr>
        <w:tcBorders>
          <w:top w:val="double" w:sz="4" w:space="0" w:color="E73454" w:themeColor="accent1"/>
        </w:tcBorders>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customStyle="1" w:styleId="GridTable4Accent2">
    <w:name w:val="Grid Table 4 Accent 2"/>
    <w:basedOn w:val="TableNormal"/>
    <w:uiPriority w:val="49"/>
    <w:rsid w:val="00572222"/>
    <w:pPr>
      <w:spacing w:after="0"/>
    </w:pPr>
    <w:tblPr>
      <w:tblStyleRowBandSize w:val="1"/>
      <w:tblStyleColBandSize w:val="1"/>
      <w:tblBorders>
        <w:top w:val="single" w:sz="4" w:space="0" w:color="4CCFFF" w:themeColor="accent2" w:themeTint="99"/>
        <w:left w:val="single" w:sz="4" w:space="0" w:color="4CCFFF" w:themeColor="accent2" w:themeTint="99"/>
        <w:bottom w:val="single" w:sz="4" w:space="0" w:color="4CCFFF" w:themeColor="accent2" w:themeTint="99"/>
        <w:right w:val="single" w:sz="4" w:space="0" w:color="4CCFFF" w:themeColor="accent2" w:themeTint="99"/>
        <w:insideH w:val="single" w:sz="4" w:space="0" w:color="4CCFFF" w:themeColor="accent2" w:themeTint="99"/>
        <w:insideV w:val="single" w:sz="4" w:space="0" w:color="4CCFFF" w:themeColor="accent2" w:themeTint="99"/>
      </w:tblBorders>
    </w:tblPr>
    <w:tblStylePr w:type="firstRow">
      <w:rPr>
        <w:b/>
        <w:bCs/>
        <w:color w:val="FFFFFF" w:themeColor="background1"/>
      </w:rPr>
      <w:tblPr/>
      <w:tcPr>
        <w:tcBorders>
          <w:top w:val="single" w:sz="4" w:space="0" w:color="009DD5" w:themeColor="accent2"/>
          <w:left w:val="single" w:sz="4" w:space="0" w:color="009DD5" w:themeColor="accent2"/>
          <w:bottom w:val="single" w:sz="4" w:space="0" w:color="009DD5" w:themeColor="accent2"/>
          <w:right w:val="single" w:sz="4" w:space="0" w:color="009DD5" w:themeColor="accent2"/>
          <w:insideH w:val="nil"/>
          <w:insideV w:val="nil"/>
        </w:tcBorders>
        <w:shd w:val="clear" w:color="auto" w:fill="009DD5" w:themeFill="accent2"/>
      </w:tcPr>
    </w:tblStylePr>
    <w:tblStylePr w:type="lastRow">
      <w:rPr>
        <w:b/>
        <w:bCs/>
      </w:rPr>
      <w:tblPr/>
      <w:tcPr>
        <w:tcBorders>
          <w:top w:val="double" w:sz="4" w:space="0" w:color="009DD5" w:themeColor="accent2"/>
        </w:tcBorders>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customStyle="1" w:styleId="GridTable4Accent3">
    <w:name w:val="Grid Table 4 Accent 3"/>
    <w:basedOn w:val="TableNormal"/>
    <w:uiPriority w:val="49"/>
    <w:rsid w:val="00572222"/>
    <w:pPr>
      <w:spacing w:after="0"/>
    </w:pPr>
    <w:tblPr>
      <w:tblStyleRowBandSize w:val="1"/>
      <w:tblStyleColBandSize w:val="1"/>
      <w:tblBorders>
        <w:top w:val="single" w:sz="4" w:space="0" w:color="F6F4F0" w:themeColor="accent3" w:themeTint="99"/>
        <w:left w:val="single" w:sz="4" w:space="0" w:color="F6F4F0" w:themeColor="accent3" w:themeTint="99"/>
        <w:bottom w:val="single" w:sz="4" w:space="0" w:color="F6F4F0" w:themeColor="accent3" w:themeTint="99"/>
        <w:right w:val="single" w:sz="4" w:space="0" w:color="F6F4F0" w:themeColor="accent3" w:themeTint="99"/>
        <w:insideH w:val="single" w:sz="4" w:space="0" w:color="F6F4F0" w:themeColor="accent3" w:themeTint="99"/>
        <w:insideV w:val="single" w:sz="4" w:space="0" w:color="F6F4F0" w:themeColor="accent3" w:themeTint="99"/>
      </w:tblBorders>
    </w:tblPr>
    <w:tblStylePr w:type="firstRow">
      <w:rPr>
        <w:b/>
        <w:bCs/>
        <w:color w:val="FFFFFF" w:themeColor="background1"/>
      </w:rPr>
      <w:tblPr/>
      <w:tcPr>
        <w:tcBorders>
          <w:top w:val="single" w:sz="4" w:space="0" w:color="F1EEE7" w:themeColor="accent3"/>
          <w:left w:val="single" w:sz="4" w:space="0" w:color="F1EEE7" w:themeColor="accent3"/>
          <w:bottom w:val="single" w:sz="4" w:space="0" w:color="F1EEE7" w:themeColor="accent3"/>
          <w:right w:val="single" w:sz="4" w:space="0" w:color="F1EEE7" w:themeColor="accent3"/>
          <w:insideH w:val="nil"/>
          <w:insideV w:val="nil"/>
        </w:tcBorders>
        <w:shd w:val="clear" w:color="auto" w:fill="F1EEE7" w:themeFill="accent3"/>
      </w:tcPr>
    </w:tblStylePr>
    <w:tblStylePr w:type="lastRow">
      <w:rPr>
        <w:b/>
        <w:bCs/>
      </w:rPr>
      <w:tblPr/>
      <w:tcPr>
        <w:tcBorders>
          <w:top w:val="double" w:sz="4" w:space="0" w:color="F1EEE7" w:themeColor="accent3"/>
        </w:tcBorders>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customStyle="1" w:styleId="GridTable4Accent4">
    <w:name w:val="Grid Table 4 Accent 4"/>
    <w:basedOn w:val="TableNormal"/>
    <w:uiPriority w:val="49"/>
    <w:rsid w:val="00572222"/>
    <w:pPr>
      <w:spacing w:after="0"/>
    </w:pPr>
    <w:tblPr>
      <w:tblStyleRowBandSize w:val="1"/>
      <w:tblStyleColBandSize w:val="1"/>
      <w:tblBorders>
        <w:top w:val="single" w:sz="4" w:space="0" w:color="F7BA80" w:themeColor="accent4" w:themeTint="99"/>
        <w:left w:val="single" w:sz="4" w:space="0" w:color="F7BA80" w:themeColor="accent4" w:themeTint="99"/>
        <w:bottom w:val="single" w:sz="4" w:space="0" w:color="F7BA80" w:themeColor="accent4" w:themeTint="99"/>
        <w:right w:val="single" w:sz="4" w:space="0" w:color="F7BA80" w:themeColor="accent4" w:themeTint="99"/>
        <w:insideH w:val="single" w:sz="4" w:space="0" w:color="F7BA80" w:themeColor="accent4" w:themeTint="99"/>
        <w:insideV w:val="single" w:sz="4" w:space="0" w:color="F7BA80" w:themeColor="accent4" w:themeTint="99"/>
      </w:tblBorders>
    </w:tblPr>
    <w:tblStylePr w:type="firstRow">
      <w:rPr>
        <w:b/>
        <w:bCs/>
        <w:color w:val="FFFFFF" w:themeColor="background1"/>
      </w:rPr>
      <w:tblPr/>
      <w:tcPr>
        <w:tcBorders>
          <w:top w:val="single" w:sz="4" w:space="0" w:color="F28D2C" w:themeColor="accent4"/>
          <w:left w:val="single" w:sz="4" w:space="0" w:color="F28D2C" w:themeColor="accent4"/>
          <w:bottom w:val="single" w:sz="4" w:space="0" w:color="F28D2C" w:themeColor="accent4"/>
          <w:right w:val="single" w:sz="4" w:space="0" w:color="F28D2C" w:themeColor="accent4"/>
          <w:insideH w:val="nil"/>
          <w:insideV w:val="nil"/>
        </w:tcBorders>
        <w:shd w:val="clear" w:color="auto" w:fill="F28D2C" w:themeFill="accent4"/>
      </w:tcPr>
    </w:tblStylePr>
    <w:tblStylePr w:type="lastRow">
      <w:rPr>
        <w:b/>
        <w:bCs/>
      </w:rPr>
      <w:tblPr/>
      <w:tcPr>
        <w:tcBorders>
          <w:top w:val="double" w:sz="4" w:space="0" w:color="F28D2C" w:themeColor="accent4"/>
        </w:tcBorders>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customStyle="1" w:styleId="GridTable4Accent5">
    <w:name w:val="Grid Table 4 Accent 5"/>
    <w:basedOn w:val="TableNormal"/>
    <w:uiPriority w:val="49"/>
    <w:rsid w:val="00572222"/>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6">
    <w:name w:val="Grid Table 4 Accent 6"/>
    <w:basedOn w:val="TableNormal"/>
    <w:uiPriority w:val="49"/>
    <w:rsid w:val="0057222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
    <w:name w:val="Grid Table 5 Dark"/>
    <w:basedOn w:val="TableNorma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3D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212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212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212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2120" w:themeFill="text1"/>
      </w:tcPr>
    </w:tblStylePr>
    <w:tblStylePr w:type="band1Vert">
      <w:tblPr/>
      <w:tcPr>
        <w:shd w:val="clear" w:color="auto" w:fill="A7A7A4" w:themeFill="text1" w:themeFillTint="66"/>
      </w:tcPr>
    </w:tblStylePr>
    <w:tblStylePr w:type="band1Horz">
      <w:tblPr/>
      <w:tcPr>
        <w:shd w:val="clear" w:color="auto" w:fill="A7A7A4" w:themeFill="text1" w:themeFillTint="66"/>
      </w:tcPr>
    </w:tblStylePr>
  </w:style>
  <w:style w:type="table" w:customStyle="1" w:styleId="GridTable5DarkAccent1">
    <w:name w:val="Grid Table 5 Dark Accent 1"/>
    <w:basedOn w:val="TableNorma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6D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345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345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345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3454" w:themeFill="accent1"/>
      </w:tcPr>
    </w:tblStylePr>
    <w:tblStylePr w:type="band1Vert">
      <w:tblPr/>
      <w:tcPr>
        <w:shd w:val="clear" w:color="auto" w:fill="F5ADBA" w:themeFill="accent1" w:themeFillTint="66"/>
      </w:tcPr>
    </w:tblStylePr>
    <w:tblStylePr w:type="band1Horz">
      <w:tblPr/>
      <w:tcPr>
        <w:shd w:val="clear" w:color="auto" w:fill="F5ADBA" w:themeFill="accent1" w:themeFillTint="66"/>
      </w:tcPr>
    </w:tblStylePr>
  </w:style>
  <w:style w:type="table" w:customStyle="1" w:styleId="GridTable5DarkAccent2">
    <w:name w:val="Grid Table 5 Dark Accent 2"/>
    <w:basedOn w:val="TableNorma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EF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DD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DD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DD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DD5" w:themeFill="accent2"/>
      </w:tcPr>
    </w:tblStylePr>
    <w:tblStylePr w:type="band1Vert">
      <w:tblPr/>
      <w:tcPr>
        <w:shd w:val="clear" w:color="auto" w:fill="88DFFF" w:themeFill="accent2" w:themeFillTint="66"/>
      </w:tcPr>
    </w:tblStylePr>
    <w:tblStylePr w:type="band1Horz">
      <w:tblPr/>
      <w:tcPr>
        <w:shd w:val="clear" w:color="auto" w:fill="88DFFF" w:themeFill="accent2" w:themeFillTint="66"/>
      </w:tcPr>
    </w:tblStylePr>
  </w:style>
  <w:style w:type="table" w:customStyle="1" w:styleId="GridTable5DarkAccent3">
    <w:name w:val="Grid Table 5 Dark Accent 3"/>
    <w:basedOn w:val="TableNorma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BF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EEE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EEE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EEE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EEE7" w:themeFill="accent3"/>
      </w:tcPr>
    </w:tblStylePr>
    <w:tblStylePr w:type="band1Vert">
      <w:tblPr/>
      <w:tcPr>
        <w:shd w:val="clear" w:color="auto" w:fill="F9F8F5" w:themeFill="accent3" w:themeFillTint="66"/>
      </w:tcPr>
    </w:tblStylePr>
    <w:tblStylePr w:type="band1Horz">
      <w:tblPr/>
      <w:tcPr>
        <w:shd w:val="clear" w:color="auto" w:fill="F9F8F5" w:themeFill="accent3" w:themeFillTint="66"/>
      </w:tcPr>
    </w:tblStylePr>
  </w:style>
  <w:style w:type="table" w:customStyle="1" w:styleId="GridTable5DarkAccent4">
    <w:name w:val="Grid Table 5 Dark Accent 4"/>
    <w:basedOn w:val="TableNorma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7D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8D2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8D2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8D2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8D2C" w:themeFill="accent4"/>
      </w:tcPr>
    </w:tblStylePr>
    <w:tblStylePr w:type="band1Vert">
      <w:tblPr/>
      <w:tcPr>
        <w:shd w:val="clear" w:color="auto" w:fill="F9D1AA" w:themeFill="accent4" w:themeFillTint="66"/>
      </w:tcPr>
    </w:tblStylePr>
    <w:tblStylePr w:type="band1Horz">
      <w:tblPr/>
      <w:tcPr>
        <w:shd w:val="clear" w:color="auto" w:fill="F9D1AA" w:themeFill="accent4" w:themeFillTint="66"/>
      </w:tcPr>
    </w:tblStylePr>
  </w:style>
  <w:style w:type="table" w:customStyle="1" w:styleId="GridTable5DarkAccent5">
    <w:name w:val="Grid Table 5 Dark Accent 5"/>
    <w:basedOn w:val="TableNorma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5DarkAccent6">
    <w:name w:val="Grid Table 5 Dark Accent 6"/>
    <w:basedOn w:val="TableNorma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
    <w:name w:val="Grid Table 6 Colorful"/>
    <w:basedOn w:val="TableNormal"/>
    <w:uiPriority w:val="51"/>
    <w:rsid w:val="00572222"/>
    <w:pPr>
      <w:spacing w:after="0"/>
    </w:pPr>
    <w:tblPr>
      <w:tblStyleRowBandSize w:val="1"/>
      <w:tblStyleColBandSize w:val="1"/>
      <w:tblBorders>
        <w:top w:val="single" w:sz="4" w:space="0" w:color="7B7B77" w:themeColor="text1" w:themeTint="99"/>
        <w:left w:val="single" w:sz="4" w:space="0" w:color="7B7B77" w:themeColor="text1" w:themeTint="99"/>
        <w:bottom w:val="single" w:sz="4" w:space="0" w:color="7B7B77" w:themeColor="text1" w:themeTint="99"/>
        <w:right w:val="single" w:sz="4" w:space="0" w:color="7B7B77" w:themeColor="text1" w:themeTint="99"/>
        <w:insideH w:val="single" w:sz="4" w:space="0" w:color="7B7B77" w:themeColor="text1" w:themeTint="99"/>
        <w:insideV w:val="single" w:sz="4" w:space="0" w:color="7B7B77" w:themeColor="text1" w:themeTint="99"/>
      </w:tblBorders>
    </w:tblPr>
    <w:tblStylePr w:type="firstRow">
      <w:rPr>
        <w:b/>
        <w:bCs/>
      </w:rPr>
      <w:tblPr/>
      <w:tcPr>
        <w:tcBorders>
          <w:bottom w:val="single" w:sz="12" w:space="0" w:color="7B7B77" w:themeColor="text1" w:themeTint="99"/>
        </w:tcBorders>
      </w:tcPr>
    </w:tblStylePr>
    <w:tblStylePr w:type="lastRow">
      <w:rPr>
        <w:b/>
        <w:bCs/>
      </w:rPr>
      <w:tblPr/>
      <w:tcPr>
        <w:tcBorders>
          <w:top w:val="double" w:sz="4" w:space="0" w:color="7B7B77" w:themeColor="text1" w:themeTint="99"/>
        </w:tcBorders>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customStyle="1" w:styleId="GridTable6ColorfulAccent1">
    <w:name w:val="Grid Table 6 Colorful Accent 1"/>
    <w:basedOn w:val="TableNormal"/>
    <w:uiPriority w:val="51"/>
    <w:rsid w:val="00572222"/>
    <w:pPr>
      <w:spacing w:after="0"/>
    </w:pPr>
    <w:rPr>
      <w:color w:val="BD1633" w:themeColor="accent1" w:themeShade="BF"/>
    </w:rPr>
    <w:tblPr>
      <w:tblStyleRowBandSize w:val="1"/>
      <w:tblStyleColBandSize w:val="1"/>
      <w:tblBorders>
        <w:top w:val="single" w:sz="4" w:space="0" w:color="F08598" w:themeColor="accent1" w:themeTint="99"/>
        <w:left w:val="single" w:sz="4" w:space="0" w:color="F08598" w:themeColor="accent1" w:themeTint="99"/>
        <w:bottom w:val="single" w:sz="4" w:space="0" w:color="F08598" w:themeColor="accent1" w:themeTint="99"/>
        <w:right w:val="single" w:sz="4" w:space="0" w:color="F08598" w:themeColor="accent1" w:themeTint="99"/>
        <w:insideH w:val="single" w:sz="4" w:space="0" w:color="F08598" w:themeColor="accent1" w:themeTint="99"/>
        <w:insideV w:val="single" w:sz="4" w:space="0" w:color="F08598" w:themeColor="accent1" w:themeTint="99"/>
      </w:tblBorders>
    </w:tblPr>
    <w:tblStylePr w:type="firstRow">
      <w:rPr>
        <w:b/>
        <w:bCs/>
      </w:rPr>
      <w:tblPr/>
      <w:tcPr>
        <w:tcBorders>
          <w:bottom w:val="single" w:sz="12" w:space="0" w:color="F08598" w:themeColor="accent1" w:themeTint="99"/>
        </w:tcBorders>
      </w:tcPr>
    </w:tblStylePr>
    <w:tblStylePr w:type="lastRow">
      <w:rPr>
        <w:b/>
        <w:bCs/>
      </w:rPr>
      <w:tblPr/>
      <w:tcPr>
        <w:tcBorders>
          <w:top w:val="double" w:sz="4" w:space="0" w:color="F08598" w:themeColor="accent1" w:themeTint="99"/>
        </w:tcBorders>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customStyle="1" w:styleId="GridTable6ColorfulAccent2">
    <w:name w:val="Grid Table 6 Colorful Accent 2"/>
    <w:basedOn w:val="TableNormal"/>
    <w:uiPriority w:val="51"/>
    <w:rsid w:val="00572222"/>
    <w:pPr>
      <w:spacing w:after="0"/>
    </w:pPr>
    <w:rPr>
      <w:color w:val="00749F" w:themeColor="accent2" w:themeShade="BF"/>
    </w:rPr>
    <w:tblPr>
      <w:tblStyleRowBandSize w:val="1"/>
      <w:tblStyleColBandSize w:val="1"/>
      <w:tblBorders>
        <w:top w:val="single" w:sz="4" w:space="0" w:color="4CCFFF" w:themeColor="accent2" w:themeTint="99"/>
        <w:left w:val="single" w:sz="4" w:space="0" w:color="4CCFFF" w:themeColor="accent2" w:themeTint="99"/>
        <w:bottom w:val="single" w:sz="4" w:space="0" w:color="4CCFFF" w:themeColor="accent2" w:themeTint="99"/>
        <w:right w:val="single" w:sz="4" w:space="0" w:color="4CCFFF" w:themeColor="accent2" w:themeTint="99"/>
        <w:insideH w:val="single" w:sz="4" w:space="0" w:color="4CCFFF" w:themeColor="accent2" w:themeTint="99"/>
        <w:insideV w:val="single" w:sz="4" w:space="0" w:color="4CCFFF" w:themeColor="accent2" w:themeTint="99"/>
      </w:tblBorders>
    </w:tblPr>
    <w:tblStylePr w:type="firstRow">
      <w:rPr>
        <w:b/>
        <w:bCs/>
      </w:rPr>
      <w:tblPr/>
      <w:tcPr>
        <w:tcBorders>
          <w:bottom w:val="single" w:sz="12" w:space="0" w:color="4CCFFF" w:themeColor="accent2" w:themeTint="99"/>
        </w:tcBorders>
      </w:tcPr>
    </w:tblStylePr>
    <w:tblStylePr w:type="lastRow">
      <w:rPr>
        <w:b/>
        <w:bCs/>
      </w:rPr>
      <w:tblPr/>
      <w:tcPr>
        <w:tcBorders>
          <w:top w:val="double" w:sz="4" w:space="0" w:color="4CCFFF" w:themeColor="accent2" w:themeTint="99"/>
        </w:tcBorders>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customStyle="1" w:styleId="GridTable6ColorfulAccent3">
    <w:name w:val="Grid Table 6 Colorful Accent 3"/>
    <w:basedOn w:val="TableNormal"/>
    <w:uiPriority w:val="51"/>
    <w:rsid w:val="00572222"/>
    <w:pPr>
      <w:spacing w:after="0"/>
    </w:pPr>
    <w:rPr>
      <w:color w:val="C5B89C" w:themeColor="accent3" w:themeShade="BF"/>
    </w:rPr>
    <w:tblPr>
      <w:tblStyleRowBandSize w:val="1"/>
      <w:tblStyleColBandSize w:val="1"/>
      <w:tblBorders>
        <w:top w:val="single" w:sz="4" w:space="0" w:color="F6F4F0" w:themeColor="accent3" w:themeTint="99"/>
        <w:left w:val="single" w:sz="4" w:space="0" w:color="F6F4F0" w:themeColor="accent3" w:themeTint="99"/>
        <w:bottom w:val="single" w:sz="4" w:space="0" w:color="F6F4F0" w:themeColor="accent3" w:themeTint="99"/>
        <w:right w:val="single" w:sz="4" w:space="0" w:color="F6F4F0" w:themeColor="accent3" w:themeTint="99"/>
        <w:insideH w:val="single" w:sz="4" w:space="0" w:color="F6F4F0" w:themeColor="accent3" w:themeTint="99"/>
        <w:insideV w:val="single" w:sz="4" w:space="0" w:color="F6F4F0" w:themeColor="accent3" w:themeTint="99"/>
      </w:tblBorders>
    </w:tblPr>
    <w:tblStylePr w:type="firstRow">
      <w:rPr>
        <w:b/>
        <w:bCs/>
      </w:rPr>
      <w:tblPr/>
      <w:tcPr>
        <w:tcBorders>
          <w:bottom w:val="single" w:sz="12" w:space="0" w:color="F6F4F0" w:themeColor="accent3" w:themeTint="99"/>
        </w:tcBorders>
      </w:tcPr>
    </w:tblStylePr>
    <w:tblStylePr w:type="lastRow">
      <w:rPr>
        <w:b/>
        <w:bCs/>
      </w:rPr>
      <w:tblPr/>
      <w:tcPr>
        <w:tcBorders>
          <w:top w:val="double" w:sz="4" w:space="0" w:color="F6F4F0" w:themeColor="accent3" w:themeTint="99"/>
        </w:tcBorders>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customStyle="1" w:styleId="GridTable6ColorfulAccent4">
    <w:name w:val="Grid Table 6 Colorful Accent 4"/>
    <w:basedOn w:val="TableNormal"/>
    <w:uiPriority w:val="51"/>
    <w:rsid w:val="00572222"/>
    <w:pPr>
      <w:spacing w:after="0"/>
    </w:pPr>
    <w:rPr>
      <w:color w:val="C9680C" w:themeColor="accent4" w:themeShade="BF"/>
    </w:rPr>
    <w:tblPr>
      <w:tblStyleRowBandSize w:val="1"/>
      <w:tblStyleColBandSize w:val="1"/>
      <w:tblBorders>
        <w:top w:val="single" w:sz="4" w:space="0" w:color="F7BA80" w:themeColor="accent4" w:themeTint="99"/>
        <w:left w:val="single" w:sz="4" w:space="0" w:color="F7BA80" w:themeColor="accent4" w:themeTint="99"/>
        <w:bottom w:val="single" w:sz="4" w:space="0" w:color="F7BA80" w:themeColor="accent4" w:themeTint="99"/>
        <w:right w:val="single" w:sz="4" w:space="0" w:color="F7BA80" w:themeColor="accent4" w:themeTint="99"/>
        <w:insideH w:val="single" w:sz="4" w:space="0" w:color="F7BA80" w:themeColor="accent4" w:themeTint="99"/>
        <w:insideV w:val="single" w:sz="4" w:space="0" w:color="F7BA80" w:themeColor="accent4" w:themeTint="99"/>
      </w:tblBorders>
    </w:tblPr>
    <w:tblStylePr w:type="firstRow">
      <w:rPr>
        <w:b/>
        <w:bCs/>
      </w:rPr>
      <w:tblPr/>
      <w:tcPr>
        <w:tcBorders>
          <w:bottom w:val="single" w:sz="12" w:space="0" w:color="F7BA80" w:themeColor="accent4" w:themeTint="99"/>
        </w:tcBorders>
      </w:tcPr>
    </w:tblStylePr>
    <w:tblStylePr w:type="lastRow">
      <w:rPr>
        <w:b/>
        <w:bCs/>
      </w:rPr>
      <w:tblPr/>
      <w:tcPr>
        <w:tcBorders>
          <w:top w:val="double" w:sz="4" w:space="0" w:color="F7BA80" w:themeColor="accent4" w:themeTint="99"/>
        </w:tcBorders>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customStyle="1" w:styleId="GridTable6ColorfulAccent5">
    <w:name w:val="Grid Table 6 Colorful Accent 5"/>
    <w:basedOn w:val="TableNormal"/>
    <w:uiPriority w:val="51"/>
    <w:rsid w:val="00572222"/>
    <w:pPr>
      <w:spacing w:after="0"/>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6ColorfulAccent6">
    <w:name w:val="Grid Table 6 Colorful Accent 6"/>
    <w:basedOn w:val="TableNormal"/>
    <w:uiPriority w:val="51"/>
    <w:rsid w:val="00572222"/>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
    <w:name w:val="Grid Table 7 Colorful"/>
    <w:basedOn w:val="TableNormal"/>
    <w:uiPriority w:val="52"/>
    <w:rsid w:val="00572222"/>
    <w:pPr>
      <w:spacing w:after="0"/>
    </w:pPr>
    <w:tblPr>
      <w:tblStyleRowBandSize w:val="1"/>
      <w:tblStyleColBandSize w:val="1"/>
      <w:tblBorders>
        <w:top w:val="single" w:sz="4" w:space="0" w:color="7B7B77" w:themeColor="text1" w:themeTint="99"/>
        <w:left w:val="single" w:sz="4" w:space="0" w:color="7B7B77" w:themeColor="text1" w:themeTint="99"/>
        <w:bottom w:val="single" w:sz="4" w:space="0" w:color="7B7B77" w:themeColor="text1" w:themeTint="99"/>
        <w:right w:val="single" w:sz="4" w:space="0" w:color="7B7B77" w:themeColor="text1" w:themeTint="99"/>
        <w:insideH w:val="single" w:sz="4" w:space="0" w:color="7B7B77" w:themeColor="text1" w:themeTint="99"/>
        <w:insideV w:val="single" w:sz="4" w:space="0" w:color="7B7B77"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1" w:themeFill="text1" w:themeFillTint="33"/>
      </w:tcPr>
    </w:tblStylePr>
    <w:tblStylePr w:type="band1Horz">
      <w:tblPr/>
      <w:tcPr>
        <w:shd w:val="clear" w:color="auto" w:fill="D3D3D1" w:themeFill="text1" w:themeFillTint="33"/>
      </w:tcPr>
    </w:tblStylePr>
    <w:tblStylePr w:type="neCell">
      <w:tblPr/>
      <w:tcPr>
        <w:tcBorders>
          <w:bottom w:val="single" w:sz="4" w:space="0" w:color="7B7B77" w:themeColor="text1" w:themeTint="99"/>
        </w:tcBorders>
      </w:tcPr>
    </w:tblStylePr>
    <w:tblStylePr w:type="nwCell">
      <w:tblPr/>
      <w:tcPr>
        <w:tcBorders>
          <w:bottom w:val="single" w:sz="4" w:space="0" w:color="7B7B77" w:themeColor="text1" w:themeTint="99"/>
        </w:tcBorders>
      </w:tcPr>
    </w:tblStylePr>
    <w:tblStylePr w:type="seCell">
      <w:tblPr/>
      <w:tcPr>
        <w:tcBorders>
          <w:top w:val="single" w:sz="4" w:space="0" w:color="7B7B77" w:themeColor="text1" w:themeTint="99"/>
        </w:tcBorders>
      </w:tcPr>
    </w:tblStylePr>
    <w:tblStylePr w:type="swCell">
      <w:tblPr/>
      <w:tcPr>
        <w:tcBorders>
          <w:top w:val="single" w:sz="4" w:space="0" w:color="7B7B77" w:themeColor="text1" w:themeTint="99"/>
        </w:tcBorders>
      </w:tcPr>
    </w:tblStylePr>
  </w:style>
  <w:style w:type="table" w:customStyle="1" w:styleId="GridTable7ColorfulAccent1">
    <w:name w:val="Grid Table 7 Colorful Accent 1"/>
    <w:basedOn w:val="TableNormal"/>
    <w:uiPriority w:val="52"/>
    <w:rsid w:val="00572222"/>
    <w:pPr>
      <w:spacing w:after="0"/>
    </w:pPr>
    <w:rPr>
      <w:color w:val="BD1633" w:themeColor="accent1" w:themeShade="BF"/>
    </w:rPr>
    <w:tblPr>
      <w:tblStyleRowBandSize w:val="1"/>
      <w:tblStyleColBandSize w:val="1"/>
      <w:tblBorders>
        <w:top w:val="single" w:sz="4" w:space="0" w:color="F08598" w:themeColor="accent1" w:themeTint="99"/>
        <w:left w:val="single" w:sz="4" w:space="0" w:color="F08598" w:themeColor="accent1" w:themeTint="99"/>
        <w:bottom w:val="single" w:sz="4" w:space="0" w:color="F08598" w:themeColor="accent1" w:themeTint="99"/>
        <w:right w:val="single" w:sz="4" w:space="0" w:color="F08598" w:themeColor="accent1" w:themeTint="99"/>
        <w:insideH w:val="single" w:sz="4" w:space="0" w:color="F08598" w:themeColor="accent1" w:themeTint="99"/>
        <w:insideV w:val="single" w:sz="4" w:space="0" w:color="F0859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6DC" w:themeFill="accent1" w:themeFillTint="33"/>
      </w:tcPr>
    </w:tblStylePr>
    <w:tblStylePr w:type="band1Horz">
      <w:tblPr/>
      <w:tcPr>
        <w:shd w:val="clear" w:color="auto" w:fill="FAD6DC" w:themeFill="accent1" w:themeFillTint="33"/>
      </w:tcPr>
    </w:tblStylePr>
    <w:tblStylePr w:type="neCell">
      <w:tblPr/>
      <w:tcPr>
        <w:tcBorders>
          <w:bottom w:val="single" w:sz="4" w:space="0" w:color="F08598" w:themeColor="accent1" w:themeTint="99"/>
        </w:tcBorders>
      </w:tcPr>
    </w:tblStylePr>
    <w:tblStylePr w:type="nwCell">
      <w:tblPr/>
      <w:tcPr>
        <w:tcBorders>
          <w:bottom w:val="single" w:sz="4" w:space="0" w:color="F08598" w:themeColor="accent1" w:themeTint="99"/>
        </w:tcBorders>
      </w:tcPr>
    </w:tblStylePr>
    <w:tblStylePr w:type="seCell">
      <w:tblPr/>
      <w:tcPr>
        <w:tcBorders>
          <w:top w:val="single" w:sz="4" w:space="0" w:color="F08598" w:themeColor="accent1" w:themeTint="99"/>
        </w:tcBorders>
      </w:tcPr>
    </w:tblStylePr>
    <w:tblStylePr w:type="swCell">
      <w:tblPr/>
      <w:tcPr>
        <w:tcBorders>
          <w:top w:val="single" w:sz="4" w:space="0" w:color="F08598" w:themeColor="accent1" w:themeTint="99"/>
        </w:tcBorders>
      </w:tcPr>
    </w:tblStylePr>
  </w:style>
  <w:style w:type="table" w:customStyle="1" w:styleId="GridTable7ColorfulAccent2">
    <w:name w:val="Grid Table 7 Colorful Accent 2"/>
    <w:basedOn w:val="TableNormal"/>
    <w:uiPriority w:val="52"/>
    <w:rsid w:val="00572222"/>
    <w:pPr>
      <w:spacing w:after="0"/>
    </w:pPr>
    <w:rPr>
      <w:color w:val="00749F" w:themeColor="accent2" w:themeShade="BF"/>
    </w:rPr>
    <w:tblPr>
      <w:tblStyleRowBandSize w:val="1"/>
      <w:tblStyleColBandSize w:val="1"/>
      <w:tblBorders>
        <w:top w:val="single" w:sz="4" w:space="0" w:color="4CCFFF" w:themeColor="accent2" w:themeTint="99"/>
        <w:left w:val="single" w:sz="4" w:space="0" w:color="4CCFFF" w:themeColor="accent2" w:themeTint="99"/>
        <w:bottom w:val="single" w:sz="4" w:space="0" w:color="4CCFFF" w:themeColor="accent2" w:themeTint="99"/>
        <w:right w:val="single" w:sz="4" w:space="0" w:color="4CCFFF" w:themeColor="accent2" w:themeTint="99"/>
        <w:insideH w:val="single" w:sz="4" w:space="0" w:color="4CCFFF" w:themeColor="accent2" w:themeTint="99"/>
        <w:insideV w:val="single" w:sz="4" w:space="0" w:color="4CCF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FFF" w:themeFill="accent2" w:themeFillTint="33"/>
      </w:tcPr>
    </w:tblStylePr>
    <w:tblStylePr w:type="band1Horz">
      <w:tblPr/>
      <w:tcPr>
        <w:shd w:val="clear" w:color="auto" w:fill="C3EFFF" w:themeFill="accent2" w:themeFillTint="33"/>
      </w:tcPr>
    </w:tblStylePr>
    <w:tblStylePr w:type="neCell">
      <w:tblPr/>
      <w:tcPr>
        <w:tcBorders>
          <w:bottom w:val="single" w:sz="4" w:space="0" w:color="4CCFFF" w:themeColor="accent2" w:themeTint="99"/>
        </w:tcBorders>
      </w:tcPr>
    </w:tblStylePr>
    <w:tblStylePr w:type="nwCell">
      <w:tblPr/>
      <w:tcPr>
        <w:tcBorders>
          <w:bottom w:val="single" w:sz="4" w:space="0" w:color="4CCFFF" w:themeColor="accent2" w:themeTint="99"/>
        </w:tcBorders>
      </w:tcPr>
    </w:tblStylePr>
    <w:tblStylePr w:type="seCell">
      <w:tblPr/>
      <w:tcPr>
        <w:tcBorders>
          <w:top w:val="single" w:sz="4" w:space="0" w:color="4CCFFF" w:themeColor="accent2" w:themeTint="99"/>
        </w:tcBorders>
      </w:tcPr>
    </w:tblStylePr>
    <w:tblStylePr w:type="swCell">
      <w:tblPr/>
      <w:tcPr>
        <w:tcBorders>
          <w:top w:val="single" w:sz="4" w:space="0" w:color="4CCFFF" w:themeColor="accent2" w:themeTint="99"/>
        </w:tcBorders>
      </w:tcPr>
    </w:tblStylePr>
  </w:style>
  <w:style w:type="table" w:customStyle="1" w:styleId="GridTable7ColorfulAccent3">
    <w:name w:val="Grid Table 7 Colorful Accent 3"/>
    <w:basedOn w:val="TableNormal"/>
    <w:uiPriority w:val="52"/>
    <w:rsid w:val="00572222"/>
    <w:pPr>
      <w:spacing w:after="0"/>
    </w:pPr>
    <w:rPr>
      <w:color w:val="C5B89C" w:themeColor="accent3" w:themeShade="BF"/>
    </w:rPr>
    <w:tblPr>
      <w:tblStyleRowBandSize w:val="1"/>
      <w:tblStyleColBandSize w:val="1"/>
      <w:tblBorders>
        <w:top w:val="single" w:sz="4" w:space="0" w:color="F6F4F0" w:themeColor="accent3" w:themeTint="99"/>
        <w:left w:val="single" w:sz="4" w:space="0" w:color="F6F4F0" w:themeColor="accent3" w:themeTint="99"/>
        <w:bottom w:val="single" w:sz="4" w:space="0" w:color="F6F4F0" w:themeColor="accent3" w:themeTint="99"/>
        <w:right w:val="single" w:sz="4" w:space="0" w:color="F6F4F0" w:themeColor="accent3" w:themeTint="99"/>
        <w:insideH w:val="single" w:sz="4" w:space="0" w:color="F6F4F0" w:themeColor="accent3" w:themeTint="99"/>
        <w:insideV w:val="single" w:sz="4" w:space="0" w:color="F6F4F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A" w:themeFill="accent3" w:themeFillTint="33"/>
      </w:tcPr>
    </w:tblStylePr>
    <w:tblStylePr w:type="band1Horz">
      <w:tblPr/>
      <w:tcPr>
        <w:shd w:val="clear" w:color="auto" w:fill="FCFBFA" w:themeFill="accent3" w:themeFillTint="33"/>
      </w:tcPr>
    </w:tblStylePr>
    <w:tblStylePr w:type="neCell">
      <w:tblPr/>
      <w:tcPr>
        <w:tcBorders>
          <w:bottom w:val="single" w:sz="4" w:space="0" w:color="F6F4F0" w:themeColor="accent3" w:themeTint="99"/>
        </w:tcBorders>
      </w:tcPr>
    </w:tblStylePr>
    <w:tblStylePr w:type="nwCell">
      <w:tblPr/>
      <w:tcPr>
        <w:tcBorders>
          <w:bottom w:val="single" w:sz="4" w:space="0" w:color="F6F4F0" w:themeColor="accent3" w:themeTint="99"/>
        </w:tcBorders>
      </w:tcPr>
    </w:tblStylePr>
    <w:tblStylePr w:type="seCell">
      <w:tblPr/>
      <w:tcPr>
        <w:tcBorders>
          <w:top w:val="single" w:sz="4" w:space="0" w:color="F6F4F0" w:themeColor="accent3" w:themeTint="99"/>
        </w:tcBorders>
      </w:tcPr>
    </w:tblStylePr>
    <w:tblStylePr w:type="swCell">
      <w:tblPr/>
      <w:tcPr>
        <w:tcBorders>
          <w:top w:val="single" w:sz="4" w:space="0" w:color="F6F4F0" w:themeColor="accent3" w:themeTint="99"/>
        </w:tcBorders>
      </w:tcPr>
    </w:tblStylePr>
  </w:style>
  <w:style w:type="table" w:customStyle="1" w:styleId="GridTable7ColorfulAccent4">
    <w:name w:val="Grid Table 7 Colorful Accent 4"/>
    <w:basedOn w:val="TableNormal"/>
    <w:uiPriority w:val="52"/>
    <w:rsid w:val="00572222"/>
    <w:pPr>
      <w:spacing w:after="0"/>
    </w:pPr>
    <w:rPr>
      <w:color w:val="C9680C" w:themeColor="accent4" w:themeShade="BF"/>
    </w:rPr>
    <w:tblPr>
      <w:tblStyleRowBandSize w:val="1"/>
      <w:tblStyleColBandSize w:val="1"/>
      <w:tblBorders>
        <w:top w:val="single" w:sz="4" w:space="0" w:color="F7BA80" w:themeColor="accent4" w:themeTint="99"/>
        <w:left w:val="single" w:sz="4" w:space="0" w:color="F7BA80" w:themeColor="accent4" w:themeTint="99"/>
        <w:bottom w:val="single" w:sz="4" w:space="0" w:color="F7BA80" w:themeColor="accent4" w:themeTint="99"/>
        <w:right w:val="single" w:sz="4" w:space="0" w:color="F7BA80" w:themeColor="accent4" w:themeTint="99"/>
        <w:insideH w:val="single" w:sz="4" w:space="0" w:color="F7BA80" w:themeColor="accent4" w:themeTint="99"/>
        <w:insideV w:val="single" w:sz="4" w:space="0" w:color="F7BA8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4" w:themeFill="accent4" w:themeFillTint="33"/>
      </w:tcPr>
    </w:tblStylePr>
    <w:tblStylePr w:type="band1Horz">
      <w:tblPr/>
      <w:tcPr>
        <w:shd w:val="clear" w:color="auto" w:fill="FCE7D4" w:themeFill="accent4" w:themeFillTint="33"/>
      </w:tcPr>
    </w:tblStylePr>
    <w:tblStylePr w:type="neCell">
      <w:tblPr/>
      <w:tcPr>
        <w:tcBorders>
          <w:bottom w:val="single" w:sz="4" w:space="0" w:color="F7BA80" w:themeColor="accent4" w:themeTint="99"/>
        </w:tcBorders>
      </w:tcPr>
    </w:tblStylePr>
    <w:tblStylePr w:type="nwCell">
      <w:tblPr/>
      <w:tcPr>
        <w:tcBorders>
          <w:bottom w:val="single" w:sz="4" w:space="0" w:color="F7BA80" w:themeColor="accent4" w:themeTint="99"/>
        </w:tcBorders>
      </w:tcPr>
    </w:tblStylePr>
    <w:tblStylePr w:type="seCell">
      <w:tblPr/>
      <w:tcPr>
        <w:tcBorders>
          <w:top w:val="single" w:sz="4" w:space="0" w:color="F7BA80" w:themeColor="accent4" w:themeTint="99"/>
        </w:tcBorders>
      </w:tcPr>
    </w:tblStylePr>
    <w:tblStylePr w:type="swCell">
      <w:tblPr/>
      <w:tcPr>
        <w:tcBorders>
          <w:top w:val="single" w:sz="4" w:space="0" w:color="F7BA80" w:themeColor="accent4" w:themeTint="99"/>
        </w:tcBorders>
      </w:tcPr>
    </w:tblStylePr>
  </w:style>
  <w:style w:type="table" w:customStyle="1" w:styleId="GridTable7ColorfulAccent5">
    <w:name w:val="Grid Table 7 Colorful Accent 5"/>
    <w:basedOn w:val="TableNormal"/>
    <w:uiPriority w:val="52"/>
    <w:rsid w:val="00572222"/>
    <w:pPr>
      <w:spacing w:after="0"/>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GridTable7ColorfulAccent6">
    <w:name w:val="Grid Table 7 Colorful Accent 6"/>
    <w:basedOn w:val="TableNormal"/>
    <w:uiPriority w:val="52"/>
    <w:rsid w:val="00572222"/>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7D0F22" w:themeColor="accent1" w:themeShade="7F"/>
      <w:kern w:val="16"/>
      <w:sz w:val="24"/>
      <w:szCs w:val="24"/>
      <w14:ligatures w14:val="standardContextual"/>
      <w14:numForm w14:val="oldStyle"/>
      <w14:numSpacing w14:val="proportional"/>
      <w14:cntxtAlts/>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BD1633" w:themeColor="accent1" w:themeShade="BF"/>
      <w:kern w:val="16"/>
      <w:sz w:val="22"/>
      <w14:ligatures w14:val="standardContextual"/>
      <w14:numForm w14:val="oldStyle"/>
      <w14:numSpacing w14:val="proportional"/>
      <w14:cntxtAlts/>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BD1633" w:themeColor="accent1" w:themeShade="BF"/>
      <w:kern w:val="16"/>
      <w:sz w:val="22"/>
      <w14:ligatures w14:val="standardContextual"/>
      <w14:numForm w14:val="oldStyle"/>
      <w14:numSpacing w14:val="proportional"/>
      <w14:cntxtAlts/>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7D0F22" w:themeColor="accent1" w:themeShade="7F"/>
      <w:kern w:val="16"/>
      <w:sz w:val="22"/>
      <w14:ligatures w14:val="standardContextual"/>
      <w14:numForm w14:val="oldStyle"/>
      <w14:numSpacing w14:val="proportional"/>
      <w14:cntxtAlts/>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7D0F22" w:themeColor="accent1" w:themeShade="7F"/>
      <w:kern w:val="16"/>
      <w:sz w:val="22"/>
      <w14:ligatures w14:val="standardContextual"/>
      <w14:numForm w14:val="oldStyle"/>
      <w14:numSpacing w14:val="proportional"/>
      <w14:cntxtAlts/>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434341" w:themeColor="text1" w:themeTint="D8"/>
      <w:kern w:val="16"/>
      <w:sz w:val="22"/>
      <w:szCs w:val="21"/>
      <w14:ligatures w14:val="standardContextual"/>
      <w14:numForm w14:val="oldStyle"/>
      <w14:numSpacing w14:val="proportional"/>
      <w14:cntxtAlts/>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434341" w:themeColor="text1" w:themeTint="D8"/>
      <w:kern w:val="16"/>
      <w:sz w:val="22"/>
      <w:szCs w:val="21"/>
      <w14:ligatures w14:val="standardContextual"/>
      <w14:numForm w14:val="oldStyle"/>
      <w14:numSpacing w14:val="proportional"/>
      <w14:cntxtAlts/>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pPr>
    <w:rPr>
      <w:i/>
      <w:iCs/>
    </w:rPr>
  </w:style>
  <w:style w:type="character" w:customStyle="1" w:styleId="HTMLAddressChar">
    <w:name w:val="HTML Address Char"/>
    <w:basedOn w:val="DefaultParagraphFont"/>
    <w:link w:val="HTMLAddress"/>
    <w:uiPriority w:val="99"/>
    <w:semiHidden/>
    <w:rsid w:val="00572222"/>
    <w:rPr>
      <w:i/>
      <w:iCs/>
      <w:kern w:val="16"/>
      <w:sz w:val="22"/>
      <w14:ligatures w14:val="standardContextual"/>
      <w14:numForm w14:val="oldStyle"/>
      <w14:numSpacing w14:val="proportional"/>
      <w14:cntxtAlts/>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14:ligatures w14:val="standardContextual"/>
      <w14:numForm w14:val="oldStyle"/>
      <w14:numSpacing w14:val="proportional"/>
      <w14:cntxtAlts/>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unhideWhenUsed/>
    <w:rsid w:val="000F51EC"/>
    <w:rPr>
      <w:color w:val="864508" w:themeColor="accent4" w:themeShade="80"/>
      <w:sz w:val="22"/>
      <w:u w:val="single"/>
    </w:rPr>
  </w:style>
  <w:style w:type="paragraph" w:styleId="Index1">
    <w:name w:val="index 1"/>
    <w:basedOn w:val="Normal"/>
    <w:next w:val="Normal"/>
    <w:autoRedefine/>
    <w:uiPriority w:val="99"/>
    <w:semiHidden/>
    <w:unhideWhenUsed/>
    <w:rsid w:val="00572222"/>
    <w:pPr>
      <w:spacing w:after="0"/>
      <w:ind w:left="200" w:hanging="200"/>
    </w:pPr>
  </w:style>
  <w:style w:type="paragraph" w:styleId="Index2">
    <w:name w:val="index 2"/>
    <w:basedOn w:val="Normal"/>
    <w:next w:val="Normal"/>
    <w:autoRedefine/>
    <w:uiPriority w:val="99"/>
    <w:semiHidden/>
    <w:unhideWhenUsed/>
    <w:rsid w:val="00572222"/>
    <w:pPr>
      <w:spacing w:after="0"/>
      <w:ind w:left="400" w:hanging="200"/>
    </w:pPr>
  </w:style>
  <w:style w:type="paragraph" w:styleId="Index3">
    <w:name w:val="index 3"/>
    <w:basedOn w:val="Normal"/>
    <w:next w:val="Normal"/>
    <w:autoRedefine/>
    <w:uiPriority w:val="99"/>
    <w:semiHidden/>
    <w:unhideWhenUsed/>
    <w:rsid w:val="00572222"/>
    <w:pPr>
      <w:spacing w:after="0"/>
      <w:ind w:left="600" w:hanging="200"/>
    </w:pPr>
  </w:style>
  <w:style w:type="paragraph" w:styleId="Index4">
    <w:name w:val="index 4"/>
    <w:basedOn w:val="Normal"/>
    <w:next w:val="Normal"/>
    <w:autoRedefine/>
    <w:uiPriority w:val="99"/>
    <w:semiHidden/>
    <w:unhideWhenUsed/>
    <w:rsid w:val="00572222"/>
    <w:pPr>
      <w:spacing w:after="0"/>
      <w:ind w:left="800" w:hanging="200"/>
    </w:pPr>
  </w:style>
  <w:style w:type="paragraph" w:styleId="Index5">
    <w:name w:val="index 5"/>
    <w:basedOn w:val="Normal"/>
    <w:next w:val="Normal"/>
    <w:autoRedefine/>
    <w:uiPriority w:val="99"/>
    <w:semiHidden/>
    <w:unhideWhenUsed/>
    <w:rsid w:val="00572222"/>
    <w:pPr>
      <w:spacing w:after="0"/>
      <w:ind w:left="1000" w:hanging="200"/>
    </w:pPr>
  </w:style>
  <w:style w:type="paragraph" w:styleId="Index6">
    <w:name w:val="index 6"/>
    <w:basedOn w:val="Normal"/>
    <w:next w:val="Normal"/>
    <w:autoRedefine/>
    <w:uiPriority w:val="99"/>
    <w:semiHidden/>
    <w:unhideWhenUsed/>
    <w:rsid w:val="00572222"/>
    <w:pPr>
      <w:spacing w:after="0"/>
      <w:ind w:left="1200" w:hanging="200"/>
    </w:pPr>
  </w:style>
  <w:style w:type="paragraph" w:styleId="Index7">
    <w:name w:val="index 7"/>
    <w:basedOn w:val="Normal"/>
    <w:next w:val="Normal"/>
    <w:autoRedefine/>
    <w:uiPriority w:val="99"/>
    <w:semiHidden/>
    <w:unhideWhenUsed/>
    <w:rsid w:val="00572222"/>
    <w:pPr>
      <w:spacing w:after="0"/>
      <w:ind w:left="1400" w:hanging="200"/>
    </w:pPr>
  </w:style>
  <w:style w:type="paragraph" w:styleId="Index8">
    <w:name w:val="index 8"/>
    <w:basedOn w:val="Normal"/>
    <w:next w:val="Normal"/>
    <w:autoRedefine/>
    <w:uiPriority w:val="99"/>
    <w:semiHidden/>
    <w:unhideWhenUsed/>
    <w:rsid w:val="00572222"/>
    <w:pPr>
      <w:spacing w:after="0"/>
      <w:ind w:left="1600" w:hanging="200"/>
    </w:pPr>
  </w:style>
  <w:style w:type="paragraph" w:styleId="Index9">
    <w:name w:val="index 9"/>
    <w:basedOn w:val="Normal"/>
    <w:next w:val="Normal"/>
    <w:autoRedefine/>
    <w:uiPriority w:val="99"/>
    <w:semiHidden/>
    <w:unhideWhenUsed/>
    <w:rsid w:val="00572222"/>
    <w:pPr>
      <w:spacing w:after="0"/>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BD1633"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E73454" w:themeColor="accent1"/>
        <w:bottom w:val="single" w:sz="4" w:space="10" w:color="E73454" w:themeColor="accent1"/>
      </w:pBdr>
      <w:spacing w:before="360"/>
      <w:ind w:left="864" w:right="864"/>
      <w:jc w:val="center"/>
    </w:pPr>
    <w:rPr>
      <w:i/>
      <w:iCs/>
      <w:color w:val="BD1633" w:themeColor="accent1" w:themeShade="BF"/>
    </w:rPr>
  </w:style>
  <w:style w:type="character" w:customStyle="1" w:styleId="IntenseQuoteChar">
    <w:name w:val="Intense Quote Char"/>
    <w:basedOn w:val="DefaultParagraphFont"/>
    <w:link w:val="IntenseQuote"/>
    <w:uiPriority w:val="30"/>
    <w:semiHidden/>
    <w:rsid w:val="000F51EC"/>
    <w:rPr>
      <w:i/>
      <w:iCs/>
      <w:color w:val="BD1633" w:themeColor="accent1" w:themeShade="BF"/>
    </w:rPr>
  </w:style>
  <w:style w:type="character" w:styleId="IntenseReference">
    <w:name w:val="Intense Reference"/>
    <w:basedOn w:val="DefaultParagraphFont"/>
    <w:uiPriority w:val="32"/>
    <w:semiHidden/>
    <w:qFormat/>
    <w:rsid w:val="000F51EC"/>
    <w:rPr>
      <w:b/>
      <w:bCs/>
      <w:caps w:val="0"/>
      <w:smallCaps/>
      <w:color w:val="BD1633" w:themeColor="accent1" w:themeShade="BF"/>
      <w:spacing w:val="5"/>
      <w:sz w:val="22"/>
    </w:rPr>
  </w:style>
  <w:style w:type="table" w:styleId="LightGrid">
    <w:name w:val="Light Grid"/>
    <w:basedOn w:val="TableNormal"/>
    <w:uiPriority w:val="62"/>
    <w:semiHidden/>
    <w:unhideWhenUsed/>
    <w:rsid w:val="00572222"/>
    <w:pPr>
      <w:spacing w:after="0"/>
    </w:pPr>
    <w:tblPr>
      <w:tblStyleRowBandSize w:val="1"/>
      <w:tblStyleColBandSize w:val="1"/>
      <w:tblBorders>
        <w:top w:val="single" w:sz="8" w:space="0" w:color="212120" w:themeColor="text1"/>
        <w:left w:val="single" w:sz="8" w:space="0" w:color="212120" w:themeColor="text1"/>
        <w:bottom w:val="single" w:sz="8" w:space="0" w:color="212120" w:themeColor="text1"/>
        <w:right w:val="single" w:sz="8" w:space="0" w:color="212120" w:themeColor="text1"/>
        <w:insideH w:val="single" w:sz="8" w:space="0" w:color="212120" w:themeColor="text1"/>
        <w:insideV w:val="single" w:sz="8" w:space="0" w:color="2121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2120" w:themeColor="text1"/>
          <w:left w:val="single" w:sz="8" w:space="0" w:color="212120" w:themeColor="text1"/>
          <w:bottom w:val="single" w:sz="18" w:space="0" w:color="212120" w:themeColor="text1"/>
          <w:right w:val="single" w:sz="8" w:space="0" w:color="212120" w:themeColor="text1"/>
          <w:insideH w:val="nil"/>
          <w:insideV w:val="single" w:sz="8" w:space="0" w:color="2121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2120" w:themeColor="text1"/>
          <w:left w:val="single" w:sz="8" w:space="0" w:color="212120" w:themeColor="text1"/>
          <w:bottom w:val="single" w:sz="8" w:space="0" w:color="212120" w:themeColor="text1"/>
          <w:right w:val="single" w:sz="8" w:space="0" w:color="212120" w:themeColor="text1"/>
          <w:insideH w:val="nil"/>
          <w:insideV w:val="single" w:sz="8" w:space="0" w:color="2121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2120" w:themeColor="text1"/>
          <w:left w:val="single" w:sz="8" w:space="0" w:color="212120" w:themeColor="text1"/>
          <w:bottom w:val="single" w:sz="8" w:space="0" w:color="212120" w:themeColor="text1"/>
          <w:right w:val="single" w:sz="8" w:space="0" w:color="212120" w:themeColor="text1"/>
        </w:tcBorders>
      </w:tcPr>
    </w:tblStylePr>
    <w:tblStylePr w:type="band1Vert">
      <w:tblPr/>
      <w:tcPr>
        <w:tcBorders>
          <w:top w:val="single" w:sz="8" w:space="0" w:color="212120" w:themeColor="text1"/>
          <w:left w:val="single" w:sz="8" w:space="0" w:color="212120" w:themeColor="text1"/>
          <w:bottom w:val="single" w:sz="8" w:space="0" w:color="212120" w:themeColor="text1"/>
          <w:right w:val="single" w:sz="8" w:space="0" w:color="212120" w:themeColor="text1"/>
        </w:tcBorders>
        <w:shd w:val="clear" w:color="auto" w:fill="C8C8C7" w:themeFill="text1" w:themeFillTint="3F"/>
      </w:tcPr>
    </w:tblStylePr>
    <w:tblStylePr w:type="band1Horz">
      <w:tblPr/>
      <w:tcPr>
        <w:tcBorders>
          <w:top w:val="single" w:sz="8" w:space="0" w:color="212120" w:themeColor="text1"/>
          <w:left w:val="single" w:sz="8" w:space="0" w:color="212120" w:themeColor="text1"/>
          <w:bottom w:val="single" w:sz="8" w:space="0" w:color="212120" w:themeColor="text1"/>
          <w:right w:val="single" w:sz="8" w:space="0" w:color="212120" w:themeColor="text1"/>
          <w:insideV w:val="single" w:sz="8" w:space="0" w:color="212120" w:themeColor="text1"/>
        </w:tcBorders>
        <w:shd w:val="clear" w:color="auto" w:fill="C8C8C7" w:themeFill="text1" w:themeFillTint="3F"/>
      </w:tcPr>
    </w:tblStylePr>
    <w:tblStylePr w:type="band2Horz">
      <w:tblPr/>
      <w:tcPr>
        <w:tcBorders>
          <w:top w:val="single" w:sz="8" w:space="0" w:color="212120" w:themeColor="text1"/>
          <w:left w:val="single" w:sz="8" w:space="0" w:color="212120" w:themeColor="text1"/>
          <w:bottom w:val="single" w:sz="8" w:space="0" w:color="212120" w:themeColor="text1"/>
          <w:right w:val="single" w:sz="8" w:space="0" w:color="212120" w:themeColor="text1"/>
          <w:insideV w:val="single" w:sz="8" w:space="0" w:color="212120" w:themeColor="text1"/>
        </w:tcBorders>
      </w:tcPr>
    </w:tblStylePr>
  </w:style>
  <w:style w:type="table" w:styleId="LightGrid-Accent1">
    <w:name w:val="Light Grid Accent 1"/>
    <w:basedOn w:val="TableNormal"/>
    <w:uiPriority w:val="62"/>
    <w:semiHidden/>
    <w:unhideWhenUsed/>
    <w:rsid w:val="00572222"/>
    <w:pPr>
      <w:spacing w:after="0"/>
    </w:pPr>
    <w:tblPr>
      <w:tblStyleRowBandSize w:val="1"/>
      <w:tblStyleColBandSize w:val="1"/>
      <w:tblBorders>
        <w:top w:val="single" w:sz="8" w:space="0" w:color="E73454" w:themeColor="accent1"/>
        <w:left w:val="single" w:sz="8" w:space="0" w:color="E73454" w:themeColor="accent1"/>
        <w:bottom w:val="single" w:sz="8" w:space="0" w:color="E73454" w:themeColor="accent1"/>
        <w:right w:val="single" w:sz="8" w:space="0" w:color="E73454" w:themeColor="accent1"/>
        <w:insideH w:val="single" w:sz="8" w:space="0" w:color="E73454" w:themeColor="accent1"/>
        <w:insideV w:val="single" w:sz="8" w:space="0" w:color="E7345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3454" w:themeColor="accent1"/>
          <w:left w:val="single" w:sz="8" w:space="0" w:color="E73454" w:themeColor="accent1"/>
          <w:bottom w:val="single" w:sz="18" w:space="0" w:color="E73454" w:themeColor="accent1"/>
          <w:right w:val="single" w:sz="8" w:space="0" w:color="E73454" w:themeColor="accent1"/>
          <w:insideH w:val="nil"/>
          <w:insideV w:val="single" w:sz="8" w:space="0" w:color="E7345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3454" w:themeColor="accent1"/>
          <w:left w:val="single" w:sz="8" w:space="0" w:color="E73454" w:themeColor="accent1"/>
          <w:bottom w:val="single" w:sz="8" w:space="0" w:color="E73454" w:themeColor="accent1"/>
          <w:right w:val="single" w:sz="8" w:space="0" w:color="E73454" w:themeColor="accent1"/>
          <w:insideH w:val="nil"/>
          <w:insideV w:val="single" w:sz="8" w:space="0" w:color="E7345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3454" w:themeColor="accent1"/>
          <w:left w:val="single" w:sz="8" w:space="0" w:color="E73454" w:themeColor="accent1"/>
          <w:bottom w:val="single" w:sz="8" w:space="0" w:color="E73454" w:themeColor="accent1"/>
          <w:right w:val="single" w:sz="8" w:space="0" w:color="E73454" w:themeColor="accent1"/>
        </w:tcBorders>
      </w:tcPr>
    </w:tblStylePr>
    <w:tblStylePr w:type="band1Vert">
      <w:tblPr/>
      <w:tcPr>
        <w:tcBorders>
          <w:top w:val="single" w:sz="8" w:space="0" w:color="E73454" w:themeColor="accent1"/>
          <w:left w:val="single" w:sz="8" w:space="0" w:color="E73454" w:themeColor="accent1"/>
          <w:bottom w:val="single" w:sz="8" w:space="0" w:color="E73454" w:themeColor="accent1"/>
          <w:right w:val="single" w:sz="8" w:space="0" w:color="E73454" w:themeColor="accent1"/>
        </w:tcBorders>
        <w:shd w:val="clear" w:color="auto" w:fill="F9CCD4" w:themeFill="accent1" w:themeFillTint="3F"/>
      </w:tcPr>
    </w:tblStylePr>
    <w:tblStylePr w:type="band1Horz">
      <w:tblPr/>
      <w:tcPr>
        <w:tcBorders>
          <w:top w:val="single" w:sz="8" w:space="0" w:color="E73454" w:themeColor="accent1"/>
          <w:left w:val="single" w:sz="8" w:space="0" w:color="E73454" w:themeColor="accent1"/>
          <w:bottom w:val="single" w:sz="8" w:space="0" w:color="E73454" w:themeColor="accent1"/>
          <w:right w:val="single" w:sz="8" w:space="0" w:color="E73454" w:themeColor="accent1"/>
          <w:insideV w:val="single" w:sz="8" w:space="0" w:color="E73454" w:themeColor="accent1"/>
        </w:tcBorders>
        <w:shd w:val="clear" w:color="auto" w:fill="F9CCD4" w:themeFill="accent1" w:themeFillTint="3F"/>
      </w:tcPr>
    </w:tblStylePr>
    <w:tblStylePr w:type="band2Horz">
      <w:tblPr/>
      <w:tcPr>
        <w:tcBorders>
          <w:top w:val="single" w:sz="8" w:space="0" w:color="E73454" w:themeColor="accent1"/>
          <w:left w:val="single" w:sz="8" w:space="0" w:color="E73454" w:themeColor="accent1"/>
          <w:bottom w:val="single" w:sz="8" w:space="0" w:color="E73454" w:themeColor="accent1"/>
          <w:right w:val="single" w:sz="8" w:space="0" w:color="E73454" w:themeColor="accent1"/>
          <w:insideV w:val="single" w:sz="8" w:space="0" w:color="E73454" w:themeColor="accent1"/>
        </w:tcBorders>
      </w:tcPr>
    </w:tblStylePr>
  </w:style>
  <w:style w:type="table" w:styleId="LightGrid-Accent2">
    <w:name w:val="Light Grid Accent 2"/>
    <w:basedOn w:val="TableNormal"/>
    <w:uiPriority w:val="62"/>
    <w:semiHidden/>
    <w:unhideWhenUsed/>
    <w:rsid w:val="00572222"/>
    <w:pPr>
      <w:spacing w:after="0"/>
    </w:pPr>
    <w:tblPr>
      <w:tblStyleRowBandSize w:val="1"/>
      <w:tblStyleColBandSize w:val="1"/>
      <w:tblBorders>
        <w:top w:val="single" w:sz="8" w:space="0" w:color="009DD5" w:themeColor="accent2"/>
        <w:left w:val="single" w:sz="8" w:space="0" w:color="009DD5" w:themeColor="accent2"/>
        <w:bottom w:val="single" w:sz="8" w:space="0" w:color="009DD5" w:themeColor="accent2"/>
        <w:right w:val="single" w:sz="8" w:space="0" w:color="009DD5" w:themeColor="accent2"/>
        <w:insideH w:val="single" w:sz="8" w:space="0" w:color="009DD5" w:themeColor="accent2"/>
        <w:insideV w:val="single" w:sz="8" w:space="0" w:color="009DD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DD5" w:themeColor="accent2"/>
          <w:left w:val="single" w:sz="8" w:space="0" w:color="009DD5" w:themeColor="accent2"/>
          <w:bottom w:val="single" w:sz="18" w:space="0" w:color="009DD5" w:themeColor="accent2"/>
          <w:right w:val="single" w:sz="8" w:space="0" w:color="009DD5" w:themeColor="accent2"/>
          <w:insideH w:val="nil"/>
          <w:insideV w:val="single" w:sz="8" w:space="0" w:color="009DD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DD5" w:themeColor="accent2"/>
          <w:left w:val="single" w:sz="8" w:space="0" w:color="009DD5" w:themeColor="accent2"/>
          <w:bottom w:val="single" w:sz="8" w:space="0" w:color="009DD5" w:themeColor="accent2"/>
          <w:right w:val="single" w:sz="8" w:space="0" w:color="009DD5" w:themeColor="accent2"/>
          <w:insideH w:val="nil"/>
          <w:insideV w:val="single" w:sz="8" w:space="0" w:color="009DD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DD5" w:themeColor="accent2"/>
          <w:left w:val="single" w:sz="8" w:space="0" w:color="009DD5" w:themeColor="accent2"/>
          <w:bottom w:val="single" w:sz="8" w:space="0" w:color="009DD5" w:themeColor="accent2"/>
          <w:right w:val="single" w:sz="8" w:space="0" w:color="009DD5" w:themeColor="accent2"/>
        </w:tcBorders>
      </w:tcPr>
    </w:tblStylePr>
    <w:tblStylePr w:type="band1Vert">
      <w:tblPr/>
      <w:tcPr>
        <w:tcBorders>
          <w:top w:val="single" w:sz="8" w:space="0" w:color="009DD5" w:themeColor="accent2"/>
          <w:left w:val="single" w:sz="8" w:space="0" w:color="009DD5" w:themeColor="accent2"/>
          <w:bottom w:val="single" w:sz="8" w:space="0" w:color="009DD5" w:themeColor="accent2"/>
          <w:right w:val="single" w:sz="8" w:space="0" w:color="009DD5" w:themeColor="accent2"/>
        </w:tcBorders>
        <w:shd w:val="clear" w:color="auto" w:fill="B5EBFF" w:themeFill="accent2" w:themeFillTint="3F"/>
      </w:tcPr>
    </w:tblStylePr>
    <w:tblStylePr w:type="band1Horz">
      <w:tblPr/>
      <w:tcPr>
        <w:tcBorders>
          <w:top w:val="single" w:sz="8" w:space="0" w:color="009DD5" w:themeColor="accent2"/>
          <w:left w:val="single" w:sz="8" w:space="0" w:color="009DD5" w:themeColor="accent2"/>
          <w:bottom w:val="single" w:sz="8" w:space="0" w:color="009DD5" w:themeColor="accent2"/>
          <w:right w:val="single" w:sz="8" w:space="0" w:color="009DD5" w:themeColor="accent2"/>
          <w:insideV w:val="single" w:sz="8" w:space="0" w:color="009DD5" w:themeColor="accent2"/>
        </w:tcBorders>
        <w:shd w:val="clear" w:color="auto" w:fill="B5EBFF" w:themeFill="accent2" w:themeFillTint="3F"/>
      </w:tcPr>
    </w:tblStylePr>
    <w:tblStylePr w:type="band2Horz">
      <w:tblPr/>
      <w:tcPr>
        <w:tcBorders>
          <w:top w:val="single" w:sz="8" w:space="0" w:color="009DD5" w:themeColor="accent2"/>
          <w:left w:val="single" w:sz="8" w:space="0" w:color="009DD5" w:themeColor="accent2"/>
          <w:bottom w:val="single" w:sz="8" w:space="0" w:color="009DD5" w:themeColor="accent2"/>
          <w:right w:val="single" w:sz="8" w:space="0" w:color="009DD5" w:themeColor="accent2"/>
          <w:insideV w:val="single" w:sz="8" w:space="0" w:color="009DD5" w:themeColor="accent2"/>
        </w:tcBorders>
      </w:tcPr>
    </w:tblStylePr>
  </w:style>
  <w:style w:type="table" w:styleId="LightGrid-Accent3">
    <w:name w:val="Light Grid Accent 3"/>
    <w:basedOn w:val="TableNormal"/>
    <w:uiPriority w:val="62"/>
    <w:semiHidden/>
    <w:unhideWhenUsed/>
    <w:rsid w:val="00572222"/>
    <w:pPr>
      <w:spacing w:after="0"/>
    </w:pPr>
    <w:tblPr>
      <w:tblStyleRowBandSize w:val="1"/>
      <w:tblStyleColBandSize w:val="1"/>
      <w:tblBorders>
        <w:top w:val="single" w:sz="8" w:space="0" w:color="F1EEE7" w:themeColor="accent3"/>
        <w:left w:val="single" w:sz="8" w:space="0" w:color="F1EEE7" w:themeColor="accent3"/>
        <w:bottom w:val="single" w:sz="8" w:space="0" w:color="F1EEE7" w:themeColor="accent3"/>
        <w:right w:val="single" w:sz="8" w:space="0" w:color="F1EEE7" w:themeColor="accent3"/>
        <w:insideH w:val="single" w:sz="8" w:space="0" w:color="F1EEE7" w:themeColor="accent3"/>
        <w:insideV w:val="single" w:sz="8" w:space="0" w:color="F1EEE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EEE7" w:themeColor="accent3"/>
          <w:left w:val="single" w:sz="8" w:space="0" w:color="F1EEE7" w:themeColor="accent3"/>
          <w:bottom w:val="single" w:sz="18" w:space="0" w:color="F1EEE7" w:themeColor="accent3"/>
          <w:right w:val="single" w:sz="8" w:space="0" w:color="F1EEE7" w:themeColor="accent3"/>
          <w:insideH w:val="nil"/>
          <w:insideV w:val="single" w:sz="8" w:space="0" w:color="F1EEE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EEE7" w:themeColor="accent3"/>
          <w:left w:val="single" w:sz="8" w:space="0" w:color="F1EEE7" w:themeColor="accent3"/>
          <w:bottom w:val="single" w:sz="8" w:space="0" w:color="F1EEE7" w:themeColor="accent3"/>
          <w:right w:val="single" w:sz="8" w:space="0" w:color="F1EEE7" w:themeColor="accent3"/>
          <w:insideH w:val="nil"/>
          <w:insideV w:val="single" w:sz="8" w:space="0" w:color="F1EEE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EEE7" w:themeColor="accent3"/>
          <w:left w:val="single" w:sz="8" w:space="0" w:color="F1EEE7" w:themeColor="accent3"/>
          <w:bottom w:val="single" w:sz="8" w:space="0" w:color="F1EEE7" w:themeColor="accent3"/>
          <w:right w:val="single" w:sz="8" w:space="0" w:color="F1EEE7" w:themeColor="accent3"/>
        </w:tcBorders>
      </w:tcPr>
    </w:tblStylePr>
    <w:tblStylePr w:type="band1Vert">
      <w:tblPr/>
      <w:tcPr>
        <w:tcBorders>
          <w:top w:val="single" w:sz="8" w:space="0" w:color="F1EEE7" w:themeColor="accent3"/>
          <w:left w:val="single" w:sz="8" w:space="0" w:color="F1EEE7" w:themeColor="accent3"/>
          <w:bottom w:val="single" w:sz="8" w:space="0" w:color="F1EEE7" w:themeColor="accent3"/>
          <w:right w:val="single" w:sz="8" w:space="0" w:color="F1EEE7" w:themeColor="accent3"/>
        </w:tcBorders>
        <w:shd w:val="clear" w:color="auto" w:fill="FBFAF8" w:themeFill="accent3" w:themeFillTint="3F"/>
      </w:tcPr>
    </w:tblStylePr>
    <w:tblStylePr w:type="band1Horz">
      <w:tblPr/>
      <w:tcPr>
        <w:tcBorders>
          <w:top w:val="single" w:sz="8" w:space="0" w:color="F1EEE7" w:themeColor="accent3"/>
          <w:left w:val="single" w:sz="8" w:space="0" w:color="F1EEE7" w:themeColor="accent3"/>
          <w:bottom w:val="single" w:sz="8" w:space="0" w:color="F1EEE7" w:themeColor="accent3"/>
          <w:right w:val="single" w:sz="8" w:space="0" w:color="F1EEE7" w:themeColor="accent3"/>
          <w:insideV w:val="single" w:sz="8" w:space="0" w:color="F1EEE7" w:themeColor="accent3"/>
        </w:tcBorders>
        <w:shd w:val="clear" w:color="auto" w:fill="FBFAF8" w:themeFill="accent3" w:themeFillTint="3F"/>
      </w:tcPr>
    </w:tblStylePr>
    <w:tblStylePr w:type="band2Horz">
      <w:tblPr/>
      <w:tcPr>
        <w:tcBorders>
          <w:top w:val="single" w:sz="8" w:space="0" w:color="F1EEE7" w:themeColor="accent3"/>
          <w:left w:val="single" w:sz="8" w:space="0" w:color="F1EEE7" w:themeColor="accent3"/>
          <w:bottom w:val="single" w:sz="8" w:space="0" w:color="F1EEE7" w:themeColor="accent3"/>
          <w:right w:val="single" w:sz="8" w:space="0" w:color="F1EEE7" w:themeColor="accent3"/>
          <w:insideV w:val="single" w:sz="8" w:space="0" w:color="F1EEE7" w:themeColor="accent3"/>
        </w:tcBorders>
      </w:tcPr>
    </w:tblStylePr>
  </w:style>
  <w:style w:type="table" w:styleId="LightGrid-Accent4">
    <w:name w:val="Light Grid Accent 4"/>
    <w:basedOn w:val="TableNormal"/>
    <w:uiPriority w:val="62"/>
    <w:semiHidden/>
    <w:unhideWhenUsed/>
    <w:rsid w:val="00572222"/>
    <w:pPr>
      <w:spacing w:after="0"/>
    </w:pPr>
    <w:tblPr>
      <w:tblStyleRowBandSize w:val="1"/>
      <w:tblStyleColBandSize w:val="1"/>
      <w:tblBorders>
        <w:top w:val="single" w:sz="8" w:space="0" w:color="F28D2C" w:themeColor="accent4"/>
        <w:left w:val="single" w:sz="8" w:space="0" w:color="F28D2C" w:themeColor="accent4"/>
        <w:bottom w:val="single" w:sz="8" w:space="0" w:color="F28D2C" w:themeColor="accent4"/>
        <w:right w:val="single" w:sz="8" w:space="0" w:color="F28D2C" w:themeColor="accent4"/>
        <w:insideH w:val="single" w:sz="8" w:space="0" w:color="F28D2C" w:themeColor="accent4"/>
        <w:insideV w:val="single" w:sz="8" w:space="0" w:color="F28D2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8D2C" w:themeColor="accent4"/>
          <w:left w:val="single" w:sz="8" w:space="0" w:color="F28D2C" w:themeColor="accent4"/>
          <w:bottom w:val="single" w:sz="18" w:space="0" w:color="F28D2C" w:themeColor="accent4"/>
          <w:right w:val="single" w:sz="8" w:space="0" w:color="F28D2C" w:themeColor="accent4"/>
          <w:insideH w:val="nil"/>
          <w:insideV w:val="single" w:sz="8" w:space="0" w:color="F28D2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8D2C" w:themeColor="accent4"/>
          <w:left w:val="single" w:sz="8" w:space="0" w:color="F28D2C" w:themeColor="accent4"/>
          <w:bottom w:val="single" w:sz="8" w:space="0" w:color="F28D2C" w:themeColor="accent4"/>
          <w:right w:val="single" w:sz="8" w:space="0" w:color="F28D2C" w:themeColor="accent4"/>
          <w:insideH w:val="nil"/>
          <w:insideV w:val="single" w:sz="8" w:space="0" w:color="F28D2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8D2C" w:themeColor="accent4"/>
          <w:left w:val="single" w:sz="8" w:space="0" w:color="F28D2C" w:themeColor="accent4"/>
          <w:bottom w:val="single" w:sz="8" w:space="0" w:color="F28D2C" w:themeColor="accent4"/>
          <w:right w:val="single" w:sz="8" w:space="0" w:color="F28D2C" w:themeColor="accent4"/>
        </w:tcBorders>
      </w:tcPr>
    </w:tblStylePr>
    <w:tblStylePr w:type="band1Vert">
      <w:tblPr/>
      <w:tcPr>
        <w:tcBorders>
          <w:top w:val="single" w:sz="8" w:space="0" w:color="F28D2C" w:themeColor="accent4"/>
          <w:left w:val="single" w:sz="8" w:space="0" w:color="F28D2C" w:themeColor="accent4"/>
          <w:bottom w:val="single" w:sz="8" w:space="0" w:color="F28D2C" w:themeColor="accent4"/>
          <w:right w:val="single" w:sz="8" w:space="0" w:color="F28D2C" w:themeColor="accent4"/>
        </w:tcBorders>
        <w:shd w:val="clear" w:color="auto" w:fill="FBE2CA" w:themeFill="accent4" w:themeFillTint="3F"/>
      </w:tcPr>
    </w:tblStylePr>
    <w:tblStylePr w:type="band1Horz">
      <w:tblPr/>
      <w:tcPr>
        <w:tcBorders>
          <w:top w:val="single" w:sz="8" w:space="0" w:color="F28D2C" w:themeColor="accent4"/>
          <w:left w:val="single" w:sz="8" w:space="0" w:color="F28D2C" w:themeColor="accent4"/>
          <w:bottom w:val="single" w:sz="8" w:space="0" w:color="F28D2C" w:themeColor="accent4"/>
          <w:right w:val="single" w:sz="8" w:space="0" w:color="F28D2C" w:themeColor="accent4"/>
          <w:insideV w:val="single" w:sz="8" w:space="0" w:color="F28D2C" w:themeColor="accent4"/>
        </w:tcBorders>
        <w:shd w:val="clear" w:color="auto" w:fill="FBE2CA" w:themeFill="accent4" w:themeFillTint="3F"/>
      </w:tcPr>
    </w:tblStylePr>
    <w:tblStylePr w:type="band2Horz">
      <w:tblPr/>
      <w:tcPr>
        <w:tcBorders>
          <w:top w:val="single" w:sz="8" w:space="0" w:color="F28D2C" w:themeColor="accent4"/>
          <w:left w:val="single" w:sz="8" w:space="0" w:color="F28D2C" w:themeColor="accent4"/>
          <w:bottom w:val="single" w:sz="8" w:space="0" w:color="F28D2C" w:themeColor="accent4"/>
          <w:right w:val="single" w:sz="8" w:space="0" w:color="F28D2C" w:themeColor="accent4"/>
          <w:insideV w:val="single" w:sz="8" w:space="0" w:color="F28D2C" w:themeColor="accent4"/>
        </w:tcBorders>
      </w:tcPr>
    </w:tblStylePr>
  </w:style>
  <w:style w:type="table" w:styleId="LightGrid-Accent5">
    <w:name w:val="Light Grid Accent 5"/>
    <w:basedOn w:val="TableNormal"/>
    <w:uiPriority w:val="62"/>
    <w:semiHidden/>
    <w:unhideWhenUsed/>
    <w:rsid w:val="00572222"/>
    <w:pPr>
      <w:spacing w:after="0"/>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572222"/>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572222"/>
    <w:pPr>
      <w:spacing w:after="0"/>
    </w:pPr>
    <w:tblPr>
      <w:tblStyleRowBandSize w:val="1"/>
      <w:tblStyleColBandSize w:val="1"/>
      <w:tblBorders>
        <w:top w:val="single" w:sz="8" w:space="0" w:color="212120" w:themeColor="text1"/>
        <w:left w:val="single" w:sz="8" w:space="0" w:color="212120" w:themeColor="text1"/>
        <w:bottom w:val="single" w:sz="8" w:space="0" w:color="212120" w:themeColor="text1"/>
        <w:right w:val="single" w:sz="8" w:space="0" w:color="212120" w:themeColor="text1"/>
      </w:tblBorders>
    </w:tblPr>
    <w:tblStylePr w:type="firstRow">
      <w:pPr>
        <w:spacing w:before="0" w:after="0" w:line="240" w:lineRule="auto"/>
      </w:pPr>
      <w:rPr>
        <w:b/>
        <w:bCs/>
        <w:color w:val="FFFFFF" w:themeColor="background1"/>
      </w:rPr>
      <w:tblPr/>
      <w:tcPr>
        <w:shd w:val="clear" w:color="auto" w:fill="212120" w:themeFill="text1"/>
      </w:tcPr>
    </w:tblStylePr>
    <w:tblStylePr w:type="lastRow">
      <w:pPr>
        <w:spacing w:before="0" w:after="0" w:line="240" w:lineRule="auto"/>
      </w:pPr>
      <w:rPr>
        <w:b/>
        <w:bCs/>
      </w:rPr>
      <w:tblPr/>
      <w:tcPr>
        <w:tcBorders>
          <w:top w:val="double" w:sz="6" w:space="0" w:color="212120" w:themeColor="text1"/>
          <w:left w:val="single" w:sz="8" w:space="0" w:color="212120" w:themeColor="text1"/>
          <w:bottom w:val="single" w:sz="8" w:space="0" w:color="212120" w:themeColor="text1"/>
          <w:right w:val="single" w:sz="8" w:space="0" w:color="212120" w:themeColor="text1"/>
        </w:tcBorders>
      </w:tcPr>
    </w:tblStylePr>
    <w:tblStylePr w:type="firstCol">
      <w:rPr>
        <w:b/>
        <w:bCs/>
      </w:rPr>
    </w:tblStylePr>
    <w:tblStylePr w:type="lastCol">
      <w:rPr>
        <w:b/>
        <w:bCs/>
      </w:rPr>
    </w:tblStylePr>
    <w:tblStylePr w:type="band1Vert">
      <w:tblPr/>
      <w:tcPr>
        <w:tcBorders>
          <w:top w:val="single" w:sz="8" w:space="0" w:color="212120" w:themeColor="text1"/>
          <w:left w:val="single" w:sz="8" w:space="0" w:color="212120" w:themeColor="text1"/>
          <w:bottom w:val="single" w:sz="8" w:space="0" w:color="212120" w:themeColor="text1"/>
          <w:right w:val="single" w:sz="8" w:space="0" w:color="212120" w:themeColor="text1"/>
        </w:tcBorders>
      </w:tcPr>
    </w:tblStylePr>
    <w:tblStylePr w:type="band1Horz">
      <w:tblPr/>
      <w:tcPr>
        <w:tcBorders>
          <w:top w:val="single" w:sz="8" w:space="0" w:color="212120" w:themeColor="text1"/>
          <w:left w:val="single" w:sz="8" w:space="0" w:color="212120" w:themeColor="text1"/>
          <w:bottom w:val="single" w:sz="8" w:space="0" w:color="212120" w:themeColor="text1"/>
          <w:right w:val="single" w:sz="8" w:space="0" w:color="212120" w:themeColor="text1"/>
        </w:tcBorders>
      </w:tcPr>
    </w:tblStylePr>
  </w:style>
  <w:style w:type="table" w:styleId="LightList-Accent1">
    <w:name w:val="Light List Accent 1"/>
    <w:basedOn w:val="TableNormal"/>
    <w:uiPriority w:val="61"/>
    <w:semiHidden/>
    <w:unhideWhenUsed/>
    <w:rsid w:val="00572222"/>
    <w:pPr>
      <w:spacing w:after="0"/>
    </w:pPr>
    <w:tblPr>
      <w:tblStyleRowBandSize w:val="1"/>
      <w:tblStyleColBandSize w:val="1"/>
      <w:tblBorders>
        <w:top w:val="single" w:sz="8" w:space="0" w:color="E73454" w:themeColor="accent1"/>
        <w:left w:val="single" w:sz="8" w:space="0" w:color="E73454" w:themeColor="accent1"/>
        <w:bottom w:val="single" w:sz="8" w:space="0" w:color="E73454" w:themeColor="accent1"/>
        <w:right w:val="single" w:sz="8" w:space="0" w:color="E73454" w:themeColor="accent1"/>
      </w:tblBorders>
    </w:tblPr>
    <w:tblStylePr w:type="firstRow">
      <w:pPr>
        <w:spacing w:before="0" w:after="0" w:line="240" w:lineRule="auto"/>
      </w:pPr>
      <w:rPr>
        <w:b/>
        <w:bCs/>
        <w:color w:val="FFFFFF" w:themeColor="background1"/>
      </w:rPr>
      <w:tblPr/>
      <w:tcPr>
        <w:shd w:val="clear" w:color="auto" w:fill="E73454" w:themeFill="accent1"/>
      </w:tcPr>
    </w:tblStylePr>
    <w:tblStylePr w:type="lastRow">
      <w:pPr>
        <w:spacing w:before="0" w:after="0" w:line="240" w:lineRule="auto"/>
      </w:pPr>
      <w:rPr>
        <w:b/>
        <w:bCs/>
      </w:rPr>
      <w:tblPr/>
      <w:tcPr>
        <w:tcBorders>
          <w:top w:val="double" w:sz="6" w:space="0" w:color="E73454" w:themeColor="accent1"/>
          <w:left w:val="single" w:sz="8" w:space="0" w:color="E73454" w:themeColor="accent1"/>
          <w:bottom w:val="single" w:sz="8" w:space="0" w:color="E73454" w:themeColor="accent1"/>
          <w:right w:val="single" w:sz="8" w:space="0" w:color="E73454" w:themeColor="accent1"/>
        </w:tcBorders>
      </w:tcPr>
    </w:tblStylePr>
    <w:tblStylePr w:type="firstCol">
      <w:rPr>
        <w:b/>
        <w:bCs/>
      </w:rPr>
    </w:tblStylePr>
    <w:tblStylePr w:type="lastCol">
      <w:rPr>
        <w:b/>
        <w:bCs/>
      </w:rPr>
    </w:tblStylePr>
    <w:tblStylePr w:type="band1Vert">
      <w:tblPr/>
      <w:tcPr>
        <w:tcBorders>
          <w:top w:val="single" w:sz="8" w:space="0" w:color="E73454" w:themeColor="accent1"/>
          <w:left w:val="single" w:sz="8" w:space="0" w:color="E73454" w:themeColor="accent1"/>
          <w:bottom w:val="single" w:sz="8" w:space="0" w:color="E73454" w:themeColor="accent1"/>
          <w:right w:val="single" w:sz="8" w:space="0" w:color="E73454" w:themeColor="accent1"/>
        </w:tcBorders>
      </w:tcPr>
    </w:tblStylePr>
    <w:tblStylePr w:type="band1Horz">
      <w:tblPr/>
      <w:tcPr>
        <w:tcBorders>
          <w:top w:val="single" w:sz="8" w:space="0" w:color="E73454" w:themeColor="accent1"/>
          <w:left w:val="single" w:sz="8" w:space="0" w:color="E73454" w:themeColor="accent1"/>
          <w:bottom w:val="single" w:sz="8" w:space="0" w:color="E73454" w:themeColor="accent1"/>
          <w:right w:val="single" w:sz="8" w:space="0" w:color="E73454" w:themeColor="accent1"/>
        </w:tcBorders>
      </w:tcPr>
    </w:tblStylePr>
  </w:style>
  <w:style w:type="table" w:styleId="LightList-Accent2">
    <w:name w:val="Light List Accent 2"/>
    <w:basedOn w:val="TableNormal"/>
    <w:uiPriority w:val="61"/>
    <w:semiHidden/>
    <w:unhideWhenUsed/>
    <w:rsid w:val="00572222"/>
    <w:pPr>
      <w:spacing w:after="0"/>
    </w:pPr>
    <w:tblPr>
      <w:tblStyleRowBandSize w:val="1"/>
      <w:tblStyleColBandSize w:val="1"/>
      <w:tblBorders>
        <w:top w:val="single" w:sz="8" w:space="0" w:color="009DD5" w:themeColor="accent2"/>
        <w:left w:val="single" w:sz="8" w:space="0" w:color="009DD5" w:themeColor="accent2"/>
        <w:bottom w:val="single" w:sz="8" w:space="0" w:color="009DD5" w:themeColor="accent2"/>
        <w:right w:val="single" w:sz="8" w:space="0" w:color="009DD5" w:themeColor="accent2"/>
      </w:tblBorders>
    </w:tblPr>
    <w:tblStylePr w:type="firstRow">
      <w:pPr>
        <w:spacing w:before="0" w:after="0" w:line="240" w:lineRule="auto"/>
      </w:pPr>
      <w:rPr>
        <w:b/>
        <w:bCs/>
        <w:color w:val="FFFFFF" w:themeColor="background1"/>
      </w:rPr>
      <w:tblPr/>
      <w:tcPr>
        <w:shd w:val="clear" w:color="auto" w:fill="009DD5" w:themeFill="accent2"/>
      </w:tcPr>
    </w:tblStylePr>
    <w:tblStylePr w:type="lastRow">
      <w:pPr>
        <w:spacing w:before="0" w:after="0" w:line="240" w:lineRule="auto"/>
      </w:pPr>
      <w:rPr>
        <w:b/>
        <w:bCs/>
      </w:rPr>
      <w:tblPr/>
      <w:tcPr>
        <w:tcBorders>
          <w:top w:val="double" w:sz="6" w:space="0" w:color="009DD5" w:themeColor="accent2"/>
          <w:left w:val="single" w:sz="8" w:space="0" w:color="009DD5" w:themeColor="accent2"/>
          <w:bottom w:val="single" w:sz="8" w:space="0" w:color="009DD5" w:themeColor="accent2"/>
          <w:right w:val="single" w:sz="8" w:space="0" w:color="009DD5" w:themeColor="accent2"/>
        </w:tcBorders>
      </w:tcPr>
    </w:tblStylePr>
    <w:tblStylePr w:type="firstCol">
      <w:rPr>
        <w:b/>
        <w:bCs/>
      </w:rPr>
    </w:tblStylePr>
    <w:tblStylePr w:type="lastCol">
      <w:rPr>
        <w:b/>
        <w:bCs/>
      </w:rPr>
    </w:tblStylePr>
    <w:tblStylePr w:type="band1Vert">
      <w:tblPr/>
      <w:tcPr>
        <w:tcBorders>
          <w:top w:val="single" w:sz="8" w:space="0" w:color="009DD5" w:themeColor="accent2"/>
          <w:left w:val="single" w:sz="8" w:space="0" w:color="009DD5" w:themeColor="accent2"/>
          <w:bottom w:val="single" w:sz="8" w:space="0" w:color="009DD5" w:themeColor="accent2"/>
          <w:right w:val="single" w:sz="8" w:space="0" w:color="009DD5" w:themeColor="accent2"/>
        </w:tcBorders>
      </w:tcPr>
    </w:tblStylePr>
    <w:tblStylePr w:type="band1Horz">
      <w:tblPr/>
      <w:tcPr>
        <w:tcBorders>
          <w:top w:val="single" w:sz="8" w:space="0" w:color="009DD5" w:themeColor="accent2"/>
          <w:left w:val="single" w:sz="8" w:space="0" w:color="009DD5" w:themeColor="accent2"/>
          <w:bottom w:val="single" w:sz="8" w:space="0" w:color="009DD5" w:themeColor="accent2"/>
          <w:right w:val="single" w:sz="8" w:space="0" w:color="009DD5" w:themeColor="accent2"/>
        </w:tcBorders>
      </w:tcPr>
    </w:tblStylePr>
  </w:style>
  <w:style w:type="table" w:styleId="LightList-Accent3">
    <w:name w:val="Light List Accent 3"/>
    <w:basedOn w:val="TableNormal"/>
    <w:uiPriority w:val="61"/>
    <w:semiHidden/>
    <w:unhideWhenUsed/>
    <w:rsid w:val="00572222"/>
    <w:pPr>
      <w:spacing w:after="0"/>
    </w:pPr>
    <w:tblPr>
      <w:tblStyleRowBandSize w:val="1"/>
      <w:tblStyleColBandSize w:val="1"/>
      <w:tblBorders>
        <w:top w:val="single" w:sz="8" w:space="0" w:color="F1EEE7" w:themeColor="accent3"/>
        <w:left w:val="single" w:sz="8" w:space="0" w:color="F1EEE7" w:themeColor="accent3"/>
        <w:bottom w:val="single" w:sz="8" w:space="0" w:color="F1EEE7" w:themeColor="accent3"/>
        <w:right w:val="single" w:sz="8" w:space="0" w:color="F1EEE7" w:themeColor="accent3"/>
      </w:tblBorders>
    </w:tblPr>
    <w:tblStylePr w:type="firstRow">
      <w:pPr>
        <w:spacing w:before="0" w:after="0" w:line="240" w:lineRule="auto"/>
      </w:pPr>
      <w:rPr>
        <w:b/>
        <w:bCs/>
        <w:color w:val="FFFFFF" w:themeColor="background1"/>
      </w:rPr>
      <w:tblPr/>
      <w:tcPr>
        <w:shd w:val="clear" w:color="auto" w:fill="F1EEE7" w:themeFill="accent3"/>
      </w:tcPr>
    </w:tblStylePr>
    <w:tblStylePr w:type="lastRow">
      <w:pPr>
        <w:spacing w:before="0" w:after="0" w:line="240" w:lineRule="auto"/>
      </w:pPr>
      <w:rPr>
        <w:b/>
        <w:bCs/>
      </w:rPr>
      <w:tblPr/>
      <w:tcPr>
        <w:tcBorders>
          <w:top w:val="double" w:sz="6" w:space="0" w:color="F1EEE7" w:themeColor="accent3"/>
          <w:left w:val="single" w:sz="8" w:space="0" w:color="F1EEE7" w:themeColor="accent3"/>
          <w:bottom w:val="single" w:sz="8" w:space="0" w:color="F1EEE7" w:themeColor="accent3"/>
          <w:right w:val="single" w:sz="8" w:space="0" w:color="F1EEE7" w:themeColor="accent3"/>
        </w:tcBorders>
      </w:tcPr>
    </w:tblStylePr>
    <w:tblStylePr w:type="firstCol">
      <w:rPr>
        <w:b/>
        <w:bCs/>
      </w:rPr>
    </w:tblStylePr>
    <w:tblStylePr w:type="lastCol">
      <w:rPr>
        <w:b/>
        <w:bCs/>
      </w:rPr>
    </w:tblStylePr>
    <w:tblStylePr w:type="band1Vert">
      <w:tblPr/>
      <w:tcPr>
        <w:tcBorders>
          <w:top w:val="single" w:sz="8" w:space="0" w:color="F1EEE7" w:themeColor="accent3"/>
          <w:left w:val="single" w:sz="8" w:space="0" w:color="F1EEE7" w:themeColor="accent3"/>
          <w:bottom w:val="single" w:sz="8" w:space="0" w:color="F1EEE7" w:themeColor="accent3"/>
          <w:right w:val="single" w:sz="8" w:space="0" w:color="F1EEE7" w:themeColor="accent3"/>
        </w:tcBorders>
      </w:tcPr>
    </w:tblStylePr>
    <w:tblStylePr w:type="band1Horz">
      <w:tblPr/>
      <w:tcPr>
        <w:tcBorders>
          <w:top w:val="single" w:sz="8" w:space="0" w:color="F1EEE7" w:themeColor="accent3"/>
          <w:left w:val="single" w:sz="8" w:space="0" w:color="F1EEE7" w:themeColor="accent3"/>
          <w:bottom w:val="single" w:sz="8" w:space="0" w:color="F1EEE7" w:themeColor="accent3"/>
          <w:right w:val="single" w:sz="8" w:space="0" w:color="F1EEE7" w:themeColor="accent3"/>
        </w:tcBorders>
      </w:tcPr>
    </w:tblStylePr>
  </w:style>
  <w:style w:type="table" w:styleId="LightList-Accent4">
    <w:name w:val="Light List Accent 4"/>
    <w:basedOn w:val="TableNormal"/>
    <w:uiPriority w:val="61"/>
    <w:semiHidden/>
    <w:unhideWhenUsed/>
    <w:rsid w:val="00572222"/>
    <w:pPr>
      <w:spacing w:after="0"/>
    </w:pPr>
    <w:tblPr>
      <w:tblStyleRowBandSize w:val="1"/>
      <w:tblStyleColBandSize w:val="1"/>
      <w:tblBorders>
        <w:top w:val="single" w:sz="8" w:space="0" w:color="F28D2C" w:themeColor="accent4"/>
        <w:left w:val="single" w:sz="8" w:space="0" w:color="F28D2C" w:themeColor="accent4"/>
        <w:bottom w:val="single" w:sz="8" w:space="0" w:color="F28D2C" w:themeColor="accent4"/>
        <w:right w:val="single" w:sz="8" w:space="0" w:color="F28D2C" w:themeColor="accent4"/>
      </w:tblBorders>
    </w:tblPr>
    <w:tblStylePr w:type="firstRow">
      <w:pPr>
        <w:spacing w:before="0" w:after="0" w:line="240" w:lineRule="auto"/>
      </w:pPr>
      <w:rPr>
        <w:b/>
        <w:bCs/>
        <w:color w:val="FFFFFF" w:themeColor="background1"/>
      </w:rPr>
      <w:tblPr/>
      <w:tcPr>
        <w:shd w:val="clear" w:color="auto" w:fill="F28D2C" w:themeFill="accent4"/>
      </w:tcPr>
    </w:tblStylePr>
    <w:tblStylePr w:type="lastRow">
      <w:pPr>
        <w:spacing w:before="0" w:after="0" w:line="240" w:lineRule="auto"/>
      </w:pPr>
      <w:rPr>
        <w:b/>
        <w:bCs/>
      </w:rPr>
      <w:tblPr/>
      <w:tcPr>
        <w:tcBorders>
          <w:top w:val="double" w:sz="6" w:space="0" w:color="F28D2C" w:themeColor="accent4"/>
          <w:left w:val="single" w:sz="8" w:space="0" w:color="F28D2C" w:themeColor="accent4"/>
          <w:bottom w:val="single" w:sz="8" w:space="0" w:color="F28D2C" w:themeColor="accent4"/>
          <w:right w:val="single" w:sz="8" w:space="0" w:color="F28D2C" w:themeColor="accent4"/>
        </w:tcBorders>
      </w:tcPr>
    </w:tblStylePr>
    <w:tblStylePr w:type="firstCol">
      <w:rPr>
        <w:b/>
        <w:bCs/>
      </w:rPr>
    </w:tblStylePr>
    <w:tblStylePr w:type="lastCol">
      <w:rPr>
        <w:b/>
        <w:bCs/>
      </w:rPr>
    </w:tblStylePr>
    <w:tblStylePr w:type="band1Vert">
      <w:tblPr/>
      <w:tcPr>
        <w:tcBorders>
          <w:top w:val="single" w:sz="8" w:space="0" w:color="F28D2C" w:themeColor="accent4"/>
          <w:left w:val="single" w:sz="8" w:space="0" w:color="F28D2C" w:themeColor="accent4"/>
          <w:bottom w:val="single" w:sz="8" w:space="0" w:color="F28D2C" w:themeColor="accent4"/>
          <w:right w:val="single" w:sz="8" w:space="0" w:color="F28D2C" w:themeColor="accent4"/>
        </w:tcBorders>
      </w:tcPr>
    </w:tblStylePr>
    <w:tblStylePr w:type="band1Horz">
      <w:tblPr/>
      <w:tcPr>
        <w:tcBorders>
          <w:top w:val="single" w:sz="8" w:space="0" w:color="F28D2C" w:themeColor="accent4"/>
          <w:left w:val="single" w:sz="8" w:space="0" w:color="F28D2C" w:themeColor="accent4"/>
          <w:bottom w:val="single" w:sz="8" w:space="0" w:color="F28D2C" w:themeColor="accent4"/>
          <w:right w:val="single" w:sz="8" w:space="0" w:color="F28D2C" w:themeColor="accent4"/>
        </w:tcBorders>
      </w:tcPr>
    </w:tblStylePr>
  </w:style>
  <w:style w:type="table" w:styleId="LightList-Accent5">
    <w:name w:val="Light List Accent 5"/>
    <w:basedOn w:val="TableNormal"/>
    <w:uiPriority w:val="61"/>
    <w:semiHidden/>
    <w:unhideWhenUsed/>
    <w:rsid w:val="00572222"/>
    <w:pPr>
      <w:spacing w:after="0"/>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572222"/>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572222"/>
    <w:pPr>
      <w:spacing w:after="0"/>
    </w:pPr>
    <w:rPr>
      <w:color w:val="181818" w:themeColor="text1" w:themeShade="BF"/>
    </w:rPr>
    <w:tblPr>
      <w:tblStyleRowBandSize w:val="1"/>
      <w:tblStyleColBandSize w:val="1"/>
      <w:tblBorders>
        <w:top w:val="single" w:sz="8" w:space="0" w:color="212120" w:themeColor="text1"/>
        <w:bottom w:val="single" w:sz="8" w:space="0" w:color="212120" w:themeColor="text1"/>
      </w:tblBorders>
    </w:tblPr>
    <w:tblStylePr w:type="firstRow">
      <w:pPr>
        <w:spacing w:before="0" w:after="0" w:line="240" w:lineRule="auto"/>
      </w:pPr>
      <w:rPr>
        <w:b/>
        <w:bCs/>
      </w:rPr>
      <w:tblPr/>
      <w:tcPr>
        <w:tcBorders>
          <w:top w:val="single" w:sz="8" w:space="0" w:color="212120" w:themeColor="text1"/>
          <w:left w:val="nil"/>
          <w:bottom w:val="single" w:sz="8" w:space="0" w:color="212120" w:themeColor="text1"/>
          <w:right w:val="nil"/>
          <w:insideH w:val="nil"/>
          <w:insideV w:val="nil"/>
        </w:tcBorders>
      </w:tcPr>
    </w:tblStylePr>
    <w:tblStylePr w:type="lastRow">
      <w:pPr>
        <w:spacing w:before="0" w:after="0" w:line="240" w:lineRule="auto"/>
      </w:pPr>
      <w:rPr>
        <w:b/>
        <w:bCs/>
      </w:rPr>
      <w:tblPr/>
      <w:tcPr>
        <w:tcBorders>
          <w:top w:val="single" w:sz="8" w:space="0" w:color="212120" w:themeColor="text1"/>
          <w:left w:val="nil"/>
          <w:bottom w:val="single" w:sz="8" w:space="0" w:color="2121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C8C7" w:themeFill="text1" w:themeFillTint="3F"/>
      </w:tcPr>
    </w:tblStylePr>
    <w:tblStylePr w:type="band1Horz">
      <w:tblPr/>
      <w:tcPr>
        <w:tcBorders>
          <w:left w:val="nil"/>
          <w:right w:val="nil"/>
          <w:insideH w:val="nil"/>
          <w:insideV w:val="nil"/>
        </w:tcBorders>
        <w:shd w:val="clear" w:color="auto" w:fill="C8C8C7" w:themeFill="text1" w:themeFillTint="3F"/>
      </w:tcPr>
    </w:tblStylePr>
  </w:style>
  <w:style w:type="table" w:styleId="LightShading-Accent1">
    <w:name w:val="Light Shading Accent 1"/>
    <w:basedOn w:val="TableNormal"/>
    <w:uiPriority w:val="60"/>
    <w:semiHidden/>
    <w:unhideWhenUsed/>
    <w:rsid w:val="00572222"/>
    <w:pPr>
      <w:spacing w:after="0"/>
    </w:pPr>
    <w:rPr>
      <w:color w:val="BD1633" w:themeColor="accent1" w:themeShade="BF"/>
    </w:rPr>
    <w:tblPr>
      <w:tblStyleRowBandSize w:val="1"/>
      <w:tblStyleColBandSize w:val="1"/>
      <w:tblBorders>
        <w:top w:val="single" w:sz="8" w:space="0" w:color="E73454" w:themeColor="accent1"/>
        <w:bottom w:val="single" w:sz="8" w:space="0" w:color="E73454" w:themeColor="accent1"/>
      </w:tblBorders>
    </w:tblPr>
    <w:tblStylePr w:type="firstRow">
      <w:pPr>
        <w:spacing w:before="0" w:after="0" w:line="240" w:lineRule="auto"/>
      </w:pPr>
      <w:rPr>
        <w:b/>
        <w:bCs/>
      </w:rPr>
      <w:tblPr/>
      <w:tcPr>
        <w:tcBorders>
          <w:top w:val="single" w:sz="8" w:space="0" w:color="E73454" w:themeColor="accent1"/>
          <w:left w:val="nil"/>
          <w:bottom w:val="single" w:sz="8" w:space="0" w:color="E73454" w:themeColor="accent1"/>
          <w:right w:val="nil"/>
          <w:insideH w:val="nil"/>
          <w:insideV w:val="nil"/>
        </w:tcBorders>
      </w:tcPr>
    </w:tblStylePr>
    <w:tblStylePr w:type="lastRow">
      <w:pPr>
        <w:spacing w:before="0" w:after="0" w:line="240" w:lineRule="auto"/>
      </w:pPr>
      <w:rPr>
        <w:b/>
        <w:bCs/>
      </w:rPr>
      <w:tblPr/>
      <w:tcPr>
        <w:tcBorders>
          <w:top w:val="single" w:sz="8" w:space="0" w:color="E73454" w:themeColor="accent1"/>
          <w:left w:val="nil"/>
          <w:bottom w:val="single" w:sz="8" w:space="0" w:color="E7345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CD4" w:themeFill="accent1" w:themeFillTint="3F"/>
      </w:tcPr>
    </w:tblStylePr>
    <w:tblStylePr w:type="band1Horz">
      <w:tblPr/>
      <w:tcPr>
        <w:tcBorders>
          <w:left w:val="nil"/>
          <w:right w:val="nil"/>
          <w:insideH w:val="nil"/>
          <w:insideV w:val="nil"/>
        </w:tcBorders>
        <w:shd w:val="clear" w:color="auto" w:fill="F9CCD4" w:themeFill="accent1" w:themeFillTint="3F"/>
      </w:tcPr>
    </w:tblStylePr>
  </w:style>
  <w:style w:type="table" w:styleId="LightShading-Accent2">
    <w:name w:val="Light Shading Accent 2"/>
    <w:basedOn w:val="TableNormal"/>
    <w:uiPriority w:val="60"/>
    <w:semiHidden/>
    <w:unhideWhenUsed/>
    <w:rsid w:val="00572222"/>
    <w:pPr>
      <w:spacing w:after="0"/>
    </w:pPr>
    <w:rPr>
      <w:color w:val="00749F" w:themeColor="accent2" w:themeShade="BF"/>
    </w:rPr>
    <w:tblPr>
      <w:tblStyleRowBandSize w:val="1"/>
      <w:tblStyleColBandSize w:val="1"/>
      <w:tblBorders>
        <w:top w:val="single" w:sz="8" w:space="0" w:color="009DD5" w:themeColor="accent2"/>
        <w:bottom w:val="single" w:sz="8" w:space="0" w:color="009DD5" w:themeColor="accent2"/>
      </w:tblBorders>
    </w:tblPr>
    <w:tblStylePr w:type="firstRow">
      <w:pPr>
        <w:spacing w:before="0" w:after="0" w:line="240" w:lineRule="auto"/>
      </w:pPr>
      <w:rPr>
        <w:b/>
        <w:bCs/>
      </w:rPr>
      <w:tblPr/>
      <w:tcPr>
        <w:tcBorders>
          <w:top w:val="single" w:sz="8" w:space="0" w:color="009DD5" w:themeColor="accent2"/>
          <w:left w:val="nil"/>
          <w:bottom w:val="single" w:sz="8" w:space="0" w:color="009DD5" w:themeColor="accent2"/>
          <w:right w:val="nil"/>
          <w:insideH w:val="nil"/>
          <w:insideV w:val="nil"/>
        </w:tcBorders>
      </w:tcPr>
    </w:tblStylePr>
    <w:tblStylePr w:type="lastRow">
      <w:pPr>
        <w:spacing w:before="0" w:after="0" w:line="240" w:lineRule="auto"/>
      </w:pPr>
      <w:rPr>
        <w:b/>
        <w:bCs/>
      </w:rPr>
      <w:tblPr/>
      <w:tcPr>
        <w:tcBorders>
          <w:top w:val="single" w:sz="8" w:space="0" w:color="009DD5" w:themeColor="accent2"/>
          <w:left w:val="nil"/>
          <w:bottom w:val="single" w:sz="8" w:space="0" w:color="009DD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2" w:themeFillTint="3F"/>
      </w:tcPr>
    </w:tblStylePr>
    <w:tblStylePr w:type="band1Horz">
      <w:tblPr/>
      <w:tcPr>
        <w:tcBorders>
          <w:left w:val="nil"/>
          <w:right w:val="nil"/>
          <w:insideH w:val="nil"/>
          <w:insideV w:val="nil"/>
        </w:tcBorders>
        <w:shd w:val="clear" w:color="auto" w:fill="B5EBFF" w:themeFill="accent2" w:themeFillTint="3F"/>
      </w:tcPr>
    </w:tblStylePr>
  </w:style>
  <w:style w:type="table" w:styleId="LightShading-Accent3">
    <w:name w:val="Light Shading Accent 3"/>
    <w:basedOn w:val="TableNormal"/>
    <w:uiPriority w:val="60"/>
    <w:semiHidden/>
    <w:unhideWhenUsed/>
    <w:rsid w:val="00572222"/>
    <w:pPr>
      <w:spacing w:after="0"/>
    </w:pPr>
    <w:rPr>
      <w:color w:val="C5B89C" w:themeColor="accent3" w:themeShade="BF"/>
    </w:rPr>
    <w:tblPr>
      <w:tblStyleRowBandSize w:val="1"/>
      <w:tblStyleColBandSize w:val="1"/>
      <w:tblBorders>
        <w:top w:val="single" w:sz="8" w:space="0" w:color="F1EEE7" w:themeColor="accent3"/>
        <w:bottom w:val="single" w:sz="8" w:space="0" w:color="F1EEE7" w:themeColor="accent3"/>
      </w:tblBorders>
    </w:tblPr>
    <w:tblStylePr w:type="firstRow">
      <w:pPr>
        <w:spacing w:before="0" w:after="0" w:line="240" w:lineRule="auto"/>
      </w:pPr>
      <w:rPr>
        <w:b/>
        <w:bCs/>
      </w:rPr>
      <w:tblPr/>
      <w:tcPr>
        <w:tcBorders>
          <w:top w:val="single" w:sz="8" w:space="0" w:color="F1EEE7" w:themeColor="accent3"/>
          <w:left w:val="nil"/>
          <w:bottom w:val="single" w:sz="8" w:space="0" w:color="F1EEE7" w:themeColor="accent3"/>
          <w:right w:val="nil"/>
          <w:insideH w:val="nil"/>
          <w:insideV w:val="nil"/>
        </w:tcBorders>
      </w:tcPr>
    </w:tblStylePr>
    <w:tblStylePr w:type="lastRow">
      <w:pPr>
        <w:spacing w:before="0" w:after="0" w:line="240" w:lineRule="auto"/>
      </w:pPr>
      <w:rPr>
        <w:b/>
        <w:bCs/>
      </w:rPr>
      <w:tblPr/>
      <w:tcPr>
        <w:tcBorders>
          <w:top w:val="single" w:sz="8" w:space="0" w:color="F1EEE7" w:themeColor="accent3"/>
          <w:left w:val="nil"/>
          <w:bottom w:val="single" w:sz="8" w:space="0" w:color="F1EEE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AF8" w:themeFill="accent3" w:themeFillTint="3F"/>
      </w:tcPr>
    </w:tblStylePr>
    <w:tblStylePr w:type="band1Horz">
      <w:tblPr/>
      <w:tcPr>
        <w:tcBorders>
          <w:left w:val="nil"/>
          <w:right w:val="nil"/>
          <w:insideH w:val="nil"/>
          <w:insideV w:val="nil"/>
        </w:tcBorders>
        <w:shd w:val="clear" w:color="auto" w:fill="FBFAF8" w:themeFill="accent3" w:themeFillTint="3F"/>
      </w:tcPr>
    </w:tblStylePr>
  </w:style>
  <w:style w:type="table" w:styleId="LightShading-Accent4">
    <w:name w:val="Light Shading Accent 4"/>
    <w:basedOn w:val="TableNormal"/>
    <w:uiPriority w:val="60"/>
    <w:semiHidden/>
    <w:unhideWhenUsed/>
    <w:rsid w:val="00572222"/>
    <w:pPr>
      <w:spacing w:after="0"/>
    </w:pPr>
    <w:rPr>
      <w:color w:val="C9680C" w:themeColor="accent4" w:themeShade="BF"/>
    </w:rPr>
    <w:tblPr>
      <w:tblStyleRowBandSize w:val="1"/>
      <w:tblStyleColBandSize w:val="1"/>
      <w:tblBorders>
        <w:top w:val="single" w:sz="8" w:space="0" w:color="F28D2C" w:themeColor="accent4"/>
        <w:bottom w:val="single" w:sz="8" w:space="0" w:color="F28D2C" w:themeColor="accent4"/>
      </w:tblBorders>
    </w:tblPr>
    <w:tblStylePr w:type="firstRow">
      <w:pPr>
        <w:spacing w:before="0" w:after="0" w:line="240" w:lineRule="auto"/>
      </w:pPr>
      <w:rPr>
        <w:b/>
        <w:bCs/>
      </w:rPr>
      <w:tblPr/>
      <w:tcPr>
        <w:tcBorders>
          <w:top w:val="single" w:sz="8" w:space="0" w:color="F28D2C" w:themeColor="accent4"/>
          <w:left w:val="nil"/>
          <w:bottom w:val="single" w:sz="8" w:space="0" w:color="F28D2C" w:themeColor="accent4"/>
          <w:right w:val="nil"/>
          <w:insideH w:val="nil"/>
          <w:insideV w:val="nil"/>
        </w:tcBorders>
      </w:tcPr>
    </w:tblStylePr>
    <w:tblStylePr w:type="lastRow">
      <w:pPr>
        <w:spacing w:before="0" w:after="0" w:line="240" w:lineRule="auto"/>
      </w:pPr>
      <w:rPr>
        <w:b/>
        <w:bCs/>
      </w:rPr>
      <w:tblPr/>
      <w:tcPr>
        <w:tcBorders>
          <w:top w:val="single" w:sz="8" w:space="0" w:color="F28D2C" w:themeColor="accent4"/>
          <w:left w:val="nil"/>
          <w:bottom w:val="single" w:sz="8" w:space="0" w:color="F28D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2CA" w:themeFill="accent4" w:themeFillTint="3F"/>
      </w:tcPr>
    </w:tblStylePr>
    <w:tblStylePr w:type="band1Horz">
      <w:tblPr/>
      <w:tcPr>
        <w:tcBorders>
          <w:left w:val="nil"/>
          <w:right w:val="nil"/>
          <w:insideH w:val="nil"/>
          <w:insideV w:val="nil"/>
        </w:tcBorders>
        <w:shd w:val="clear" w:color="auto" w:fill="FBE2CA" w:themeFill="accent4" w:themeFillTint="3F"/>
      </w:tcPr>
    </w:tblStylePr>
  </w:style>
  <w:style w:type="table" w:styleId="LightShading-Accent5">
    <w:name w:val="Light Shading Accent 5"/>
    <w:basedOn w:val="TableNormal"/>
    <w:uiPriority w:val="60"/>
    <w:semiHidden/>
    <w:unhideWhenUsed/>
    <w:rsid w:val="00572222"/>
    <w:pPr>
      <w:spacing w:after="0"/>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572222"/>
    <w:pPr>
      <w:spacing w:after="0"/>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semiHidden/>
    <w:qFormat/>
    <w:rsid w:val="00572222"/>
    <w:pPr>
      <w:ind w:left="720"/>
      <w:contextualSpacing/>
    </w:pPr>
  </w:style>
  <w:style w:type="table" w:customStyle="1" w:styleId="ListTable1Light">
    <w:name w:val="List Table 1 Light"/>
    <w:basedOn w:val="TableNormal"/>
    <w:uiPriority w:val="46"/>
    <w:rsid w:val="00572222"/>
    <w:pPr>
      <w:spacing w:after="0"/>
    </w:pPr>
    <w:tblPr>
      <w:tblStyleRowBandSize w:val="1"/>
      <w:tblStyleColBandSize w:val="1"/>
    </w:tblPr>
    <w:tblStylePr w:type="firstRow">
      <w:rPr>
        <w:b/>
        <w:bCs/>
      </w:rPr>
      <w:tblPr/>
      <w:tcPr>
        <w:tcBorders>
          <w:bottom w:val="single" w:sz="4" w:space="0" w:color="7B7B77" w:themeColor="text1" w:themeTint="99"/>
        </w:tcBorders>
      </w:tcPr>
    </w:tblStylePr>
    <w:tblStylePr w:type="lastRow">
      <w:rPr>
        <w:b/>
        <w:bCs/>
      </w:rPr>
      <w:tblPr/>
      <w:tcPr>
        <w:tcBorders>
          <w:top w:val="single" w:sz="4" w:space="0" w:color="7B7B77" w:themeColor="text1" w:themeTint="99"/>
        </w:tcBorders>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customStyle="1" w:styleId="ListTable1LightAccent1">
    <w:name w:val="List Table 1 Light Accent 1"/>
    <w:basedOn w:val="TableNormal"/>
    <w:uiPriority w:val="46"/>
    <w:rsid w:val="00572222"/>
    <w:pPr>
      <w:spacing w:after="0"/>
    </w:pPr>
    <w:tblPr>
      <w:tblStyleRowBandSize w:val="1"/>
      <w:tblStyleColBandSize w:val="1"/>
    </w:tblPr>
    <w:tblStylePr w:type="firstRow">
      <w:rPr>
        <w:b/>
        <w:bCs/>
      </w:rPr>
      <w:tblPr/>
      <w:tcPr>
        <w:tcBorders>
          <w:bottom w:val="single" w:sz="4" w:space="0" w:color="F08598" w:themeColor="accent1" w:themeTint="99"/>
        </w:tcBorders>
      </w:tcPr>
    </w:tblStylePr>
    <w:tblStylePr w:type="lastRow">
      <w:rPr>
        <w:b/>
        <w:bCs/>
      </w:rPr>
      <w:tblPr/>
      <w:tcPr>
        <w:tcBorders>
          <w:top w:val="single" w:sz="4" w:space="0" w:color="F08598" w:themeColor="accent1" w:themeTint="99"/>
        </w:tcBorders>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customStyle="1" w:styleId="ListTable1LightAccent2">
    <w:name w:val="List Table 1 Light Accent 2"/>
    <w:basedOn w:val="TableNormal"/>
    <w:uiPriority w:val="46"/>
    <w:rsid w:val="00572222"/>
    <w:pPr>
      <w:spacing w:after="0"/>
    </w:pPr>
    <w:tblPr>
      <w:tblStyleRowBandSize w:val="1"/>
      <w:tblStyleColBandSize w:val="1"/>
    </w:tblPr>
    <w:tblStylePr w:type="firstRow">
      <w:rPr>
        <w:b/>
        <w:bCs/>
      </w:rPr>
      <w:tblPr/>
      <w:tcPr>
        <w:tcBorders>
          <w:bottom w:val="single" w:sz="4" w:space="0" w:color="4CCFFF" w:themeColor="accent2" w:themeTint="99"/>
        </w:tcBorders>
      </w:tcPr>
    </w:tblStylePr>
    <w:tblStylePr w:type="lastRow">
      <w:rPr>
        <w:b/>
        <w:bCs/>
      </w:rPr>
      <w:tblPr/>
      <w:tcPr>
        <w:tcBorders>
          <w:top w:val="single" w:sz="4" w:space="0" w:color="4CCFFF" w:themeColor="accent2" w:themeTint="99"/>
        </w:tcBorders>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customStyle="1" w:styleId="ListTable1LightAccent3">
    <w:name w:val="List Table 1 Light Accent 3"/>
    <w:basedOn w:val="TableNormal"/>
    <w:uiPriority w:val="46"/>
    <w:rsid w:val="00572222"/>
    <w:pPr>
      <w:spacing w:after="0"/>
    </w:pPr>
    <w:tblPr>
      <w:tblStyleRowBandSize w:val="1"/>
      <w:tblStyleColBandSize w:val="1"/>
    </w:tblPr>
    <w:tblStylePr w:type="firstRow">
      <w:rPr>
        <w:b/>
        <w:bCs/>
      </w:rPr>
      <w:tblPr/>
      <w:tcPr>
        <w:tcBorders>
          <w:bottom w:val="single" w:sz="4" w:space="0" w:color="F6F4F0" w:themeColor="accent3" w:themeTint="99"/>
        </w:tcBorders>
      </w:tcPr>
    </w:tblStylePr>
    <w:tblStylePr w:type="lastRow">
      <w:rPr>
        <w:b/>
        <w:bCs/>
      </w:rPr>
      <w:tblPr/>
      <w:tcPr>
        <w:tcBorders>
          <w:top w:val="single" w:sz="4" w:space="0" w:color="F6F4F0" w:themeColor="accent3" w:themeTint="99"/>
        </w:tcBorders>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customStyle="1" w:styleId="ListTable1LightAccent4">
    <w:name w:val="List Table 1 Light Accent 4"/>
    <w:basedOn w:val="TableNormal"/>
    <w:uiPriority w:val="46"/>
    <w:rsid w:val="00572222"/>
    <w:pPr>
      <w:spacing w:after="0"/>
    </w:pPr>
    <w:tblPr>
      <w:tblStyleRowBandSize w:val="1"/>
      <w:tblStyleColBandSize w:val="1"/>
    </w:tblPr>
    <w:tblStylePr w:type="firstRow">
      <w:rPr>
        <w:b/>
        <w:bCs/>
      </w:rPr>
      <w:tblPr/>
      <w:tcPr>
        <w:tcBorders>
          <w:bottom w:val="single" w:sz="4" w:space="0" w:color="F7BA80" w:themeColor="accent4" w:themeTint="99"/>
        </w:tcBorders>
      </w:tcPr>
    </w:tblStylePr>
    <w:tblStylePr w:type="lastRow">
      <w:rPr>
        <w:b/>
        <w:bCs/>
      </w:rPr>
      <w:tblPr/>
      <w:tcPr>
        <w:tcBorders>
          <w:top w:val="single" w:sz="4" w:space="0" w:color="F7BA80" w:themeColor="accent4" w:themeTint="99"/>
        </w:tcBorders>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customStyle="1" w:styleId="ListTable1LightAccent5">
    <w:name w:val="List Table 1 Light Accent 5"/>
    <w:basedOn w:val="TableNormal"/>
    <w:uiPriority w:val="46"/>
    <w:rsid w:val="00572222"/>
    <w:pPr>
      <w:spacing w:after="0"/>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1LightAccent6">
    <w:name w:val="List Table 1 Light Accent 6"/>
    <w:basedOn w:val="TableNormal"/>
    <w:uiPriority w:val="46"/>
    <w:rsid w:val="00572222"/>
    <w:pPr>
      <w:spacing w:after="0"/>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
    <w:name w:val="List Table 2"/>
    <w:basedOn w:val="TableNormal"/>
    <w:uiPriority w:val="47"/>
    <w:rsid w:val="00572222"/>
    <w:pPr>
      <w:spacing w:after="0"/>
    </w:pPr>
    <w:tblPr>
      <w:tblStyleRowBandSize w:val="1"/>
      <w:tblStyleColBandSize w:val="1"/>
      <w:tblBorders>
        <w:top w:val="single" w:sz="4" w:space="0" w:color="7B7B77" w:themeColor="text1" w:themeTint="99"/>
        <w:bottom w:val="single" w:sz="4" w:space="0" w:color="7B7B77" w:themeColor="text1" w:themeTint="99"/>
        <w:insideH w:val="single" w:sz="4" w:space="0" w:color="7B7B77"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customStyle="1" w:styleId="ListTable2Accent1">
    <w:name w:val="List Table 2 Accent 1"/>
    <w:basedOn w:val="TableNormal"/>
    <w:uiPriority w:val="47"/>
    <w:rsid w:val="00572222"/>
    <w:pPr>
      <w:spacing w:after="0"/>
    </w:pPr>
    <w:tblPr>
      <w:tblStyleRowBandSize w:val="1"/>
      <w:tblStyleColBandSize w:val="1"/>
      <w:tblBorders>
        <w:top w:val="single" w:sz="4" w:space="0" w:color="F08598" w:themeColor="accent1" w:themeTint="99"/>
        <w:bottom w:val="single" w:sz="4" w:space="0" w:color="F08598" w:themeColor="accent1" w:themeTint="99"/>
        <w:insideH w:val="single" w:sz="4" w:space="0" w:color="F0859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customStyle="1" w:styleId="ListTable2Accent2">
    <w:name w:val="List Table 2 Accent 2"/>
    <w:basedOn w:val="TableNormal"/>
    <w:uiPriority w:val="47"/>
    <w:rsid w:val="00572222"/>
    <w:pPr>
      <w:spacing w:after="0"/>
    </w:pPr>
    <w:tblPr>
      <w:tblStyleRowBandSize w:val="1"/>
      <w:tblStyleColBandSize w:val="1"/>
      <w:tblBorders>
        <w:top w:val="single" w:sz="4" w:space="0" w:color="4CCFFF" w:themeColor="accent2" w:themeTint="99"/>
        <w:bottom w:val="single" w:sz="4" w:space="0" w:color="4CCFFF" w:themeColor="accent2" w:themeTint="99"/>
        <w:insideH w:val="single" w:sz="4" w:space="0" w:color="4CCF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customStyle="1" w:styleId="ListTable2Accent3">
    <w:name w:val="List Table 2 Accent 3"/>
    <w:basedOn w:val="TableNormal"/>
    <w:uiPriority w:val="47"/>
    <w:rsid w:val="00572222"/>
    <w:pPr>
      <w:spacing w:after="0"/>
    </w:pPr>
    <w:tblPr>
      <w:tblStyleRowBandSize w:val="1"/>
      <w:tblStyleColBandSize w:val="1"/>
      <w:tblBorders>
        <w:top w:val="single" w:sz="4" w:space="0" w:color="F6F4F0" w:themeColor="accent3" w:themeTint="99"/>
        <w:bottom w:val="single" w:sz="4" w:space="0" w:color="F6F4F0" w:themeColor="accent3" w:themeTint="99"/>
        <w:insideH w:val="single" w:sz="4" w:space="0" w:color="F6F4F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customStyle="1" w:styleId="ListTable2Accent4">
    <w:name w:val="List Table 2 Accent 4"/>
    <w:basedOn w:val="TableNormal"/>
    <w:uiPriority w:val="47"/>
    <w:rsid w:val="00572222"/>
    <w:pPr>
      <w:spacing w:after="0"/>
    </w:pPr>
    <w:tblPr>
      <w:tblStyleRowBandSize w:val="1"/>
      <w:tblStyleColBandSize w:val="1"/>
      <w:tblBorders>
        <w:top w:val="single" w:sz="4" w:space="0" w:color="F7BA80" w:themeColor="accent4" w:themeTint="99"/>
        <w:bottom w:val="single" w:sz="4" w:space="0" w:color="F7BA80" w:themeColor="accent4" w:themeTint="99"/>
        <w:insideH w:val="single" w:sz="4" w:space="0" w:color="F7BA8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customStyle="1" w:styleId="ListTable2Accent5">
    <w:name w:val="List Table 2 Accent 5"/>
    <w:basedOn w:val="TableNormal"/>
    <w:uiPriority w:val="47"/>
    <w:rsid w:val="00572222"/>
    <w:pPr>
      <w:spacing w:after="0"/>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2Accent6">
    <w:name w:val="List Table 2 Accent 6"/>
    <w:basedOn w:val="TableNormal"/>
    <w:uiPriority w:val="47"/>
    <w:rsid w:val="00572222"/>
    <w:pPr>
      <w:spacing w:after="0"/>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
    <w:name w:val="List Table 3"/>
    <w:basedOn w:val="TableNormal"/>
    <w:uiPriority w:val="48"/>
    <w:rsid w:val="00572222"/>
    <w:pPr>
      <w:spacing w:after="0"/>
    </w:pPr>
    <w:tblPr>
      <w:tblStyleRowBandSize w:val="1"/>
      <w:tblStyleColBandSize w:val="1"/>
      <w:tblBorders>
        <w:top w:val="single" w:sz="4" w:space="0" w:color="212120" w:themeColor="text1"/>
        <w:left w:val="single" w:sz="4" w:space="0" w:color="212120" w:themeColor="text1"/>
        <w:bottom w:val="single" w:sz="4" w:space="0" w:color="212120" w:themeColor="text1"/>
        <w:right w:val="single" w:sz="4" w:space="0" w:color="212120" w:themeColor="text1"/>
      </w:tblBorders>
    </w:tblPr>
    <w:tblStylePr w:type="firstRow">
      <w:rPr>
        <w:b/>
        <w:bCs/>
        <w:color w:val="FFFFFF" w:themeColor="background1"/>
      </w:rPr>
      <w:tblPr/>
      <w:tcPr>
        <w:shd w:val="clear" w:color="auto" w:fill="212120" w:themeFill="text1"/>
      </w:tcPr>
    </w:tblStylePr>
    <w:tblStylePr w:type="lastRow">
      <w:rPr>
        <w:b/>
        <w:bCs/>
      </w:rPr>
      <w:tblPr/>
      <w:tcPr>
        <w:tcBorders>
          <w:top w:val="double" w:sz="4" w:space="0" w:color="21212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2120" w:themeColor="text1"/>
          <w:right w:val="single" w:sz="4" w:space="0" w:color="212120" w:themeColor="text1"/>
        </w:tcBorders>
      </w:tcPr>
    </w:tblStylePr>
    <w:tblStylePr w:type="band1Horz">
      <w:tblPr/>
      <w:tcPr>
        <w:tcBorders>
          <w:top w:val="single" w:sz="4" w:space="0" w:color="212120" w:themeColor="text1"/>
          <w:bottom w:val="single" w:sz="4" w:space="0" w:color="21212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2120" w:themeColor="text1"/>
          <w:left w:val="nil"/>
        </w:tcBorders>
      </w:tcPr>
    </w:tblStylePr>
    <w:tblStylePr w:type="swCell">
      <w:tblPr/>
      <w:tcPr>
        <w:tcBorders>
          <w:top w:val="double" w:sz="4" w:space="0" w:color="212120" w:themeColor="text1"/>
          <w:right w:val="nil"/>
        </w:tcBorders>
      </w:tcPr>
    </w:tblStylePr>
  </w:style>
  <w:style w:type="table" w:customStyle="1" w:styleId="ListTable3Accent1">
    <w:name w:val="List Table 3 Accent 1"/>
    <w:basedOn w:val="TableNormal"/>
    <w:uiPriority w:val="48"/>
    <w:rsid w:val="00572222"/>
    <w:pPr>
      <w:spacing w:after="0"/>
    </w:pPr>
    <w:tblPr>
      <w:tblStyleRowBandSize w:val="1"/>
      <w:tblStyleColBandSize w:val="1"/>
      <w:tblBorders>
        <w:top w:val="single" w:sz="4" w:space="0" w:color="E73454" w:themeColor="accent1"/>
        <w:left w:val="single" w:sz="4" w:space="0" w:color="E73454" w:themeColor="accent1"/>
        <w:bottom w:val="single" w:sz="4" w:space="0" w:color="E73454" w:themeColor="accent1"/>
        <w:right w:val="single" w:sz="4" w:space="0" w:color="E73454" w:themeColor="accent1"/>
      </w:tblBorders>
    </w:tblPr>
    <w:tblStylePr w:type="firstRow">
      <w:rPr>
        <w:b/>
        <w:bCs/>
        <w:color w:val="FFFFFF" w:themeColor="background1"/>
      </w:rPr>
      <w:tblPr/>
      <w:tcPr>
        <w:shd w:val="clear" w:color="auto" w:fill="E73454" w:themeFill="accent1"/>
      </w:tcPr>
    </w:tblStylePr>
    <w:tblStylePr w:type="lastRow">
      <w:rPr>
        <w:b/>
        <w:bCs/>
      </w:rPr>
      <w:tblPr/>
      <w:tcPr>
        <w:tcBorders>
          <w:top w:val="double" w:sz="4" w:space="0" w:color="E7345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3454" w:themeColor="accent1"/>
          <w:right w:val="single" w:sz="4" w:space="0" w:color="E73454" w:themeColor="accent1"/>
        </w:tcBorders>
      </w:tcPr>
    </w:tblStylePr>
    <w:tblStylePr w:type="band1Horz">
      <w:tblPr/>
      <w:tcPr>
        <w:tcBorders>
          <w:top w:val="single" w:sz="4" w:space="0" w:color="E73454" w:themeColor="accent1"/>
          <w:bottom w:val="single" w:sz="4" w:space="0" w:color="E7345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3454" w:themeColor="accent1"/>
          <w:left w:val="nil"/>
        </w:tcBorders>
      </w:tcPr>
    </w:tblStylePr>
    <w:tblStylePr w:type="swCell">
      <w:tblPr/>
      <w:tcPr>
        <w:tcBorders>
          <w:top w:val="double" w:sz="4" w:space="0" w:color="E73454" w:themeColor="accent1"/>
          <w:right w:val="nil"/>
        </w:tcBorders>
      </w:tcPr>
    </w:tblStylePr>
  </w:style>
  <w:style w:type="table" w:customStyle="1" w:styleId="ListTable3Accent2">
    <w:name w:val="List Table 3 Accent 2"/>
    <w:basedOn w:val="TableNormal"/>
    <w:uiPriority w:val="48"/>
    <w:rsid w:val="00572222"/>
    <w:pPr>
      <w:spacing w:after="0"/>
    </w:pPr>
    <w:tblPr>
      <w:tblStyleRowBandSize w:val="1"/>
      <w:tblStyleColBandSize w:val="1"/>
      <w:tblBorders>
        <w:top w:val="single" w:sz="4" w:space="0" w:color="009DD5" w:themeColor="accent2"/>
        <w:left w:val="single" w:sz="4" w:space="0" w:color="009DD5" w:themeColor="accent2"/>
        <w:bottom w:val="single" w:sz="4" w:space="0" w:color="009DD5" w:themeColor="accent2"/>
        <w:right w:val="single" w:sz="4" w:space="0" w:color="009DD5" w:themeColor="accent2"/>
      </w:tblBorders>
    </w:tblPr>
    <w:tblStylePr w:type="firstRow">
      <w:rPr>
        <w:b/>
        <w:bCs/>
        <w:color w:val="FFFFFF" w:themeColor="background1"/>
      </w:rPr>
      <w:tblPr/>
      <w:tcPr>
        <w:shd w:val="clear" w:color="auto" w:fill="009DD5" w:themeFill="accent2"/>
      </w:tcPr>
    </w:tblStylePr>
    <w:tblStylePr w:type="lastRow">
      <w:rPr>
        <w:b/>
        <w:bCs/>
      </w:rPr>
      <w:tblPr/>
      <w:tcPr>
        <w:tcBorders>
          <w:top w:val="double" w:sz="4" w:space="0" w:color="009DD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DD5" w:themeColor="accent2"/>
          <w:right w:val="single" w:sz="4" w:space="0" w:color="009DD5" w:themeColor="accent2"/>
        </w:tcBorders>
      </w:tcPr>
    </w:tblStylePr>
    <w:tblStylePr w:type="band1Horz">
      <w:tblPr/>
      <w:tcPr>
        <w:tcBorders>
          <w:top w:val="single" w:sz="4" w:space="0" w:color="009DD5" w:themeColor="accent2"/>
          <w:bottom w:val="single" w:sz="4" w:space="0" w:color="009DD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DD5" w:themeColor="accent2"/>
          <w:left w:val="nil"/>
        </w:tcBorders>
      </w:tcPr>
    </w:tblStylePr>
    <w:tblStylePr w:type="swCell">
      <w:tblPr/>
      <w:tcPr>
        <w:tcBorders>
          <w:top w:val="double" w:sz="4" w:space="0" w:color="009DD5" w:themeColor="accent2"/>
          <w:right w:val="nil"/>
        </w:tcBorders>
      </w:tcPr>
    </w:tblStylePr>
  </w:style>
  <w:style w:type="table" w:customStyle="1" w:styleId="ListTable3Accent3">
    <w:name w:val="List Table 3 Accent 3"/>
    <w:basedOn w:val="TableNormal"/>
    <w:uiPriority w:val="48"/>
    <w:rsid w:val="00572222"/>
    <w:pPr>
      <w:spacing w:after="0"/>
    </w:pPr>
    <w:tblPr>
      <w:tblStyleRowBandSize w:val="1"/>
      <w:tblStyleColBandSize w:val="1"/>
      <w:tblBorders>
        <w:top w:val="single" w:sz="4" w:space="0" w:color="F1EEE7" w:themeColor="accent3"/>
        <w:left w:val="single" w:sz="4" w:space="0" w:color="F1EEE7" w:themeColor="accent3"/>
        <w:bottom w:val="single" w:sz="4" w:space="0" w:color="F1EEE7" w:themeColor="accent3"/>
        <w:right w:val="single" w:sz="4" w:space="0" w:color="F1EEE7" w:themeColor="accent3"/>
      </w:tblBorders>
    </w:tblPr>
    <w:tblStylePr w:type="firstRow">
      <w:rPr>
        <w:b/>
        <w:bCs/>
        <w:color w:val="FFFFFF" w:themeColor="background1"/>
      </w:rPr>
      <w:tblPr/>
      <w:tcPr>
        <w:shd w:val="clear" w:color="auto" w:fill="F1EEE7" w:themeFill="accent3"/>
      </w:tcPr>
    </w:tblStylePr>
    <w:tblStylePr w:type="lastRow">
      <w:rPr>
        <w:b/>
        <w:bCs/>
      </w:rPr>
      <w:tblPr/>
      <w:tcPr>
        <w:tcBorders>
          <w:top w:val="double" w:sz="4" w:space="0" w:color="F1EEE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EEE7" w:themeColor="accent3"/>
          <w:right w:val="single" w:sz="4" w:space="0" w:color="F1EEE7" w:themeColor="accent3"/>
        </w:tcBorders>
      </w:tcPr>
    </w:tblStylePr>
    <w:tblStylePr w:type="band1Horz">
      <w:tblPr/>
      <w:tcPr>
        <w:tcBorders>
          <w:top w:val="single" w:sz="4" w:space="0" w:color="F1EEE7" w:themeColor="accent3"/>
          <w:bottom w:val="single" w:sz="4" w:space="0" w:color="F1EEE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EEE7" w:themeColor="accent3"/>
          <w:left w:val="nil"/>
        </w:tcBorders>
      </w:tcPr>
    </w:tblStylePr>
    <w:tblStylePr w:type="swCell">
      <w:tblPr/>
      <w:tcPr>
        <w:tcBorders>
          <w:top w:val="double" w:sz="4" w:space="0" w:color="F1EEE7" w:themeColor="accent3"/>
          <w:right w:val="nil"/>
        </w:tcBorders>
      </w:tcPr>
    </w:tblStylePr>
  </w:style>
  <w:style w:type="table" w:customStyle="1" w:styleId="ListTable3Accent4">
    <w:name w:val="List Table 3 Accent 4"/>
    <w:basedOn w:val="TableNormal"/>
    <w:uiPriority w:val="48"/>
    <w:rsid w:val="00572222"/>
    <w:pPr>
      <w:spacing w:after="0"/>
    </w:pPr>
    <w:tblPr>
      <w:tblStyleRowBandSize w:val="1"/>
      <w:tblStyleColBandSize w:val="1"/>
      <w:tblBorders>
        <w:top w:val="single" w:sz="4" w:space="0" w:color="F28D2C" w:themeColor="accent4"/>
        <w:left w:val="single" w:sz="4" w:space="0" w:color="F28D2C" w:themeColor="accent4"/>
        <w:bottom w:val="single" w:sz="4" w:space="0" w:color="F28D2C" w:themeColor="accent4"/>
        <w:right w:val="single" w:sz="4" w:space="0" w:color="F28D2C" w:themeColor="accent4"/>
      </w:tblBorders>
    </w:tblPr>
    <w:tblStylePr w:type="firstRow">
      <w:rPr>
        <w:b/>
        <w:bCs/>
        <w:color w:val="FFFFFF" w:themeColor="background1"/>
      </w:rPr>
      <w:tblPr/>
      <w:tcPr>
        <w:shd w:val="clear" w:color="auto" w:fill="F28D2C" w:themeFill="accent4"/>
      </w:tcPr>
    </w:tblStylePr>
    <w:tblStylePr w:type="lastRow">
      <w:rPr>
        <w:b/>
        <w:bCs/>
      </w:rPr>
      <w:tblPr/>
      <w:tcPr>
        <w:tcBorders>
          <w:top w:val="double" w:sz="4" w:space="0" w:color="F28D2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8D2C" w:themeColor="accent4"/>
          <w:right w:val="single" w:sz="4" w:space="0" w:color="F28D2C" w:themeColor="accent4"/>
        </w:tcBorders>
      </w:tcPr>
    </w:tblStylePr>
    <w:tblStylePr w:type="band1Horz">
      <w:tblPr/>
      <w:tcPr>
        <w:tcBorders>
          <w:top w:val="single" w:sz="4" w:space="0" w:color="F28D2C" w:themeColor="accent4"/>
          <w:bottom w:val="single" w:sz="4" w:space="0" w:color="F28D2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8D2C" w:themeColor="accent4"/>
          <w:left w:val="nil"/>
        </w:tcBorders>
      </w:tcPr>
    </w:tblStylePr>
    <w:tblStylePr w:type="swCell">
      <w:tblPr/>
      <w:tcPr>
        <w:tcBorders>
          <w:top w:val="double" w:sz="4" w:space="0" w:color="F28D2C" w:themeColor="accent4"/>
          <w:right w:val="nil"/>
        </w:tcBorders>
      </w:tcPr>
    </w:tblStylePr>
  </w:style>
  <w:style w:type="table" w:customStyle="1" w:styleId="ListTable3Accent5">
    <w:name w:val="List Table 3 Accent 5"/>
    <w:basedOn w:val="TableNormal"/>
    <w:uiPriority w:val="48"/>
    <w:rsid w:val="00572222"/>
    <w:pPr>
      <w:spacing w:after="0"/>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ListTable3Accent6">
    <w:name w:val="List Table 3 Accent 6"/>
    <w:basedOn w:val="TableNormal"/>
    <w:uiPriority w:val="48"/>
    <w:rsid w:val="00572222"/>
    <w:pPr>
      <w:spacing w:after="0"/>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
    <w:name w:val="List Table 4"/>
    <w:basedOn w:val="TableNormal"/>
    <w:uiPriority w:val="49"/>
    <w:rsid w:val="00572222"/>
    <w:pPr>
      <w:spacing w:after="0"/>
    </w:pPr>
    <w:tblPr>
      <w:tblStyleRowBandSize w:val="1"/>
      <w:tblStyleColBandSize w:val="1"/>
      <w:tblBorders>
        <w:top w:val="single" w:sz="4" w:space="0" w:color="7B7B77" w:themeColor="text1" w:themeTint="99"/>
        <w:left w:val="single" w:sz="4" w:space="0" w:color="7B7B77" w:themeColor="text1" w:themeTint="99"/>
        <w:bottom w:val="single" w:sz="4" w:space="0" w:color="7B7B77" w:themeColor="text1" w:themeTint="99"/>
        <w:right w:val="single" w:sz="4" w:space="0" w:color="7B7B77" w:themeColor="text1" w:themeTint="99"/>
        <w:insideH w:val="single" w:sz="4" w:space="0" w:color="7B7B77" w:themeColor="text1" w:themeTint="99"/>
      </w:tblBorders>
    </w:tblPr>
    <w:tblStylePr w:type="firstRow">
      <w:rPr>
        <w:b/>
        <w:bCs/>
        <w:color w:val="FFFFFF" w:themeColor="background1"/>
      </w:rPr>
      <w:tblPr/>
      <w:tcPr>
        <w:tcBorders>
          <w:top w:val="single" w:sz="4" w:space="0" w:color="212120" w:themeColor="text1"/>
          <w:left w:val="single" w:sz="4" w:space="0" w:color="212120" w:themeColor="text1"/>
          <w:bottom w:val="single" w:sz="4" w:space="0" w:color="212120" w:themeColor="text1"/>
          <w:right w:val="single" w:sz="4" w:space="0" w:color="212120" w:themeColor="text1"/>
          <w:insideH w:val="nil"/>
        </w:tcBorders>
        <w:shd w:val="clear" w:color="auto" w:fill="212120" w:themeFill="text1"/>
      </w:tcPr>
    </w:tblStylePr>
    <w:tblStylePr w:type="lastRow">
      <w:rPr>
        <w:b/>
        <w:bCs/>
      </w:rPr>
      <w:tblPr/>
      <w:tcPr>
        <w:tcBorders>
          <w:top w:val="double" w:sz="4" w:space="0" w:color="7B7B77" w:themeColor="text1" w:themeTint="99"/>
        </w:tcBorders>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customStyle="1" w:styleId="ListTable4Accent1">
    <w:name w:val="List Table 4 Accent 1"/>
    <w:basedOn w:val="TableNormal"/>
    <w:uiPriority w:val="49"/>
    <w:rsid w:val="00572222"/>
    <w:pPr>
      <w:spacing w:after="0"/>
    </w:pPr>
    <w:tblPr>
      <w:tblStyleRowBandSize w:val="1"/>
      <w:tblStyleColBandSize w:val="1"/>
      <w:tblBorders>
        <w:top w:val="single" w:sz="4" w:space="0" w:color="F08598" w:themeColor="accent1" w:themeTint="99"/>
        <w:left w:val="single" w:sz="4" w:space="0" w:color="F08598" w:themeColor="accent1" w:themeTint="99"/>
        <w:bottom w:val="single" w:sz="4" w:space="0" w:color="F08598" w:themeColor="accent1" w:themeTint="99"/>
        <w:right w:val="single" w:sz="4" w:space="0" w:color="F08598" w:themeColor="accent1" w:themeTint="99"/>
        <w:insideH w:val="single" w:sz="4" w:space="0" w:color="F08598" w:themeColor="accent1" w:themeTint="99"/>
      </w:tblBorders>
    </w:tblPr>
    <w:tblStylePr w:type="firstRow">
      <w:rPr>
        <w:b/>
        <w:bCs/>
        <w:color w:val="FFFFFF" w:themeColor="background1"/>
      </w:rPr>
      <w:tblPr/>
      <w:tcPr>
        <w:tcBorders>
          <w:top w:val="single" w:sz="4" w:space="0" w:color="E73454" w:themeColor="accent1"/>
          <w:left w:val="single" w:sz="4" w:space="0" w:color="E73454" w:themeColor="accent1"/>
          <w:bottom w:val="single" w:sz="4" w:space="0" w:color="E73454" w:themeColor="accent1"/>
          <w:right w:val="single" w:sz="4" w:space="0" w:color="E73454" w:themeColor="accent1"/>
          <w:insideH w:val="nil"/>
        </w:tcBorders>
        <w:shd w:val="clear" w:color="auto" w:fill="E73454" w:themeFill="accent1"/>
      </w:tcPr>
    </w:tblStylePr>
    <w:tblStylePr w:type="lastRow">
      <w:rPr>
        <w:b/>
        <w:bCs/>
      </w:rPr>
      <w:tblPr/>
      <w:tcPr>
        <w:tcBorders>
          <w:top w:val="double" w:sz="4" w:space="0" w:color="F08598" w:themeColor="accent1" w:themeTint="99"/>
        </w:tcBorders>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customStyle="1" w:styleId="ListTable4Accent2">
    <w:name w:val="List Table 4 Accent 2"/>
    <w:basedOn w:val="TableNormal"/>
    <w:uiPriority w:val="49"/>
    <w:rsid w:val="00572222"/>
    <w:pPr>
      <w:spacing w:after="0"/>
    </w:pPr>
    <w:tblPr>
      <w:tblStyleRowBandSize w:val="1"/>
      <w:tblStyleColBandSize w:val="1"/>
      <w:tblBorders>
        <w:top w:val="single" w:sz="4" w:space="0" w:color="4CCFFF" w:themeColor="accent2" w:themeTint="99"/>
        <w:left w:val="single" w:sz="4" w:space="0" w:color="4CCFFF" w:themeColor="accent2" w:themeTint="99"/>
        <w:bottom w:val="single" w:sz="4" w:space="0" w:color="4CCFFF" w:themeColor="accent2" w:themeTint="99"/>
        <w:right w:val="single" w:sz="4" w:space="0" w:color="4CCFFF" w:themeColor="accent2" w:themeTint="99"/>
        <w:insideH w:val="single" w:sz="4" w:space="0" w:color="4CCFFF" w:themeColor="accent2" w:themeTint="99"/>
      </w:tblBorders>
    </w:tblPr>
    <w:tblStylePr w:type="firstRow">
      <w:rPr>
        <w:b/>
        <w:bCs/>
        <w:color w:val="FFFFFF" w:themeColor="background1"/>
      </w:rPr>
      <w:tblPr/>
      <w:tcPr>
        <w:tcBorders>
          <w:top w:val="single" w:sz="4" w:space="0" w:color="009DD5" w:themeColor="accent2"/>
          <w:left w:val="single" w:sz="4" w:space="0" w:color="009DD5" w:themeColor="accent2"/>
          <w:bottom w:val="single" w:sz="4" w:space="0" w:color="009DD5" w:themeColor="accent2"/>
          <w:right w:val="single" w:sz="4" w:space="0" w:color="009DD5" w:themeColor="accent2"/>
          <w:insideH w:val="nil"/>
        </w:tcBorders>
        <w:shd w:val="clear" w:color="auto" w:fill="009DD5" w:themeFill="accent2"/>
      </w:tcPr>
    </w:tblStylePr>
    <w:tblStylePr w:type="lastRow">
      <w:rPr>
        <w:b/>
        <w:bCs/>
      </w:rPr>
      <w:tblPr/>
      <w:tcPr>
        <w:tcBorders>
          <w:top w:val="double" w:sz="4" w:space="0" w:color="4CCFFF" w:themeColor="accent2" w:themeTint="99"/>
        </w:tcBorders>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customStyle="1" w:styleId="ListTable4Accent3">
    <w:name w:val="List Table 4 Accent 3"/>
    <w:basedOn w:val="TableNormal"/>
    <w:uiPriority w:val="49"/>
    <w:rsid w:val="00572222"/>
    <w:pPr>
      <w:spacing w:after="0"/>
    </w:pPr>
    <w:tblPr>
      <w:tblStyleRowBandSize w:val="1"/>
      <w:tblStyleColBandSize w:val="1"/>
      <w:tblBorders>
        <w:top w:val="single" w:sz="4" w:space="0" w:color="F6F4F0" w:themeColor="accent3" w:themeTint="99"/>
        <w:left w:val="single" w:sz="4" w:space="0" w:color="F6F4F0" w:themeColor="accent3" w:themeTint="99"/>
        <w:bottom w:val="single" w:sz="4" w:space="0" w:color="F6F4F0" w:themeColor="accent3" w:themeTint="99"/>
        <w:right w:val="single" w:sz="4" w:space="0" w:color="F6F4F0" w:themeColor="accent3" w:themeTint="99"/>
        <w:insideH w:val="single" w:sz="4" w:space="0" w:color="F6F4F0" w:themeColor="accent3" w:themeTint="99"/>
      </w:tblBorders>
    </w:tblPr>
    <w:tblStylePr w:type="firstRow">
      <w:rPr>
        <w:b/>
        <w:bCs/>
        <w:color w:val="FFFFFF" w:themeColor="background1"/>
      </w:rPr>
      <w:tblPr/>
      <w:tcPr>
        <w:tcBorders>
          <w:top w:val="single" w:sz="4" w:space="0" w:color="F1EEE7" w:themeColor="accent3"/>
          <w:left w:val="single" w:sz="4" w:space="0" w:color="F1EEE7" w:themeColor="accent3"/>
          <w:bottom w:val="single" w:sz="4" w:space="0" w:color="F1EEE7" w:themeColor="accent3"/>
          <w:right w:val="single" w:sz="4" w:space="0" w:color="F1EEE7" w:themeColor="accent3"/>
          <w:insideH w:val="nil"/>
        </w:tcBorders>
        <w:shd w:val="clear" w:color="auto" w:fill="F1EEE7" w:themeFill="accent3"/>
      </w:tcPr>
    </w:tblStylePr>
    <w:tblStylePr w:type="lastRow">
      <w:rPr>
        <w:b/>
        <w:bCs/>
      </w:rPr>
      <w:tblPr/>
      <w:tcPr>
        <w:tcBorders>
          <w:top w:val="double" w:sz="4" w:space="0" w:color="F6F4F0" w:themeColor="accent3" w:themeTint="99"/>
        </w:tcBorders>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customStyle="1" w:styleId="ListTable4Accent4">
    <w:name w:val="List Table 4 Accent 4"/>
    <w:basedOn w:val="TableNormal"/>
    <w:uiPriority w:val="49"/>
    <w:rsid w:val="00572222"/>
    <w:pPr>
      <w:spacing w:after="0"/>
    </w:pPr>
    <w:tblPr>
      <w:tblStyleRowBandSize w:val="1"/>
      <w:tblStyleColBandSize w:val="1"/>
      <w:tblBorders>
        <w:top w:val="single" w:sz="4" w:space="0" w:color="F7BA80" w:themeColor="accent4" w:themeTint="99"/>
        <w:left w:val="single" w:sz="4" w:space="0" w:color="F7BA80" w:themeColor="accent4" w:themeTint="99"/>
        <w:bottom w:val="single" w:sz="4" w:space="0" w:color="F7BA80" w:themeColor="accent4" w:themeTint="99"/>
        <w:right w:val="single" w:sz="4" w:space="0" w:color="F7BA80" w:themeColor="accent4" w:themeTint="99"/>
        <w:insideH w:val="single" w:sz="4" w:space="0" w:color="F7BA80" w:themeColor="accent4" w:themeTint="99"/>
      </w:tblBorders>
    </w:tblPr>
    <w:tblStylePr w:type="firstRow">
      <w:rPr>
        <w:b/>
        <w:bCs/>
        <w:color w:val="FFFFFF" w:themeColor="background1"/>
      </w:rPr>
      <w:tblPr/>
      <w:tcPr>
        <w:tcBorders>
          <w:top w:val="single" w:sz="4" w:space="0" w:color="F28D2C" w:themeColor="accent4"/>
          <w:left w:val="single" w:sz="4" w:space="0" w:color="F28D2C" w:themeColor="accent4"/>
          <w:bottom w:val="single" w:sz="4" w:space="0" w:color="F28D2C" w:themeColor="accent4"/>
          <w:right w:val="single" w:sz="4" w:space="0" w:color="F28D2C" w:themeColor="accent4"/>
          <w:insideH w:val="nil"/>
        </w:tcBorders>
        <w:shd w:val="clear" w:color="auto" w:fill="F28D2C" w:themeFill="accent4"/>
      </w:tcPr>
    </w:tblStylePr>
    <w:tblStylePr w:type="lastRow">
      <w:rPr>
        <w:b/>
        <w:bCs/>
      </w:rPr>
      <w:tblPr/>
      <w:tcPr>
        <w:tcBorders>
          <w:top w:val="double" w:sz="4" w:space="0" w:color="F7BA80" w:themeColor="accent4" w:themeTint="99"/>
        </w:tcBorders>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customStyle="1" w:styleId="ListTable4Accent5">
    <w:name w:val="List Table 4 Accent 5"/>
    <w:basedOn w:val="TableNormal"/>
    <w:uiPriority w:val="49"/>
    <w:rsid w:val="00572222"/>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4Accent6">
    <w:name w:val="List Table 4 Accent 6"/>
    <w:basedOn w:val="TableNormal"/>
    <w:uiPriority w:val="49"/>
    <w:rsid w:val="0057222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
    <w:name w:val="List Table 5 Dark"/>
    <w:basedOn w:val="TableNormal"/>
    <w:uiPriority w:val="50"/>
    <w:rsid w:val="00572222"/>
    <w:pPr>
      <w:spacing w:after="0"/>
    </w:pPr>
    <w:rPr>
      <w:color w:val="FFFFFF" w:themeColor="background1"/>
    </w:rPr>
    <w:tblPr>
      <w:tblStyleRowBandSize w:val="1"/>
      <w:tblStyleColBandSize w:val="1"/>
      <w:tblBorders>
        <w:top w:val="single" w:sz="24" w:space="0" w:color="212120" w:themeColor="text1"/>
        <w:left w:val="single" w:sz="24" w:space="0" w:color="212120" w:themeColor="text1"/>
        <w:bottom w:val="single" w:sz="24" w:space="0" w:color="212120" w:themeColor="text1"/>
        <w:right w:val="single" w:sz="24" w:space="0" w:color="212120" w:themeColor="text1"/>
      </w:tblBorders>
    </w:tblPr>
    <w:tcPr>
      <w:shd w:val="clear" w:color="auto" w:fill="21212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2222"/>
    <w:pPr>
      <w:spacing w:after="0"/>
    </w:pPr>
    <w:rPr>
      <w:color w:val="FFFFFF" w:themeColor="background1"/>
    </w:rPr>
    <w:tblPr>
      <w:tblStyleRowBandSize w:val="1"/>
      <w:tblStyleColBandSize w:val="1"/>
      <w:tblBorders>
        <w:top w:val="single" w:sz="24" w:space="0" w:color="E73454" w:themeColor="accent1"/>
        <w:left w:val="single" w:sz="24" w:space="0" w:color="E73454" w:themeColor="accent1"/>
        <w:bottom w:val="single" w:sz="24" w:space="0" w:color="E73454" w:themeColor="accent1"/>
        <w:right w:val="single" w:sz="24" w:space="0" w:color="E73454" w:themeColor="accent1"/>
      </w:tblBorders>
    </w:tblPr>
    <w:tcPr>
      <w:shd w:val="clear" w:color="auto" w:fill="E7345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2222"/>
    <w:pPr>
      <w:spacing w:after="0"/>
    </w:pPr>
    <w:rPr>
      <w:color w:val="FFFFFF" w:themeColor="background1"/>
    </w:rPr>
    <w:tblPr>
      <w:tblStyleRowBandSize w:val="1"/>
      <w:tblStyleColBandSize w:val="1"/>
      <w:tblBorders>
        <w:top w:val="single" w:sz="24" w:space="0" w:color="009DD5" w:themeColor="accent2"/>
        <w:left w:val="single" w:sz="24" w:space="0" w:color="009DD5" w:themeColor="accent2"/>
        <w:bottom w:val="single" w:sz="24" w:space="0" w:color="009DD5" w:themeColor="accent2"/>
        <w:right w:val="single" w:sz="24" w:space="0" w:color="009DD5" w:themeColor="accent2"/>
      </w:tblBorders>
    </w:tblPr>
    <w:tcPr>
      <w:shd w:val="clear" w:color="auto" w:fill="009DD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2222"/>
    <w:pPr>
      <w:spacing w:after="0"/>
    </w:pPr>
    <w:rPr>
      <w:color w:val="FFFFFF" w:themeColor="background1"/>
    </w:rPr>
    <w:tblPr>
      <w:tblStyleRowBandSize w:val="1"/>
      <w:tblStyleColBandSize w:val="1"/>
      <w:tblBorders>
        <w:top w:val="single" w:sz="24" w:space="0" w:color="F1EEE7" w:themeColor="accent3"/>
        <w:left w:val="single" w:sz="24" w:space="0" w:color="F1EEE7" w:themeColor="accent3"/>
        <w:bottom w:val="single" w:sz="24" w:space="0" w:color="F1EEE7" w:themeColor="accent3"/>
        <w:right w:val="single" w:sz="24" w:space="0" w:color="F1EEE7" w:themeColor="accent3"/>
      </w:tblBorders>
    </w:tblPr>
    <w:tcPr>
      <w:shd w:val="clear" w:color="auto" w:fill="F1EEE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2222"/>
    <w:pPr>
      <w:spacing w:after="0"/>
    </w:pPr>
    <w:rPr>
      <w:color w:val="FFFFFF" w:themeColor="background1"/>
    </w:rPr>
    <w:tblPr>
      <w:tblStyleRowBandSize w:val="1"/>
      <w:tblStyleColBandSize w:val="1"/>
      <w:tblBorders>
        <w:top w:val="single" w:sz="24" w:space="0" w:color="F28D2C" w:themeColor="accent4"/>
        <w:left w:val="single" w:sz="24" w:space="0" w:color="F28D2C" w:themeColor="accent4"/>
        <w:bottom w:val="single" w:sz="24" w:space="0" w:color="F28D2C" w:themeColor="accent4"/>
        <w:right w:val="single" w:sz="24" w:space="0" w:color="F28D2C" w:themeColor="accent4"/>
      </w:tblBorders>
    </w:tblPr>
    <w:tcPr>
      <w:shd w:val="clear" w:color="auto" w:fill="F28D2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2222"/>
    <w:pPr>
      <w:spacing w:after="0"/>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2222"/>
    <w:pPr>
      <w:spacing w:after="0"/>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2222"/>
    <w:pPr>
      <w:spacing w:after="0"/>
    </w:pPr>
    <w:tblPr>
      <w:tblStyleRowBandSize w:val="1"/>
      <w:tblStyleColBandSize w:val="1"/>
      <w:tblBorders>
        <w:top w:val="single" w:sz="4" w:space="0" w:color="212120" w:themeColor="text1"/>
        <w:bottom w:val="single" w:sz="4" w:space="0" w:color="212120" w:themeColor="text1"/>
      </w:tblBorders>
    </w:tblPr>
    <w:tblStylePr w:type="firstRow">
      <w:rPr>
        <w:b/>
        <w:bCs/>
      </w:rPr>
      <w:tblPr/>
      <w:tcPr>
        <w:tcBorders>
          <w:bottom w:val="single" w:sz="4" w:space="0" w:color="212120" w:themeColor="text1"/>
        </w:tcBorders>
      </w:tcPr>
    </w:tblStylePr>
    <w:tblStylePr w:type="lastRow">
      <w:rPr>
        <w:b/>
        <w:bCs/>
      </w:rPr>
      <w:tblPr/>
      <w:tcPr>
        <w:tcBorders>
          <w:top w:val="double" w:sz="4" w:space="0" w:color="212120" w:themeColor="text1"/>
        </w:tcBorders>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customStyle="1" w:styleId="ListTable6ColorfulAccent1">
    <w:name w:val="List Table 6 Colorful Accent 1"/>
    <w:basedOn w:val="TableNormal"/>
    <w:uiPriority w:val="51"/>
    <w:rsid w:val="00572222"/>
    <w:pPr>
      <w:spacing w:after="0"/>
    </w:pPr>
    <w:rPr>
      <w:color w:val="BD1633" w:themeColor="accent1" w:themeShade="BF"/>
    </w:rPr>
    <w:tblPr>
      <w:tblStyleRowBandSize w:val="1"/>
      <w:tblStyleColBandSize w:val="1"/>
      <w:tblBorders>
        <w:top w:val="single" w:sz="4" w:space="0" w:color="E73454" w:themeColor="accent1"/>
        <w:bottom w:val="single" w:sz="4" w:space="0" w:color="E73454" w:themeColor="accent1"/>
      </w:tblBorders>
    </w:tblPr>
    <w:tblStylePr w:type="firstRow">
      <w:rPr>
        <w:b/>
        <w:bCs/>
      </w:rPr>
      <w:tblPr/>
      <w:tcPr>
        <w:tcBorders>
          <w:bottom w:val="single" w:sz="4" w:space="0" w:color="E73454" w:themeColor="accent1"/>
        </w:tcBorders>
      </w:tcPr>
    </w:tblStylePr>
    <w:tblStylePr w:type="lastRow">
      <w:rPr>
        <w:b/>
        <w:bCs/>
      </w:rPr>
      <w:tblPr/>
      <w:tcPr>
        <w:tcBorders>
          <w:top w:val="double" w:sz="4" w:space="0" w:color="E73454" w:themeColor="accent1"/>
        </w:tcBorders>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customStyle="1" w:styleId="ListTable6ColorfulAccent2">
    <w:name w:val="List Table 6 Colorful Accent 2"/>
    <w:basedOn w:val="TableNormal"/>
    <w:uiPriority w:val="51"/>
    <w:rsid w:val="00572222"/>
    <w:pPr>
      <w:spacing w:after="0"/>
    </w:pPr>
    <w:rPr>
      <w:color w:val="00749F" w:themeColor="accent2" w:themeShade="BF"/>
    </w:rPr>
    <w:tblPr>
      <w:tblStyleRowBandSize w:val="1"/>
      <w:tblStyleColBandSize w:val="1"/>
      <w:tblBorders>
        <w:top w:val="single" w:sz="4" w:space="0" w:color="009DD5" w:themeColor="accent2"/>
        <w:bottom w:val="single" w:sz="4" w:space="0" w:color="009DD5" w:themeColor="accent2"/>
      </w:tblBorders>
    </w:tblPr>
    <w:tblStylePr w:type="firstRow">
      <w:rPr>
        <w:b/>
        <w:bCs/>
      </w:rPr>
      <w:tblPr/>
      <w:tcPr>
        <w:tcBorders>
          <w:bottom w:val="single" w:sz="4" w:space="0" w:color="009DD5" w:themeColor="accent2"/>
        </w:tcBorders>
      </w:tcPr>
    </w:tblStylePr>
    <w:tblStylePr w:type="lastRow">
      <w:rPr>
        <w:b/>
        <w:bCs/>
      </w:rPr>
      <w:tblPr/>
      <w:tcPr>
        <w:tcBorders>
          <w:top w:val="double" w:sz="4" w:space="0" w:color="009DD5" w:themeColor="accent2"/>
        </w:tcBorders>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customStyle="1" w:styleId="ListTable6ColorfulAccent3">
    <w:name w:val="List Table 6 Colorful Accent 3"/>
    <w:basedOn w:val="TableNormal"/>
    <w:uiPriority w:val="51"/>
    <w:rsid w:val="00572222"/>
    <w:pPr>
      <w:spacing w:after="0"/>
    </w:pPr>
    <w:rPr>
      <w:color w:val="C5B89C" w:themeColor="accent3" w:themeShade="BF"/>
    </w:rPr>
    <w:tblPr>
      <w:tblStyleRowBandSize w:val="1"/>
      <w:tblStyleColBandSize w:val="1"/>
      <w:tblBorders>
        <w:top w:val="single" w:sz="4" w:space="0" w:color="F1EEE7" w:themeColor="accent3"/>
        <w:bottom w:val="single" w:sz="4" w:space="0" w:color="F1EEE7" w:themeColor="accent3"/>
      </w:tblBorders>
    </w:tblPr>
    <w:tblStylePr w:type="firstRow">
      <w:rPr>
        <w:b/>
        <w:bCs/>
      </w:rPr>
      <w:tblPr/>
      <w:tcPr>
        <w:tcBorders>
          <w:bottom w:val="single" w:sz="4" w:space="0" w:color="F1EEE7" w:themeColor="accent3"/>
        </w:tcBorders>
      </w:tcPr>
    </w:tblStylePr>
    <w:tblStylePr w:type="lastRow">
      <w:rPr>
        <w:b/>
        <w:bCs/>
      </w:rPr>
      <w:tblPr/>
      <w:tcPr>
        <w:tcBorders>
          <w:top w:val="double" w:sz="4" w:space="0" w:color="F1EEE7" w:themeColor="accent3"/>
        </w:tcBorders>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customStyle="1" w:styleId="ListTable6ColorfulAccent4">
    <w:name w:val="List Table 6 Colorful Accent 4"/>
    <w:basedOn w:val="TableNormal"/>
    <w:uiPriority w:val="51"/>
    <w:rsid w:val="00572222"/>
    <w:pPr>
      <w:spacing w:after="0"/>
    </w:pPr>
    <w:rPr>
      <w:color w:val="C9680C" w:themeColor="accent4" w:themeShade="BF"/>
    </w:rPr>
    <w:tblPr>
      <w:tblStyleRowBandSize w:val="1"/>
      <w:tblStyleColBandSize w:val="1"/>
      <w:tblBorders>
        <w:top w:val="single" w:sz="4" w:space="0" w:color="F28D2C" w:themeColor="accent4"/>
        <w:bottom w:val="single" w:sz="4" w:space="0" w:color="F28D2C" w:themeColor="accent4"/>
      </w:tblBorders>
    </w:tblPr>
    <w:tblStylePr w:type="firstRow">
      <w:rPr>
        <w:b/>
        <w:bCs/>
      </w:rPr>
      <w:tblPr/>
      <w:tcPr>
        <w:tcBorders>
          <w:bottom w:val="single" w:sz="4" w:space="0" w:color="F28D2C" w:themeColor="accent4"/>
        </w:tcBorders>
      </w:tcPr>
    </w:tblStylePr>
    <w:tblStylePr w:type="lastRow">
      <w:rPr>
        <w:b/>
        <w:bCs/>
      </w:rPr>
      <w:tblPr/>
      <w:tcPr>
        <w:tcBorders>
          <w:top w:val="double" w:sz="4" w:space="0" w:color="F28D2C" w:themeColor="accent4"/>
        </w:tcBorders>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customStyle="1" w:styleId="ListTable6ColorfulAccent5">
    <w:name w:val="List Table 6 Colorful Accent 5"/>
    <w:basedOn w:val="TableNormal"/>
    <w:uiPriority w:val="51"/>
    <w:rsid w:val="00572222"/>
    <w:pPr>
      <w:spacing w:after="0"/>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6ColorfulAccent6">
    <w:name w:val="List Table 6 Colorful Accent 6"/>
    <w:basedOn w:val="TableNormal"/>
    <w:uiPriority w:val="51"/>
    <w:rsid w:val="00572222"/>
    <w:pPr>
      <w:spacing w:after="0"/>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
    <w:name w:val="List Table 7 Colorful"/>
    <w:basedOn w:val="TableNormal"/>
    <w:uiPriority w:val="52"/>
    <w:rsid w:val="00572222"/>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212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212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212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2120" w:themeColor="text1"/>
        </w:tcBorders>
        <w:shd w:val="clear" w:color="auto" w:fill="FFFFFF" w:themeFill="background1"/>
      </w:tcPr>
    </w:tblStylePr>
    <w:tblStylePr w:type="band1Vert">
      <w:tblPr/>
      <w:tcPr>
        <w:shd w:val="clear" w:color="auto" w:fill="D3D3D1" w:themeFill="text1" w:themeFillTint="33"/>
      </w:tcPr>
    </w:tblStylePr>
    <w:tblStylePr w:type="band1Horz">
      <w:tblPr/>
      <w:tcPr>
        <w:shd w:val="clear" w:color="auto" w:fill="D3D3D1"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2222"/>
    <w:pPr>
      <w:spacing w:after="0"/>
    </w:pPr>
    <w:rPr>
      <w:color w:val="BD163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345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345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345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3454" w:themeColor="accent1"/>
        </w:tcBorders>
        <w:shd w:val="clear" w:color="auto" w:fill="FFFFFF" w:themeFill="background1"/>
      </w:tcPr>
    </w:tblStylePr>
    <w:tblStylePr w:type="band1Vert">
      <w:tblPr/>
      <w:tcPr>
        <w:shd w:val="clear" w:color="auto" w:fill="FAD6DC" w:themeFill="accent1" w:themeFillTint="33"/>
      </w:tcPr>
    </w:tblStylePr>
    <w:tblStylePr w:type="band1Horz">
      <w:tblPr/>
      <w:tcPr>
        <w:shd w:val="clear" w:color="auto" w:fill="FAD6D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2222"/>
    <w:pPr>
      <w:spacing w:after="0"/>
    </w:pPr>
    <w:rPr>
      <w:color w:val="00749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DD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DD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DD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DD5" w:themeColor="accent2"/>
        </w:tcBorders>
        <w:shd w:val="clear" w:color="auto" w:fill="FFFFFF" w:themeFill="background1"/>
      </w:tcPr>
    </w:tblStylePr>
    <w:tblStylePr w:type="band1Vert">
      <w:tblPr/>
      <w:tcPr>
        <w:shd w:val="clear" w:color="auto" w:fill="C3EFFF" w:themeFill="accent2" w:themeFillTint="33"/>
      </w:tcPr>
    </w:tblStylePr>
    <w:tblStylePr w:type="band1Horz">
      <w:tblPr/>
      <w:tcPr>
        <w:shd w:val="clear" w:color="auto" w:fill="C3EF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2222"/>
    <w:pPr>
      <w:spacing w:after="0"/>
    </w:pPr>
    <w:rPr>
      <w:color w:val="C5B89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EEE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EEE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EEE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EEE7" w:themeColor="accent3"/>
        </w:tcBorders>
        <w:shd w:val="clear" w:color="auto" w:fill="FFFFFF" w:themeFill="background1"/>
      </w:tcPr>
    </w:tblStylePr>
    <w:tblStylePr w:type="band1Vert">
      <w:tblPr/>
      <w:tcPr>
        <w:shd w:val="clear" w:color="auto" w:fill="FCFBFA" w:themeFill="accent3" w:themeFillTint="33"/>
      </w:tcPr>
    </w:tblStylePr>
    <w:tblStylePr w:type="band1Horz">
      <w:tblPr/>
      <w:tcPr>
        <w:shd w:val="clear" w:color="auto" w:fill="FCFBF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2222"/>
    <w:pPr>
      <w:spacing w:after="0"/>
    </w:pPr>
    <w:rPr>
      <w:color w:val="C9680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8D2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8D2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8D2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8D2C" w:themeColor="accent4"/>
        </w:tcBorders>
        <w:shd w:val="clear" w:color="auto" w:fill="FFFFFF" w:themeFill="background1"/>
      </w:tcPr>
    </w:tblStylePr>
    <w:tblStylePr w:type="band1Vert">
      <w:tblPr/>
      <w:tcPr>
        <w:shd w:val="clear" w:color="auto" w:fill="FCE7D4" w:themeFill="accent4" w:themeFillTint="33"/>
      </w:tcPr>
    </w:tblStylePr>
    <w:tblStylePr w:type="band1Horz">
      <w:tblPr/>
      <w:tcPr>
        <w:shd w:val="clear" w:color="auto" w:fill="FCE7D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2222"/>
    <w:pPr>
      <w:spacing w:after="0"/>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2222"/>
    <w:pPr>
      <w:spacing w:after="0"/>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xtChar">
    <w:name w:val="Macro Text Char"/>
    <w:basedOn w:val="DefaultParagraphFont"/>
    <w:link w:val="MacroText"/>
    <w:uiPriority w:val="99"/>
    <w:semiHidden/>
    <w:rsid w:val="00572222"/>
    <w:rPr>
      <w:rFonts w:ascii="Consolas" w:hAnsi="Consolas"/>
      <w:kern w:val="16"/>
      <w:sz w:val="22"/>
      <w14:ligatures w14:val="standardContextual"/>
      <w14:numForm w14:val="oldStyle"/>
      <w14:numSpacing w14:val="proportional"/>
      <w14:cntxtAlts/>
    </w:rPr>
  </w:style>
  <w:style w:type="table" w:styleId="MediumGrid1">
    <w:name w:val="Medium Grid 1"/>
    <w:basedOn w:val="TableNormal"/>
    <w:uiPriority w:val="67"/>
    <w:semiHidden/>
    <w:unhideWhenUsed/>
    <w:rsid w:val="00572222"/>
    <w:pPr>
      <w:spacing w:after="0"/>
    </w:pPr>
    <w:tblPr>
      <w:tblStyleRowBandSize w:val="1"/>
      <w:tblStyleColBandSize w:val="1"/>
      <w:tblBorders>
        <w:top w:val="single" w:sz="8" w:space="0" w:color="595957" w:themeColor="text1" w:themeTint="BF"/>
        <w:left w:val="single" w:sz="8" w:space="0" w:color="595957" w:themeColor="text1" w:themeTint="BF"/>
        <w:bottom w:val="single" w:sz="8" w:space="0" w:color="595957" w:themeColor="text1" w:themeTint="BF"/>
        <w:right w:val="single" w:sz="8" w:space="0" w:color="595957" w:themeColor="text1" w:themeTint="BF"/>
        <w:insideH w:val="single" w:sz="8" w:space="0" w:color="595957" w:themeColor="text1" w:themeTint="BF"/>
        <w:insideV w:val="single" w:sz="8" w:space="0" w:color="595957" w:themeColor="text1" w:themeTint="BF"/>
      </w:tblBorders>
    </w:tblPr>
    <w:tcPr>
      <w:shd w:val="clear" w:color="auto" w:fill="C8C8C7" w:themeFill="text1" w:themeFillTint="3F"/>
    </w:tcPr>
    <w:tblStylePr w:type="firstRow">
      <w:rPr>
        <w:b/>
        <w:bCs/>
      </w:rPr>
    </w:tblStylePr>
    <w:tblStylePr w:type="lastRow">
      <w:rPr>
        <w:b/>
        <w:bCs/>
      </w:rPr>
      <w:tblPr/>
      <w:tcPr>
        <w:tcBorders>
          <w:top w:val="single" w:sz="18" w:space="0" w:color="595957" w:themeColor="text1" w:themeTint="BF"/>
        </w:tcBorders>
      </w:tcPr>
    </w:tblStylePr>
    <w:tblStylePr w:type="firstCol">
      <w:rPr>
        <w:b/>
        <w:bCs/>
      </w:rPr>
    </w:tblStylePr>
    <w:tblStylePr w:type="lastCol">
      <w:rPr>
        <w:b/>
        <w:bCs/>
      </w:rPr>
    </w:tblStylePr>
    <w:tblStylePr w:type="band1Vert">
      <w:tblPr/>
      <w:tcPr>
        <w:shd w:val="clear" w:color="auto" w:fill="91918E" w:themeFill="text1" w:themeFillTint="7F"/>
      </w:tcPr>
    </w:tblStylePr>
    <w:tblStylePr w:type="band1Horz">
      <w:tblPr/>
      <w:tcPr>
        <w:shd w:val="clear" w:color="auto" w:fill="91918E" w:themeFill="text1" w:themeFillTint="7F"/>
      </w:tcPr>
    </w:tblStylePr>
  </w:style>
  <w:style w:type="table" w:styleId="MediumGrid1-Accent1">
    <w:name w:val="Medium Grid 1 Accent 1"/>
    <w:basedOn w:val="TableNormal"/>
    <w:uiPriority w:val="67"/>
    <w:semiHidden/>
    <w:unhideWhenUsed/>
    <w:rsid w:val="00572222"/>
    <w:pPr>
      <w:spacing w:after="0"/>
    </w:pPr>
    <w:tblPr>
      <w:tblStyleRowBandSize w:val="1"/>
      <w:tblStyleColBandSize w:val="1"/>
      <w:tblBorders>
        <w:top w:val="single" w:sz="8" w:space="0" w:color="ED667E" w:themeColor="accent1" w:themeTint="BF"/>
        <w:left w:val="single" w:sz="8" w:space="0" w:color="ED667E" w:themeColor="accent1" w:themeTint="BF"/>
        <w:bottom w:val="single" w:sz="8" w:space="0" w:color="ED667E" w:themeColor="accent1" w:themeTint="BF"/>
        <w:right w:val="single" w:sz="8" w:space="0" w:color="ED667E" w:themeColor="accent1" w:themeTint="BF"/>
        <w:insideH w:val="single" w:sz="8" w:space="0" w:color="ED667E" w:themeColor="accent1" w:themeTint="BF"/>
        <w:insideV w:val="single" w:sz="8" w:space="0" w:color="ED667E" w:themeColor="accent1" w:themeTint="BF"/>
      </w:tblBorders>
    </w:tblPr>
    <w:tcPr>
      <w:shd w:val="clear" w:color="auto" w:fill="F9CCD4" w:themeFill="accent1" w:themeFillTint="3F"/>
    </w:tcPr>
    <w:tblStylePr w:type="firstRow">
      <w:rPr>
        <w:b/>
        <w:bCs/>
      </w:rPr>
    </w:tblStylePr>
    <w:tblStylePr w:type="lastRow">
      <w:rPr>
        <w:b/>
        <w:bCs/>
      </w:rPr>
      <w:tblPr/>
      <w:tcPr>
        <w:tcBorders>
          <w:top w:val="single" w:sz="18" w:space="0" w:color="ED667E" w:themeColor="accent1" w:themeTint="BF"/>
        </w:tcBorders>
      </w:tcPr>
    </w:tblStylePr>
    <w:tblStylePr w:type="firstCol">
      <w:rPr>
        <w:b/>
        <w:bCs/>
      </w:rPr>
    </w:tblStylePr>
    <w:tblStylePr w:type="lastCol">
      <w:rPr>
        <w:b/>
        <w:bCs/>
      </w:rPr>
    </w:tblStylePr>
    <w:tblStylePr w:type="band1Vert">
      <w:tblPr/>
      <w:tcPr>
        <w:shd w:val="clear" w:color="auto" w:fill="F399A9" w:themeFill="accent1" w:themeFillTint="7F"/>
      </w:tcPr>
    </w:tblStylePr>
    <w:tblStylePr w:type="band1Horz">
      <w:tblPr/>
      <w:tcPr>
        <w:shd w:val="clear" w:color="auto" w:fill="F399A9" w:themeFill="accent1" w:themeFillTint="7F"/>
      </w:tcPr>
    </w:tblStylePr>
  </w:style>
  <w:style w:type="table" w:styleId="MediumGrid1-Accent2">
    <w:name w:val="Medium Grid 1 Accent 2"/>
    <w:basedOn w:val="TableNormal"/>
    <w:uiPriority w:val="67"/>
    <w:semiHidden/>
    <w:unhideWhenUsed/>
    <w:rsid w:val="00572222"/>
    <w:pPr>
      <w:spacing w:after="0"/>
    </w:pPr>
    <w:tblPr>
      <w:tblStyleRowBandSize w:val="1"/>
      <w:tblStyleColBandSize w:val="1"/>
      <w:tblBorders>
        <w:top w:val="single" w:sz="8" w:space="0" w:color="20C3FF" w:themeColor="accent2" w:themeTint="BF"/>
        <w:left w:val="single" w:sz="8" w:space="0" w:color="20C3FF" w:themeColor="accent2" w:themeTint="BF"/>
        <w:bottom w:val="single" w:sz="8" w:space="0" w:color="20C3FF" w:themeColor="accent2" w:themeTint="BF"/>
        <w:right w:val="single" w:sz="8" w:space="0" w:color="20C3FF" w:themeColor="accent2" w:themeTint="BF"/>
        <w:insideH w:val="single" w:sz="8" w:space="0" w:color="20C3FF" w:themeColor="accent2" w:themeTint="BF"/>
        <w:insideV w:val="single" w:sz="8" w:space="0" w:color="20C3FF" w:themeColor="accent2" w:themeTint="BF"/>
      </w:tblBorders>
    </w:tblPr>
    <w:tcPr>
      <w:shd w:val="clear" w:color="auto" w:fill="B5EBFF" w:themeFill="accent2" w:themeFillTint="3F"/>
    </w:tcPr>
    <w:tblStylePr w:type="firstRow">
      <w:rPr>
        <w:b/>
        <w:bCs/>
      </w:rPr>
    </w:tblStylePr>
    <w:tblStylePr w:type="lastRow">
      <w:rPr>
        <w:b/>
        <w:bCs/>
      </w:rPr>
      <w:tblPr/>
      <w:tcPr>
        <w:tcBorders>
          <w:top w:val="single" w:sz="18" w:space="0" w:color="20C3FF" w:themeColor="accent2" w:themeTint="BF"/>
        </w:tcBorders>
      </w:tcPr>
    </w:tblStylePr>
    <w:tblStylePr w:type="firstCol">
      <w:rPr>
        <w:b/>
        <w:bCs/>
      </w:rPr>
    </w:tblStylePr>
    <w:tblStylePr w:type="lastCol">
      <w:rPr>
        <w:b/>
        <w:bCs/>
      </w:rPr>
    </w:tblStylePr>
    <w:tblStylePr w:type="band1Vert">
      <w:tblPr/>
      <w:tcPr>
        <w:shd w:val="clear" w:color="auto" w:fill="6BD7FF" w:themeFill="accent2" w:themeFillTint="7F"/>
      </w:tcPr>
    </w:tblStylePr>
    <w:tblStylePr w:type="band1Horz">
      <w:tblPr/>
      <w:tcPr>
        <w:shd w:val="clear" w:color="auto" w:fill="6BD7FF" w:themeFill="accent2" w:themeFillTint="7F"/>
      </w:tcPr>
    </w:tblStylePr>
  </w:style>
  <w:style w:type="table" w:styleId="MediumGrid1-Accent3">
    <w:name w:val="Medium Grid 1 Accent 3"/>
    <w:basedOn w:val="TableNormal"/>
    <w:uiPriority w:val="67"/>
    <w:semiHidden/>
    <w:unhideWhenUsed/>
    <w:rsid w:val="00572222"/>
    <w:pPr>
      <w:spacing w:after="0"/>
    </w:pPr>
    <w:tblPr>
      <w:tblStyleRowBandSize w:val="1"/>
      <w:tblStyleColBandSize w:val="1"/>
      <w:tblBorders>
        <w:top w:val="single" w:sz="8" w:space="0" w:color="F4F2EC" w:themeColor="accent3" w:themeTint="BF"/>
        <w:left w:val="single" w:sz="8" w:space="0" w:color="F4F2EC" w:themeColor="accent3" w:themeTint="BF"/>
        <w:bottom w:val="single" w:sz="8" w:space="0" w:color="F4F2EC" w:themeColor="accent3" w:themeTint="BF"/>
        <w:right w:val="single" w:sz="8" w:space="0" w:color="F4F2EC" w:themeColor="accent3" w:themeTint="BF"/>
        <w:insideH w:val="single" w:sz="8" w:space="0" w:color="F4F2EC" w:themeColor="accent3" w:themeTint="BF"/>
        <w:insideV w:val="single" w:sz="8" w:space="0" w:color="F4F2EC" w:themeColor="accent3" w:themeTint="BF"/>
      </w:tblBorders>
    </w:tblPr>
    <w:tcPr>
      <w:shd w:val="clear" w:color="auto" w:fill="FBFAF8" w:themeFill="accent3" w:themeFillTint="3F"/>
    </w:tcPr>
    <w:tblStylePr w:type="firstRow">
      <w:rPr>
        <w:b/>
        <w:bCs/>
      </w:rPr>
    </w:tblStylePr>
    <w:tblStylePr w:type="lastRow">
      <w:rPr>
        <w:b/>
        <w:bCs/>
      </w:rPr>
      <w:tblPr/>
      <w:tcPr>
        <w:tcBorders>
          <w:top w:val="single" w:sz="18" w:space="0" w:color="F4F2EC" w:themeColor="accent3" w:themeTint="BF"/>
        </w:tcBorders>
      </w:tcPr>
    </w:tblStylePr>
    <w:tblStylePr w:type="firstCol">
      <w:rPr>
        <w:b/>
        <w:bCs/>
      </w:rPr>
    </w:tblStylePr>
    <w:tblStylePr w:type="lastCol">
      <w:rPr>
        <w:b/>
        <w:bCs/>
      </w:rPr>
    </w:tblStylePr>
    <w:tblStylePr w:type="band1Vert">
      <w:tblPr/>
      <w:tcPr>
        <w:shd w:val="clear" w:color="auto" w:fill="F8F6F3" w:themeFill="accent3" w:themeFillTint="7F"/>
      </w:tcPr>
    </w:tblStylePr>
    <w:tblStylePr w:type="band1Horz">
      <w:tblPr/>
      <w:tcPr>
        <w:shd w:val="clear" w:color="auto" w:fill="F8F6F3" w:themeFill="accent3" w:themeFillTint="7F"/>
      </w:tcPr>
    </w:tblStylePr>
  </w:style>
  <w:style w:type="table" w:styleId="MediumGrid1-Accent4">
    <w:name w:val="Medium Grid 1 Accent 4"/>
    <w:basedOn w:val="TableNormal"/>
    <w:uiPriority w:val="67"/>
    <w:semiHidden/>
    <w:unhideWhenUsed/>
    <w:rsid w:val="00572222"/>
    <w:pPr>
      <w:spacing w:after="0"/>
    </w:pPr>
    <w:tblPr>
      <w:tblStyleRowBandSize w:val="1"/>
      <w:tblStyleColBandSize w:val="1"/>
      <w:tblBorders>
        <w:top w:val="single" w:sz="8" w:space="0" w:color="F5A860" w:themeColor="accent4" w:themeTint="BF"/>
        <w:left w:val="single" w:sz="8" w:space="0" w:color="F5A860" w:themeColor="accent4" w:themeTint="BF"/>
        <w:bottom w:val="single" w:sz="8" w:space="0" w:color="F5A860" w:themeColor="accent4" w:themeTint="BF"/>
        <w:right w:val="single" w:sz="8" w:space="0" w:color="F5A860" w:themeColor="accent4" w:themeTint="BF"/>
        <w:insideH w:val="single" w:sz="8" w:space="0" w:color="F5A860" w:themeColor="accent4" w:themeTint="BF"/>
        <w:insideV w:val="single" w:sz="8" w:space="0" w:color="F5A860" w:themeColor="accent4" w:themeTint="BF"/>
      </w:tblBorders>
    </w:tblPr>
    <w:tcPr>
      <w:shd w:val="clear" w:color="auto" w:fill="FBE2CA" w:themeFill="accent4" w:themeFillTint="3F"/>
    </w:tcPr>
    <w:tblStylePr w:type="firstRow">
      <w:rPr>
        <w:b/>
        <w:bCs/>
      </w:rPr>
    </w:tblStylePr>
    <w:tblStylePr w:type="lastRow">
      <w:rPr>
        <w:b/>
        <w:bCs/>
      </w:rPr>
      <w:tblPr/>
      <w:tcPr>
        <w:tcBorders>
          <w:top w:val="single" w:sz="18" w:space="0" w:color="F5A860" w:themeColor="accent4" w:themeTint="BF"/>
        </w:tcBorders>
      </w:tcPr>
    </w:tblStylePr>
    <w:tblStylePr w:type="firstCol">
      <w:rPr>
        <w:b/>
        <w:bCs/>
      </w:rPr>
    </w:tblStylePr>
    <w:tblStylePr w:type="lastCol">
      <w:rPr>
        <w:b/>
        <w:bCs/>
      </w:rPr>
    </w:tblStylePr>
    <w:tblStylePr w:type="band1Vert">
      <w:tblPr/>
      <w:tcPr>
        <w:shd w:val="clear" w:color="auto" w:fill="F8C595" w:themeFill="accent4" w:themeFillTint="7F"/>
      </w:tcPr>
    </w:tblStylePr>
    <w:tblStylePr w:type="band1Horz">
      <w:tblPr/>
      <w:tcPr>
        <w:shd w:val="clear" w:color="auto" w:fill="F8C595" w:themeFill="accent4" w:themeFillTint="7F"/>
      </w:tcPr>
    </w:tblStylePr>
  </w:style>
  <w:style w:type="table" w:styleId="MediumGrid1-Accent5">
    <w:name w:val="Medium Grid 1 Accent 5"/>
    <w:basedOn w:val="TableNormal"/>
    <w:uiPriority w:val="67"/>
    <w:semiHidden/>
    <w:unhideWhenUsed/>
    <w:rsid w:val="00572222"/>
    <w:pPr>
      <w:spacing w:after="0"/>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572222"/>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212120" w:themeColor="text1"/>
        <w:left w:val="single" w:sz="8" w:space="0" w:color="212120" w:themeColor="text1"/>
        <w:bottom w:val="single" w:sz="8" w:space="0" w:color="212120" w:themeColor="text1"/>
        <w:right w:val="single" w:sz="8" w:space="0" w:color="212120" w:themeColor="text1"/>
        <w:insideH w:val="single" w:sz="8" w:space="0" w:color="212120" w:themeColor="text1"/>
        <w:insideV w:val="single" w:sz="8" w:space="0" w:color="212120" w:themeColor="text1"/>
      </w:tblBorders>
    </w:tblPr>
    <w:tcPr>
      <w:shd w:val="clear" w:color="auto" w:fill="C8C8C7" w:themeFill="text1" w:themeFillTint="3F"/>
    </w:tcPr>
    <w:tblStylePr w:type="firstRow">
      <w:rPr>
        <w:b/>
        <w:bCs/>
        <w:color w:val="212120" w:themeColor="text1"/>
      </w:rPr>
      <w:tblPr/>
      <w:tcPr>
        <w:shd w:val="clear" w:color="auto" w:fill="E9E9E8" w:themeFill="text1"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D3D3D1" w:themeFill="text1" w:themeFillTint="33"/>
      </w:tcPr>
    </w:tblStylePr>
    <w:tblStylePr w:type="band1Vert">
      <w:tblPr/>
      <w:tcPr>
        <w:shd w:val="clear" w:color="auto" w:fill="91918E" w:themeFill="text1" w:themeFillTint="7F"/>
      </w:tcPr>
    </w:tblStylePr>
    <w:tblStylePr w:type="band1Horz">
      <w:tblPr/>
      <w:tcPr>
        <w:tcBorders>
          <w:insideH w:val="single" w:sz="6" w:space="0" w:color="212120" w:themeColor="text1"/>
          <w:insideV w:val="single" w:sz="6" w:space="0" w:color="212120" w:themeColor="text1"/>
        </w:tcBorders>
        <w:shd w:val="clear" w:color="auto" w:fill="91918E"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E73454" w:themeColor="accent1"/>
        <w:left w:val="single" w:sz="8" w:space="0" w:color="E73454" w:themeColor="accent1"/>
        <w:bottom w:val="single" w:sz="8" w:space="0" w:color="E73454" w:themeColor="accent1"/>
        <w:right w:val="single" w:sz="8" w:space="0" w:color="E73454" w:themeColor="accent1"/>
        <w:insideH w:val="single" w:sz="8" w:space="0" w:color="E73454" w:themeColor="accent1"/>
        <w:insideV w:val="single" w:sz="8" w:space="0" w:color="E73454" w:themeColor="accent1"/>
      </w:tblBorders>
    </w:tblPr>
    <w:tcPr>
      <w:shd w:val="clear" w:color="auto" w:fill="F9CCD4" w:themeFill="accent1" w:themeFillTint="3F"/>
    </w:tcPr>
    <w:tblStylePr w:type="firstRow">
      <w:rPr>
        <w:b/>
        <w:bCs/>
        <w:color w:val="212120" w:themeColor="text1"/>
      </w:rPr>
      <w:tblPr/>
      <w:tcPr>
        <w:shd w:val="clear" w:color="auto" w:fill="FCEBEE" w:themeFill="accent1"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FAD6DC" w:themeFill="accent1" w:themeFillTint="33"/>
      </w:tcPr>
    </w:tblStylePr>
    <w:tblStylePr w:type="band1Vert">
      <w:tblPr/>
      <w:tcPr>
        <w:shd w:val="clear" w:color="auto" w:fill="F399A9" w:themeFill="accent1" w:themeFillTint="7F"/>
      </w:tcPr>
    </w:tblStylePr>
    <w:tblStylePr w:type="band1Horz">
      <w:tblPr/>
      <w:tcPr>
        <w:tcBorders>
          <w:insideH w:val="single" w:sz="6" w:space="0" w:color="E73454" w:themeColor="accent1"/>
          <w:insideV w:val="single" w:sz="6" w:space="0" w:color="E73454" w:themeColor="accent1"/>
        </w:tcBorders>
        <w:shd w:val="clear" w:color="auto" w:fill="F399A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009DD5" w:themeColor="accent2"/>
        <w:left w:val="single" w:sz="8" w:space="0" w:color="009DD5" w:themeColor="accent2"/>
        <w:bottom w:val="single" w:sz="8" w:space="0" w:color="009DD5" w:themeColor="accent2"/>
        <w:right w:val="single" w:sz="8" w:space="0" w:color="009DD5" w:themeColor="accent2"/>
        <w:insideH w:val="single" w:sz="8" w:space="0" w:color="009DD5" w:themeColor="accent2"/>
        <w:insideV w:val="single" w:sz="8" w:space="0" w:color="009DD5" w:themeColor="accent2"/>
      </w:tblBorders>
    </w:tblPr>
    <w:tcPr>
      <w:shd w:val="clear" w:color="auto" w:fill="B5EBFF" w:themeFill="accent2" w:themeFillTint="3F"/>
    </w:tcPr>
    <w:tblStylePr w:type="firstRow">
      <w:rPr>
        <w:b/>
        <w:bCs/>
        <w:color w:val="212120" w:themeColor="text1"/>
      </w:rPr>
      <w:tblPr/>
      <w:tcPr>
        <w:shd w:val="clear" w:color="auto" w:fill="E1F7FF" w:themeFill="accent2"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C3EFFF" w:themeFill="accent2" w:themeFillTint="33"/>
      </w:tcPr>
    </w:tblStylePr>
    <w:tblStylePr w:type="band1Vert">
      <w:tblPr/>
      <w:tcPr>
        <w:shd w:val="clear" w:color="auto" w:fill="6BD7FF" w:themeFill="accent2" w:themeFillTint="7F"/>
      </w:tcPr>
    </w:tblStylePr>
    <w:tblStylePr w:type="band1Horz">
      <w:tblPr/>
      <w:tcPr>
        <w:tcBorders>
          <w:insideH w:val="single" w:sz="6" w:space="0" w:color="009DD5" w:themeColor="accent2"/>
          <w:insideV w:val="single" w:sz="6" w:space="0" w:color="009DD5" w:themeColor="accent2"/>
        </w:tcBorders>
        <w:shd w:val="clear" w:color="auto" w:fill="6BD7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F1EEE7" w:themeColor="accent3"/>
        <w:left w:val="single" w:sz="8" w:space="0" w:color="F1EEE7" w:themeColor="accent3"/>
        <w:bottom w:val="single" w:sz="8" w:space="0" w:color="F1EEE7" w:themeColor="accent3"/>
        <w:right w:val="single" w:sz="8" w:space="0" w:color="F1EEE7" w:themeColor="accent3"/>
        <w:insideH w:val="single" w:sz="8" w:space="0" w:color="F1EEE7" w:themeColor="accent3"/>
        <w:insideV w:val="single" w:sz="8" w:space="0" w:color="F1EEE7" w:themeColor="accent3"/>
      </w:tblBorders>
    </w:tblPr>
    <w:tcPr>
      <w:shd w:val="clear" w:color="auto" w:fill="FBFAF8" w:themeFill="accent3" w:themeFillTint="3F"/>
    </w:tcPr>
    <w:tblStylePr w:type="firstRow">
      <w:rPr>
        <w:b/>
        <w:bCs/>
        <w:color w:val="212120" w:themeColor="text1"/>
      </w:rPr>
      <w:tblPr/>
      <w:tcPr>
        <w:shd w:val="clear" w:color="auto" w:fill="FDFDFC" w:themeFill="accent3"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FCFBFA" w:themeFill="accent3" w:themeFillTint="33"/>
      </w:tcPr>
    </w:tblStylePr>
    <w:tblStylePr w:type="band1Vert">
      <w:tblPr/>
      <w:tcPr>
        <w:shd w:val="clear" w:color="auto" w:fill="F8F6F3" w:themeFill="accent3" w:themeFillTint="7F"/>
      </w:tcPr>
    </w:tblStylePr>
    <w:tblStylePr w:type="band1Horz">
      <w:tblPr/>
      <w:tcPr>
        <w:tcBorders>
          <w:insideH w:val="single" w:sz="6" w:space="0" w:color="F1EEE7" w:themeColor="accent3"/>
          <w:insideV w:val="single" w:sz="6" w:space="0" w:color="F1EEE7" w:themeColor="accent3"/>
        </w:tcBorders>
        <w:shd w:val="clear" w:color="auto" w:fill="F8F6F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F28D2C" w:themeColor="accent4"/>
        <w:left w:val="single" w:sz="8" w:space="0" w:color="F28D2C" w:themeColor="accent4"/>
        <w:bottom w:val="single" w:sz="8" w:space="0" w:color="F28D2C" w:themeColor="accent4"/>
        <w:right w:val="single" w:sz="8" w:space="0" w:color="F28D2C" w:themeColor="accent4"/>
        <w:insideH w:val="single" w:sz="8" w:space="0" w:color="F28D2C" w:themeColor="accent4"/>
        <w:insideV w:val="single" w:sz="8" w:space="0" w:color="F28D2C" w:themeColor="accent4"/>
      </w:tblBorders>
    </w:tblPr>
    <w:tcPr>
      <w:shd w:val="clear" w:color="auto" w:fill="FBE2CA" w:themeFill="accent4" w:themeFillTint="3F"/>
    </w:tcPr>
    <w:tblStylePr w:type="firstRow">
      <w:rPr>
        <w:b/>
        <w:bCs/>
        <w:color w:val="212120" w:themeColor="text1"/>
      </w:rPr>
      <w:tblPr/>
      <w:tcPr>
        <w:shd w:val="clear" w:color="auto" w:fill="FDF3EA" w:themeFill="accent4"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FCE7D4" w:themeFill="accent4" w:themeFillTint="33"/>
      </w:tcPr>
    </w:tblStylePr>
    <w:tblStylePr w:type="band1Vert">
      <w:tblPr/>
      <w:tcPr>
        <w:shd w:val="clear" w:color="auto" w:fill="F8C595" w:themeFill="accent4" w:themeFillTint="7F"/>
      </w:tcPr>
    </w:tblStylePr>
    <w:tblStylePr w:type="band1Horz">
      <w:tblPr/>
      <w:tcPr>
        <w:tcBorders>
          <w:insideH w:val="single" w:sz="6" w:space="0" w:color="F28D2C" w:themeColor="accent4"/>
          <w:insideV w:val="single" w:sz="6" w:space="0" w:color="F28D2C" w:themeColor="accent4"/>
        </w:tcBorders>
        <w:shd w:val="clear" w:color="auto" w:fill="F8C59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212120" w:themeColor="text1"/>
      </w:rPr>
      <w:tblPr/>
      <w:tcPr>
        <w:shd w:val="clear" w:color="auto" w:fill="EEF5FB" w:themeFill="accent5"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212120" w:themeColor="text1"/>
      </w:rPr>
      <w:tblPr/>
      <w:tcPr>
        <w:shd w:val="clear" w:color="auto" w:fill="F0F7EC" w:themeFill="accent6"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C8C7"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21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21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21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21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1918E"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1918E" w:themeFill="text1" w:themeFillTint="7F"/>
      </w:tcPr>
    </w:tblStylePr>
  </w:style>
  <w:style w:type="table" w:styleId="MediumGrid3-Accent1">
    <w:name w:val="Medium Grid 3 Accent 1"/>
    <w:basedOn w:val="TableNorma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CCD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345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345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345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345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99A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99A9" w:themeFill="accent1" w:themeFillTint="7F"/>
      </w:tcPr>
    </w:tblStylePr>
  </w:style>
  <w:style w:type="table" w:styleId="MediumGrid3-Accent2">
    <w:name w:val="Medium Grid 3 Accent 2"/>
    <w:basedOn w:val="TableNorma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EB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DD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DD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DD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DD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BD7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BD7FF" w:themeFill="accent2" w:themeFillTint="7F"/>
      </w:tcPr>
    </w:tblStylePr>
  </w:style>
  <w:style w:type="table" w:styleId="MediumGrid3-Accent3">
    <w:name w:val="Medium Grid 3 Accent 3"/>
    <w:basedOn w:val="TableNorma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AF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EEE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EEE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EEE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EEE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F6F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F6F3" w:themeFill="accent3" w:themeFillTint="7F"/>
      </w:tcPr>
    </w:tblStylePr>
  </w:style>
  <w:style w:type="table" w:styleId="MediumGrid3-Accent4">
    <w:name w:val="Medium Grid 3 Accent 4"/>
    <w:basedOn w:val="TableNorma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2C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8D2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8D2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8D2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8D2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C59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C595" w:themeFill="accent4" w:themeFillTint="7F"/>
      </w:tcPr>
    </w:tblStylePr>
  </w:style>
  <w:style w:type="table" w:styleId="MediumGrid3-Accent5">
    <w:name w:val="Medium Grid 3 Accent 5"/>
    <w:basedOn w:val="TableNorma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572222"/>
    <w:pPr>
      <w:spacing w:after="0"/>
    </w:pPr>
    <w:tblPr>
      <w:tblStyleRowBandSize w:val="1"/>
      <w:tblStyleColBandSize w:val="1"/>
      <w:tblBorders>
        <w:top w:val="single" w:sz="8" w:space="0" w:color="212120" w:themeColor="text1"/>
        <w:bottom w:val="single" w:sz="8" w:space="0" w:color="212120" w:themeColor="text1"/>
      </w:tblBorders>
    </w:tblPr>
    <w:tblStylePr w:type="firstRow">
      <w:rPr>
        <w:rFonts w:asciiTheme="majorHAnsi" w:eastAsiaTheme="majorEastAsia" w:hAnsiTheme="majorHAnsi" w:cstheme="majorBidi"/>
      </w:rPr>
      <w:tblPr/>
      <w:tcPr>
        <w:tcBorders>
          <w:top w:val="nil"/>
          <w:bottom w:val="single" w:sz="8" w:space="0" w:color="212120" w:themeColor="text1"/>
        </w:tcBorders>
      </w:tcPr>
    </w:tblStylePr>
    <w:tblStylePr w:type="lastRow">
      <w:rPr>
        <w:b/>
        <w:bCs/>
        <w:color w:val="000000" w:themeColor="text2"/>
      </w:rPr>
      <w:tblPr/>
      <w:tcPr>
        <w:tcBorders>
          <w:top w:val="single" w:sz="8" w:space="0" w:color="212120" w:themeColor="text1"/>
          <w:bottom w:val="single" w:sz="8" w:space="0" w:color="212120" w:themeColor="text1"/>
        </w:tcBorders>
      </w:tcPr>
    </w:tblStylePr>
    <w:tblStylePr w:type="firstCol">
      <w:rPr>
        <w:b/>
        <w:bCs/>
      </w:rPr>
    </w:tblStylePr>
    <w:tblStylePr w:type="lastCol">
      <w:rPr>
        <w:b/>
        <w:bCs/>
      </w:rPr>
      <w:tblPr/>
      <w:tcPr>
        <w:tcBorders>
          <w:top w:val="single" w:sz="8" w:space="0" w:color="212120" w:themeColor="text1"/>
          <w:bottom w:val="single" w:sz="8" w:space="0" w:color="212120" w:themeColor="text1"/>
        </w:tcBorders>
      </w:tcPr>
    </w:tblStylePr>
    <w:tblStylePr w:type="band1Vert">
      <w:tblPr/>
      <w:tcPr>
        <w:shd w:val="clear" w:color="auto" w:fill="C8C8C7" w:themeFill="text1" w:themeFillTint="3F"/>
      </w:tcPr>
    </w:tblStylePr>
    <w:tblStylePr w:type="band1Horz">
      <w:tblPr/>
      <w:tcPr>
        <w:shd w:val="clear" w:color="auto" w:fill="C8C8C7" w:themeFill="text1" w:themeFillTint="3F"/>
      </w:tcPr>
    </w:tblStylePr>
  </w:style>
  <w:style w:type="table" w:styleId="MediumList1-Accent1">
    <w:name w:val="Medium List 1 Accent 1"/>
    <w:basedOn w:val="TableNormal"/>
    <w:uiPriority w:val="65"/>
    <w:semiHidden/>
    <w:unhideWhenUsed/>
    <w:rsid w:val="00572222"/>
    <w:pPr>
      <w:spacing w:after="0"/>
    </w:pPr>
    <w:tblPr>
      <w:tblStyleRowBandSize w:val="1"/>
      <w:tblStyleColBandSize w:val="1"/>
      <w:tblBorders>
        <w:top w:val="single" w:sz="8" w:space="0" w:color="E73454" w:themeColor="accent1"/>
        <w:bottom w:val="single" w:sz="8" w:space="0" w:color="E73454" w:themeColor="accent1"/>
      </w:tblBorders>
    </w:tblPr>
    <w:tblStylePr w:type="firstRow">
      <w:rPr>
        <w:rFonts w:asciiTheme="majorHAnsi" w:eastAsiaTheme="majorEastAsia" w:hAnsiTheme="majorHAnsi" w:cstheme="majorBidi"/>
      </w:rPr>
      <w:tblPr/>
      <w:tcPr>
        <w:tcBorders>
          <w:top w:val="nil"/>
          <w:bottom w:val="single" w:sz="8" w:space="0" w:color="E73454" w:themeColor="accent1"/>
        </w:tcBorders>
      </w:tcPr>
    </w:tblStylePr>
    <w:tblStylePr w:type="lastRow">
      <w:rPr>
        <w:b/>
        <w:bCs/>
        <w:color w:val="000000" w:themeColor="text2"/>
      </w:rPr>
      <w:tblPr/>
      <w:tcPr>
        <w:tcBorders>
          <w:top w:val="single" w:sz="8" w:space="0" w:color="E73454" w:themeColor="accent1"/>
          <w:bottom w:val="single" w:sz="8" w:space="0" w:color="E73454" w:themeColor="accent1"/>
        </w:tcBorders>
      </w:tcPr>
    </w:tblStylePr>
    <w:tblStylePr w:type="firstCol">
      <w:rPr>
        <w:b/>
        <w:bCs/>
      </w:rPr>
    </w:tblStylePr>
    <w:tblStylePr w:type="lastCol">
      <w:rPr>
        <w:b/>
        <w:bCs/>
      </w:rPr>
      <w:tblPr/>
      <w:tcPr>
        <w:tcBorders>
          <w:top w:val="single" w:sz="8" w:space="0" w:color="E73454" w:themeColor="accent1"/>
          <w:bottom w:val="single" w:sz="8" w:space="0" w:color="E73454" w:themeColor="accent1"/>
        </w:tcBorders>
      </w:tcPr>
    </w:tblStylePr>
    <w:tblStylePr w:type="band1Vert">
      <w:tblPr/>
      <w:tcPr>
        <w:shd w:val="clear" w:color="auto" w:fill="F9CCD4" w:themeFill="accent1" w:themeFillTint="3F"/>
      </w:tcPr>
    </w:tblStylePr>
    <w:tblStylePr w:type="band1Horz">
      <w:tblPr/>
      <w:tcPr>
        <w:shd w:val="clear" w:color="auto" w:fill="F9CCD4" w:themeFill="accent1" w:themeFillTint="3F"/>
      </w:tcPr>
    </w:tblStylePr>
  </w:style>
  <w:style w:type="table" w:styleId="MediumList1-Accent2">
    <w:name w:val="Medium List 1 Accent 2"/>
    <w:basedOn w:val="TableNormal"/>
    <w:uiPriority w:val="65"/>
    <w:semiHidden/>
    <w:unhideWhenUsed/>
    <w:rsid w:val="00572222"/>
    <w:pPr>
      <w:spacing w:after="0"/>
    </w:pPr>
    <w:tblPr>
      <w:tblStyleRowBandSize w:val="1"/>
      <w:tblStyleColBandSize w:val="1"/>
      <w:tblBorders>
        <w:top w:val="single" w:sz="8" w:space="0" w:color="009DD5" w:themeColor="accent2"/>
        <w:bottom w:val="single" w:sz="8" w:space="0" w:color="009DD5" w:themeColor="accent2"/>
      </w:tblBorders>
    </w:tblPr>
    <w:tblStylePr w:type="firstRow">
      <w:rPr>
        <w:rFonts w:asciiTheme="majorHAnsi" w:eastAsiaTheme="majorEastAsia" w:hAnsiTheme="majorHAnsi" w:cstheme="majorBidi"/>
      </w:rPr>
      <w:tblPr/>
      <w:tcPr>
        <w:tcBorders>
          <w:top w:val="nil"/>
          <w:bottom w:val="single" w:sz="8" w:space="0" w:color="009DD5" w:themeColor="accent2"/>
        </w:tcBorders>
      </w:tcPr>
    </w:tblStylePr>
    <w:tblStylePr w:type="lastRow">
      <w:rPr>
        <w:b/>
        <w:bCs/>
        <w:color w:val="000000" w:themeColor="text2"/>
      </w:rPr>
      <w:tblPr/>
      <w:tcPr>
        <w:tcBorders>
          <w:top w:val="single" w:sz="8" w:space="0" w:color="009DD5" w:themeColor="accent2"/>
          <w:bottom w:val="single" w:sz="8" w:space="0" w:color="009DD5" w:themeColor="accent2"/>
        </w:tcBorders>
      </w:tcPr>
    </w:tblStylePr>
    <w:tblStylePr w:type="firstCol">
      <w:rPr>
        <w:b/>
        <w:bCs/>
      </w:rPr>
    </w:tblStylePr>
    <w:tblStylePr w:type="lastCol">
      <w:rPr>
        <w:b/>
        <w:bCs/>
      </w:rPr>
      <w:tblPr/>
      <w:tcPr>
        <w:tcBorders>
          <w:top w:val="single" w:sz="8" w:space="0" w:color="009DD5" w:themeColor="accent2"/>
          <w:bottom w:val="single" w:sz="8" w:space="0" w:color="009DD5" w:themeColor="accent2"/>
        </w:tcBorders>
      </w:tcPr>
    </w:tblStylePr>
    <w:tblStylePr w:type="band1Vert">
      <w:tblPr/>
      <w:tcPr>
        <w:shd w:val="clear" w:color="auto" w:fill="B5EBFF" w:themeFill="accent2" w:themeFillTint="3F"/>
      </w:tcPr>
    </w:tblStylePr>
    <w:tblStylePr w:type="band1Horz">
      <w:tblPr/>
      <w:tcPr>
        <w:shd w:val="clear" w:color="auto" w:fill="B5EBFF" w:themeFill="accent2" w:themeFillTint="3F"/>
      </w:tcPr>
    </w:tblStylePr>
  </w:style>
  <w:style w:type="table" w:styleId="MediumList1-Accent3">
    <w:name w:val="Medium List 1 Accent 3"/>
    <w:basedOn w:val="TableNormal"/>
    <w:uiPriority w:val="65"/>
    <w:semiHidden/>
    <w:unhideWhenUsed/>
    <w:rsid w:val="00572222"/>
    <w:pPr>
      <w:spacing w:after="0"/>
    </w:pPr>
    <w:tblPr>
      <w:tblStyleRowBandSize w:val="1"/>
      <w:tblStyleColBandSize w:val="1"/>
      <w:tblBorders>
        <w:top w:val="single" w:sz="8" w:space="0" w:color="F1EEE7" w:themeColor="accent3"/>
        <w:bottom w:val="single" w:sz="8" w:space="0" w:color="F1EEE7" w:themeColor="accent3"/>
      </w:tblBorders>
    </w:tblPr>
    <w:tblStylePr w:type="firstRow">
      <w:rPr>
        <w:rFonts w:asciiTheme="majorHAnsi" w:eastAsiaTheme="majorEastAsia" w:hAnsiTheme="majorHAnsi" w:cstheme="majorBidi"/>
      </w:rPr>
      <w:tblPr/>
      <w:tcPr>
        <w:tcBorders>
          <w:top w:val="nil"/>
          <w:bottom w:val="single" w:sz="8" w:space="0" w:color="F1EEE7" w:themeColor="accent3"/>
        </w:tcBorders>
      </w:tcPr>
    </w:tblStylePr>
    <w:tblStylePr w:type="lastRow">
      <w:rPr>
        <w:b/>
        <w:bCs/>
        <w:color w:val="000000" w:themeColor="text2"/>
      </w:rPr>
      <w:tblPr/>
      <w:tcPr>
        <w:tcBorders>
          <w:top w:val="single" w:sz="8" w:space="0" w:color="F1EEE7" w:themeColor="accent3"/>
          <w:bottom w:val="single" w:sz="8" w:space="0" w:color="F1EEE7" w:themeColor="accent3"/>
        </w:tcBorders>
      </w:tcPr>
    </w:tblStylePr>
    <w:tblStylePr w:type="firstCol">
      <w:rPr>
        <w:b/>
        <w:bCs/>
      </w:rPr>
    </w:tblStylePr>
    <w:tblStylePr w:type="lastCol">
      <w:rPr>
        <w:b/>
        <w:bCs/>
      </w:rPr>
      <w:tblPr/>
      <w:tcPr>
        <w:tcBorders>
          <w:top w:val="single" w:sz="8" w:space="0" w:color="F1EEE7" w:themeColor="accent3"/>
          <w:bottom w:val="single" w:sz="8" w:space="0" w:color="F1EEE7" w:themeColor="accent3"/>
        </w:tcBorders>
      </w:tcPr>
    </w:tblStylePr>
    <w:tblStylePr w:type="band1Vert">
      <w:tblPr/>
      <w:tcPr>
        <w:shd w:val="clear" w:color="auto" w:fill="FBFAF8" w:themeFill="accent3" w:themeFillTint="3F"/>
      </w:tcPr>
    </w:tblStylePr>
    <w:tblStylePr w:type="band1Horz">
      <w:tblPr/>
      <w:tcPr>
        <w:shd w:val="clear" w:color="auto" w:fill="FBFAF8" w:themeFill="accent3" w:themeFillTint="3F"/>
      </w:tcPr>
    </w:tblStylePr>
  </w:style>
  <w:style w:type="table" w:styleId="MediumList1-Accent4">
    <w:name w:val="Medium List 1 Accent 4"/>
    <w:basedOn w:val="TableNormal"/>
    <w:uiPriority w:val="65"/>
    <w:semiHidden/>
    <w:unhideWhenUsed/>
    <w:rsid w:val="00572222"/>
    <w:pPr>
      <w:spacing w:after="0"/>
    </w:pPr>
    <w:tblPr>
      <w:tblStyleRowBandSize w:val="1"/>
      <w:tblStyleColBandSize w:val="1"/>
      <w:tblBorders>
        <w:top w:val="single" w:sz="8" w:space="0" w:color="F28D2C" w:themeColor="accent4"/>
        <w:bottom w:val="single" w:sz="8" w:space="0" w:color="F28D2C" w:themeColor="accent4"/>
      </w:tblBorders>
    </w:tblPr>
    <w:tblStylePr w:type="firstRow">
      <w:rPr>
        <w:rFonts w:asciiTheme="majorHAnsi" w:eastAsiaTheme="majorEastAsia" w:hAnsiTheme="majorHAnsi" w:cstheme="majorBidi"/>
      </w:rPr>
      <w:tblPr/>
      <w:tcPr>
        <w:tcBorders>
          <w:top w:val="nil"/>
          <w:bottom w:val="single" w:sz="8" w:space="0" w:color="F28D2C" w:themeColor="accent4"/>
        </w:tcBorders>
      </w:tcPr>
    </w:tblStylePr>
    <w:tblStylePr w:type="lastRow">
      <w:rPr>
        <w:b/>
        <w:bCs/>
        <w:color w:val="000000" w:themeColor="text2"/>
      </w:rPr>
      <w:tblPr/>
      <w:tcPr>
        <w:tcBorders>
          <w:top w:val="single" w:sz="8" w:space="0" w:color="F28D2C" w:themeColor="accent4"/>
          <w:bottom w:val="single" w:sz="8" w:space="0" w:color="F28D2C" w:themeColor="accent4"/>
        </w:tcBorders>
      </w:tcPr>
    </w:tblStylePr>
    <w:tblStylePr w:type="firstCol">
      <w:rPr>
        <w:b/>
        <w:bCs/>
      </w:rPr>
    </w:tblStylePr>
    <w:tblStylePr w:type="lastCol">
      <w:rPr>
        <w:b/>
        <w:bCs/>
      </w:rPr>
      <w:tblPr/>
      <w:tcPr>
        <w:tcBorders>
          <w:top w:val="single" w:sz="8" w:space="0" w:color="F28D2C" w:themeColor="accent4"/>
          <w:bottom w:val="single" w:sz="8" w:space="0" w:color="F28D2C" w:themeColor="accent4"/>
        </w:tcBorders>
      </w:tcPr>
    </w:tblStylePr>
    <w:tblStylePr w:type="band1Vert">
      <w:tblPr/>
      <w:tcPr>
        <w:shd w:val="clear" w:color="auto" w:fill="FBE2CA" w:themeFill="accent4" w:themeFillTint="3F"/>
      </w:tcPr>
    </w:tblStylePr>
    <w:tblStylePr w:type="band1Horz">
      <w:tblPr/>
      <w:tcPr>
        <w:shd w:val="clear" w:color="auto" w:fill="FBE2CA" w:themeFill="accent4" w:themeFillTint="3F"/>
      </w:tcPr>
    </w:tblStylePr>
  </w:style>
  <w:style w:type="table" w:styleId="MediumList1-Accent5">
    <w:name w:val="Medium List 1 Accent 5"/>
    <w:basedOn w:val="TableNormal"/>
    <w:uiPriority w:val="65"/>
    <w:semiHidden/>
    <w:unhideWhenUsed/>
    <w:rsid w:val="00572222"/>
    <w:pPr>
      <w:spacing w:after="0"/>
    </w:p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000000"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572222"/>
    <w:pPr>
      <w:spacing w:after="0"/>
    </w:p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000000"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212120" w:themeColor="text1"/>
        <w:left w:val="single" w:sz="8" w:space="0" w:color="212120" w:themeColor="text1"/>
        <w:bottom w:val="single" w:sz="8" w:space="0" w:color="212120" w:themeColor="text1"/>
        <w:right w:val="single" w:sz="8" w:space="0" w:color="212120" w:themeColor="text1"/>
      </w:tblBorders>
    </w:tblPr>
    <w:tblStylePr w:type="firstRow">
      <w:rPr>
        <w:sz w:val="24"/>
        <w:szCs w:val="24"/>
      </w:rPr>
      <w:tblPr/>
      <w:tcPr>
        <w:tcBorders>
          <w:top w:val="nil"/>
          <w:left w:val="nil"/>
          <w:bottom w:val="single" w:sz="24" w:space="0" w:color="21212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2120" w:themeColor="text1"/>
          <w:insideH w:val="nil"/>
          <w:insideV w:val="nil"/>
        </w:tcBorders>
        <w:shd w:val="clear" w:color="auto" w:fill="FFFFFF" w:themeFill="background1"/>
      </w:tcPr>
    </w:tblStylePr>
    <w:tblStylePr w:type="lastCol">
      <w:tblPr/>
      <w:tcPr>
        <w:tcBorders>
          <w:top w:val="nil"/>
          <w:left w:val="single" w:sz="8" w:space="0" w:color="2121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C8C7" w:themeFill="text1" w:themeFillTint="3F"/>
      </w:tcPr>
    </w:tblStylePr>
    <w:tblStylePr w:type="band1Horz">
      <w:tblPr/>
      <w:tcPr>
        <w:tcBorders>
          <w:top w:val="nil"/>
          <w:bottom w:val="nil"/>
          <w:insideH w:val="nil"/>
          <w:insideV w:val="nil"/>
        </w:tcBorders>
        <w:shd w:val="clear" w:color="auto" w:fill="C8C8C7"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E73454" w:themeColor="accent1"/>
        <w:left w:val="single" w:sz="8" w:space="0" w:color="E73454" w:themeColor="accent1"/>
        <w:bottom w:val="single" w:sz="8" w:space="0" w:color="E73454" w:themeColor="accent1"/>
        <w:right w:val="single" w:sz="8" w:space="0" w:color="E73454" w:themeColor="accent1"/>
      </w:tblBorders>
    </w:tblPr>
    <w:tblStylePr w:type="firstRow">
      <w:rPr>
        <w:sz w:val="24"/>
        <w:szCs w:val="24"/>
      </w:rPr>
      <w:tblPr/>
      <w:tcPr>
        <w:tcBorders>
          <w:top w:val="nil"/>
          <w:left w:val="nil"/>
          <w:bottom w:val="single" w:sz="24" w:space="0" w:color="E7345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3454" w:themeColor="accent1"/>
          <w:insideH w:val="nil"/>
          <w:insideV w:val="nil"/>
        </w:tcBorders>
        <w:shd w:val="clear" w:color="auto" w:fill="FFFFFF" w:themeFill="background1"/>
      </w:tcPr>
    </w:tblStylePr>
    <w:tblStylePr w:type="lastCol">
      <w:tblPr/>
      <w:tcPr>
        <w:tcBorders>
          <w:top w:val="nil"/>
          <w:left w:val="single" w:sz="8" w:space="0" w:color="E7345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CCD4" w:themeFill="accent1" w:themeFillTint="3F"/>
      </w:tcPr>
    </w:tblStylePr>
    <w:tblStylePr w:type="band1Horz">
      <w:tblPr/>
      <w:tcPr>
        <w:tcBorders>
          <w:top w:val="nil"/>
          <w:bottom w:val="nil"/>
          <w:insideH w:val="nil"/>
          <w:insideV w:val="nil"/>
        </w:tcBorders>
        <w:shd w:val="clear" w:color="auto" w:fill="F9CCD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009DD5" w:themeColor="accent2"/>
        <w:left w:val="single" w:sz="8" w:space="0" w:color="009DD5" w:themeColor="accent2"/>
        <w:bottom w:val="single" w:sz="8" w:space="0" w:color="009DD5" w:themeColor="accent2"/>
        <w:right w:val="single" w:sz="8" w:space="0" w:color="009DD5" w:themeColor="accent2"/>
      </w:tblBorders>
    </w:tblPr>
    <w:tblStylePr w:type="firstRow">
      <w:rPr>
        <w:sz w:val="24"/>
        <w:szCs w:val="24"/>
      </w:rPr>
      <w:tblPr/>
      <w:tcPr>
        <w:tcBorders>
          <w:top w:val="nil"/>
          <w:left w:val="nil"/>
          <w:bottom w:val="single" w:sz="24" w:space="0" w:color="009DD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DD5" w:themeColor="accent2"/>
          <w:insideH w:val="nil"/>
          <w:insideV w:val="nil"/>
        </w:tcBorders>
        <w:shd w:val="clear" w:color="auto" w:fill="FFFFFF" w:themeFill="background1"/>
      </w:tcPr>
    </w:tblStylePr>
    <w:tblStylePr w:type="lastCol">
      <w:tblPr/>
      <w:tcPr>
        <w:tcBorders>
          <w:top w:val="nil"/>
          <w:left w:val="single" w:sz="8" w:space="0" w:color="009DD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EBFF" w:themeFill="accent2" w:themeFillTint="3F"/>
      </w:tcPr>
    </w:tblStylePr>
    <w:tblStylePr w:type="band1Horz">
      <w:tblPr/>
      <w:tcPr>
        <w:tcBorders>
          <w:top w:val="nil"/>
          <w:bottom w:val="nil"/>
          <w:insideH w:val="nil"/>
          <w:insideV w:val="nil"/>
        </w:tcBorders>
        <w:shd w:val="clear" w:color="auto" w:fill="B5EB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F1EEE7" w:themeColor="accent3"/>
        <w:left w:val="single" w:sz="8" w:space="0" w:color="F1EEE7" w:themeColor="accent3"/>
        <w:bottom w:val="single" w:sz="8" w:space="0" w:color="F1EEE7" w:themeColor="accent3"/>
        <w:right w:val="single" w:sz="8" w:space="0" w:color="F1EEE7" w:themeColor="accent3"/>
      </w:tblBorders>
    </w:tblPr>
    <w:tblStylePr w:type="firstRow">
      <w:rPr>
        <w:sz w:val="24"/>
        <w:szCs w:val="24"/>
      </w:rPr>
      <w:tblPr/>
      <w:tcPr>
        <w:tcBorders>
          <w:top w:val="nil"/>
          <w:left w:val="nil"/>
          <w:bottom w:val="single" w:sz="24" w:space="0" w:color="F1EEE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EEE7" w:themeColor="accent3"/>
          <w:insideH w:val="nil"/>
          <w:insideV w:val="nil"/>
        </w:tcBorders>
        <w:shd w:val="clear" w:color="auto" w:fill="FFFFFF" w:themeFill="background1"/>
      </w:tcPr>
    </w:tblStylePr>
    <w:tblStylePr w:type="lastCol">
      <w:tblPr/>
      <w:tcPr>
        <w:tcBorders>
          <w:top w:val="nil"/>
          <w:left w:val="single" w:sz="8" w:space="0" w:color="F1EEE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AF8" w:themeFill="accent3" w:themeFillTint="3F"/>
      </w:tcPr>
    </w:tblStylePr>
    <w:tblStylePr w:type="band1Horz">
      <w:tblPr/>
      <w:tcPr>
        <w:tcBorders>
          <w:top w:val="nil"/>
          <w:bottom w:val="nil"/>
          <w:insideH w:val="nil"/>
          <w:insideV w:val="nil"/>
        </w:tcBorders>
        <w:shd w:val="clear" w:color="auto" w:fill="FBFAF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F28D2C" w:themeColor="accent4"/>
        <w:left w:val="single" w:sz="8" w:space="0" w:color="F28D2C" w:themeColor="accent4"/>
        <w:bottom w:val="single" w:sz="8" w:space="0" w:color="F28D2C" w:themeColor="accent4"/>
        <w:right w:val="single" w:sz="8" w:space="0" w:color="F28D2C" w:themeColor="accent4"/>
      </w:tblBorders>
    </w:tblPr>
    <w:tblStylePr w:type="firstRow">
      <w:rPr>
        <w:sz w:val="24"/>
        <w:szCs w:val="24"/>
      </w:rPr>
      <w:tblPr/>
      <w:tcPr>
        <w:tcBorders>
          <w:top w:val="nil"/>
          <w:left w:val="nil"/>
          <w:bottom w:val="single" w:sz="24" w:space="0" w:color="F28D2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8D2C" w:themeColor="accent4"/>
          <w:insideH w:val="nil"/>
          <w:insideV w:val="nil"/>
        </w:tcBorders>
        <w:shd w:val="clear" w:color="auto" w:fill="FFFFFF" w:themeFill="background1"/>
      </w:tcPr>
    </w:tblStylePr>
    <w:tblStylePr w:type="lastCol">
      <w:tblPr/>
      <w:tcPr>
        <w:tcBorders>
          <w:top w:val="nil"/>
          <w:left w:val="single" w:sz="8" w:space="0" w:color="F28D2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2CA" w:themeFill="accent4" w:themeFillTint="3F"/>
      </w:tcPr>
    </w:tblStylePr>
    <w:tblStylePr w:type="band1Horz">
      <w:tblPr/>
      <w:tcPr>
        <w:tcBorders>
          <w:top w:val="nil"/>
          <w:bottom w:val="nil"/>
          <w:insideH w:val="nil"/>
          <w:insideV w:val="nil"/>
        </w:tcBorders>
        <w:shd w:val="clear" w:color="auto" w:fill="FBE2C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pPr>
    <w:tblPr>
      <w:tblStyleRowBandSize w:val="1"/>
      <w:tblStyleColBandSize w:val="1"/>
      <w:tblBorders>
        <w:top w:val="single" w:sz="8" w:space="0" w:color="595957" w:themeColor="text1" w:themeTint="BF"/>
        <w:left w:val="single" w:sz="8" w:space="0" w:color="595957" w:themeColor="text1" w:themeTint="BF"/>
        <w:bottom w:val="single" w:sz="8" w:space="0" w:color="595957" w:themeColor="text1" w:themeTint="BF"/>
        <w:right w:val="single" w:sz="8" w:space="0" w:color="595957" w:themeColor="text1" w:themeTint="BF"/>
        <w:insideH w:val="single" w:sz="8" w:space="0" w:color="595957" w:themeColor="text1" w:themeTint="BF"/>
      </w:tblBorders>
    </w:tblPr>
    <w:tblStylePr w:type="firstRow">
      <w:pPr>
        <w:spacing w:before="0" w:after="0" w:line="240" w:lineRule="auto"/>
      </w:pPr>
      <w:rPr>
        <w:b/>
        <w:bCs/>
        <w:color w:val="FFFFFF" w:themeColor="background1"/>
      </w:rPr>
      <w:tblPr/>
      <w:tcPr>
        <w:tcBorders>
          <w:top w:val="single" w:sz="8" w:space="0" w:color="595957" w:themeColor="text1" w:themeTint="BF"/>
          <w:left w:val="single" w:sz="8" w:space="0" w:color="595957" w:themeColor="text1" w:themeTint="BF"/>
          <w:bottom w:val="single" w:sz="8" w:space="0" w:color="595957" w:themeColor="text1" w:themeTint="BF"/>
          <w:right w:val="single" w:sz="8" w:space="0" w:color="595957" w:themeColor="text1" w:themeTint="BF"/>
          <w:insideH w:val="nil"/>
          <w:insideV w:val="nil"/>
        </w:tcBorders>
        <w:shd w:val="clear" w:color="auto" w:fill="212120" w:themeFill="text1"/>
      </w:tcPr>
    </w:tblStylePr>
    <w:tblStylePr w:type="lastRow">
      <w:pPr>
        <w:spacing w:before="0" w:after="0" w:line="240" w:lineRule="auto"/>
      </w:pPr>
      <w:rPr>
        <w:b/>
        <w:bCs/>
      </w:rPr>
      <w:tblPr/>
      <w:tcPr>
        <w:tcBorders>
          <w:top w:val="double" w:sz="6" w:space="0" w:color="595957" w:themeColor="text1" w:themeTint="BF"/>
          <w:left w:val="single" w:sz="8" w:space="0" w:color="595957" w:themeColor="text1" w:themeTint="BF"/>
          <w:bottom w:val="single" w:sz="8" w:space="0" w:color="595957" w:themeColor="text1" w:themeTint="BF"/>
          <w:right w:val="single" w:sz="8" w:space="0" w:color="595957" w:themeColor="text1" w:themeTint="BF"/>
          <w:insideH w:val="nil"/>
          <w:insideV w:val="nil"/>
        </w:tcBorders>
      </w:tcPr>
    </w:tblStylePr>
    <w:tblStylePr w:type="firstCol">
      <w:rPr>
        <w:b/>
        <w:bCs/>
      </w:rPr>
    </w:tblStylePr>
    <w:tblStylePr w:type="lastCol">
      <w:rPr>
        <w:b/>
        <w:bCs/>
      </w:rPr>
    </w:tblStylePr>
    <w:tblStylePr w:type="band1Vert">
      <w:tblPr/>
      <w:tcPr>
        <w:shd w:val="clear" w:color="auto" w:fill="C8C8C7" w:themeFill="text1" w:themeFillTint="3F"/>
      </w:tcPr>
    </w:tblStylePr>
    <w:tblStylePr w:type="band1Horz">
      <w:tblPr/>
      <w:tcPr>
        <w:tcBorders>
          <w:insideH w:val="nil"/>
          <w:insideV w:val="nil"/>
        </w:tcBorders>
        <w:shd w:val="clear" w:color="auto" w:fill="C8C8C7"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pPr>
    <w:tblPr>
      <w:tblStyleRowBandSize w:val="1"/>
      <w:tblStyleColBandSize w:val="1"/>
      <w:tblBorders>
        <w:top w:val="single" w:sz="8" w:space="0" w:color="ED667E" w:themeColor="accent1" w:themeTint="BF"/>
        <w:left w:val="single" w:sz="8" w:space="0" w:color="ED667E" w:themeColor="accent1" w:themeTint="BF"/>
        <w:bottom w:val="single" w:sz="8" w:space="0" w:color="ED667E" w:themeColor="accent1" w:themeTint="BF"/>
        <w:right w:val="single" w:sz="8" w:space="0" w:color="ED667E" w:themeColor="accent1" w:themeTint="BF"/>
        <w:insideH w:val="single" w:sz="8" w:space="0" w:color="ED667E" w:themeColor="accent1" w:themeTint="BF"/>
      </w:tblBorders>
    </w:tblPr>
    <w:tblStylePr w:type="firstRow">
      <w:pPr>
        <w:spacing w:before="0" w:after="0" w:line="240" w:lineRule="auto"/>
      </w:pPr>
      <w:rPr>
        <w:b/>
        <w:bCs/>
        <w:color w:val="FFFFFF" w:themeColor="background1"/>
      </w:rPr>
      <w:tblPr/>
      <w:tcPr>
        <w:tcBorders>
          <w:top w:val="single" w:sz="8" w:space="0" w:color="ED667E" w:themeColor="accent1" w:themeTint="BF"/>
          <w:left w:val="single" w:sz="8" w:space="0" w:color="ED667E" w:themeColor="accent1" w:themeTint="BF"/>
          <w:bottom w:val="single" w:sz="8" w:space="0" w:color="ED667E" w:themeColor="accent1" w:themeTint="BF"/>
          <w:right w:val="single" w:sz="8" w:space="0" w:color="ED667E" w:themeColor="accent1" w:themeTint="BF"/>
          <w:insideH w:val="nil"/>
          <w:insideV w:val="nil"/>
        </w:tcBorders>
        <w:shd w:val="clear" w:color="auto" w:fill="E73454" w:themeFill="accent1"/>
      </w:tcPr>
    </w:tblStylePr>
    <w:tblStylePr w:type="lastRow">
      <w:pPr>
        <w:spacing w:before="0" w:after="0" w:line="240" w:lineRule="auto"/>
      </w:pPr>
      <w:rPr>
        <w:b/>
        <w:bCs/>
      </w:rPr>
      <w:tblPr/>
      <w:tcPr>
        <w:tcBorders>
          <w:top w:val="double" w:sz="6" w:space="0" w:color="ED667E" w:themeColor="accent1" w:themeTint="BF"/>
          <w:left w:val="single" w:sz="8" w:space="0" w:color="ED667E" w:themeColor="accent1" w:themeTint="BF"/>
          <w:bottom w:val="single" w:sz="8" w:space="0" w:color="ED667E" w:themeColor="accent1" w:themeTint="BF"/>
          <w:right w:val="single" w:sz="8" w:space="0" w:color="ED667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CCD4" w:themeFill="accent1" w:themeFillTint="3F"/>
      </w:tcPr>
    </w:tblStylePr>
    <w:tblStylePr w:type="band1Horz">
      <w:tblPr/>
      <w:tcPr>
        <w:tcBorders>
          <w:insideH w:val="nil"/>
          <w:insideV w:val="nil"/>
        </w:tcBorders>
        <w:shd w:val="clear" w:color="auto" w:fill="F9CCD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pPr>
    <w:tblPr>
      <w:tblStyleRowBandSize w:val="1"/>
      <w:tblStyleColBandSize w:val="1"/>
      <w:tblBorders>
        <w:top w:val="single" w:sz="8" w:space="0" w:color="20C3FF" w:themeColor="accent2" w:themeTint="BF"/>
        <w:left w:val="single" w:sz="8" w:space="0" w:color="20C3FF" w:themeColor="accent2" w:themeTint="BF"/>
        <w:bottom w:val="single" w:sz="8" w:space="0" w:color="20C3FF" w:themeColor="accent2" w:themeTint="BF"/>
        <w:right w:val="single" w:sz="8" w:space="0" w:color="20C3FF" w:themeColor="accent2" w:themeTint="BF"/>
        <w:insideH w:val="single" w:sz="8" w:space="0" w:color="20C3FF" w:themeColor="accent2" w:themeTint="BF"/>
      </w:tblBorders>
    </w:tblPr>
    <w:tblStylePr w:type="firstRow">
      <w:pPr>
        <w:spacing w:before="0" w:after="0" w:line="240" w:lineRule="auto"/>
      </w:pPr>
      <w:rPr>
        <w:b/>
        <w:bCs/>
        <w:color w:val="FFFFFF" w:themeColor="background1"/>
      </w:rPr>
      <w:tblPr/>
      <w:tcPr>
        <w:tcBorders>
          <w:top w:val="single" w:sz="8" w:space="0" w:color="20C3FF" w:themeColor="accent2" w:themeTint="BF"/>
          <w:left w:val="single" w:sz="8" w:space="0" w:color="20C3FF" w:themeColor="accent2" w:themeTint="BF"/>
          <w:bottom w:val="single" w:sz="8" w:space="0" w:color="20C3FF" w:themeColor="accent2" w:themeTint="BF"/>
          <w:right w:val="single" w:sz="8" w:space="0" w:color="20C3FF" w:themeColor="accent2" w:themeTint="BF"/>
          <w:insideH w:val="nil"/>
          <w:insideV w:val="nil"/>
        </w:tcBorders>
        <w:shd w:val="clear" w:color="auto" w:fill="009DD5" w:themeFill="accent2"/>
      </w:tcPr>
    </w:tblStylePr>
    <w:tblStylePr w:type="lastRow">
      <w:pPr>
        <w:spacing w:before="0" w:after="0" w:line="240" w:lineRule="auto"/>
      </w:pPr>
      <w:rPr>
        <w:b/>
        <w:bCs/>
      </w:rPr>
      <w:tblPr/>
      <w:tcPr>
        <w:tcBorders>
          <w:top w:val="double" w:sz="6" w:space="0" w:color="20C3FF" w:themeColor="accent2" w:themeTint="BF"/>
          <w:left w:val="single" w:sz="8" w:space="0" w:color="20C3FF" w:themeColor="accent2" w:themeTint="BF"/>
          <w:bottom w:val="single" w:sz="8" w:space="0" w:color="20C3FF" w:themeColor="accent2" w:themeTint="BF"/>
          <w:right w:val="single" w:sz="8" w:space="0" w:color="20C3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5EBFF" w:themeFill="accent2" w:themeFillTint="3F"/>
      </w:tcPr>
    </w:tblStylePr>
    <w:tblStylePr w:type="band1Horz">
      <w:tblPr/>
      <w:tcPr>
        <w:tcBorders>
          <w:insideH w:val="nil"/>
          <w:insideV w:val="nil"/>
        </w:tcBorders>
        <w:shd w:val="clear" w:color="auto" w:fill="B5EB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pPr>
    <w:tblPr>
      <w:tblStyleRowBandSize w:val="1"/>
      <w:tblStyleColBandSize w:val="1"/>
      <w:tblBorders>
        <w:top w:val="single" w:sz="8" w:space="0" w:color="F4F2EC" w:themeColor="accent3" w:themeTint="BF"/>
        <w:left w:val="single" w:sz="8" w:space="0" w:color="F4F2EC" w:themeColor="accent3" w:themeTint="BF"/>
        <w:bottom w:val="single" w:sz="8" w:space="0" w:color="F4F2EC" w:themeColor="accent3" w:themeTint="BF"/>
        <w:right w:val="single" w:sz="8" w:space="0" w:color="F4F2EC" w:themeColor="accent3" w:themeTint="BF"/>
        <w:insideH w:val="single" w:sz="8" w:space="0" w:color="F4F2EC" w:themeColor="accent3" w:themeTint="BF"/>
      </w:tblBorders>
    </w:tblPr>
    <w:tblStylePr w:type="firstRow">
      <w:pPr>
        <w:spacing w:before="0" w:after="0" w:line="240" w:lineRule="auto"/>
      </w:pPr>
      <w:rPr>
        <w:b/>
        <w:bCs/>
        <w:color w:val="FFFFFF" w:themeColor="background1"/>
      </w:rPr>
      <w:tblPr/>
      <w:tcPr>
        <w:tcBorders>
          <w:top w:val="single" w:sz="8" w:space="0" w:color="F4F2EC" w:themeColor="accent3" w:themeTint="BF"/>
          <w:left w:val="single" w:sz="8" w:space="0" w:color="F4F2EC" w:themeColor="accent3" w:themeTint="BF"/>
          <w:bottom w:val="single" w:sz="8" w:space="0" w:color="F4F2EC" w:themeColor="accent3" w:themeTint="BF"/>
          <w:right w:val="single" w:sz="8" w:space="0" w:color="F4F2EC" w:themeColor="accent3" w:themeTint="BF"/>
          <w:insideH w:val="nil"/>
          <w:insideV w:val="nil"/>
        </w:tcBorders>
        <w:shd w:val="clear" w:color="auto" w:fill="F1EEE7" w:themeFill="accent3"/>
      </w:tcPr>
    </w:tblStylePr>
    <w:tblStylePr w:type="lastRow">
      <w:pPr>
        <w:spacing w:before="0" w:after="0" w:line="240" w:lineRule="auto"/>
      </w:pPr>
      <w:rPr>
        <w:b/>
        <w:bCs/>
      </w:rPr>
      <w:tblPr/>
      <w:tcPr>
        <w:tcBorders>
          <w:top w:val="double" w:sz="6" w:space="0" w:color="F4F2EC" w:themeColor="accent3" w:themeTint="BF"/>
          <w:left w:val="single" w:sz="8" w:space="0" w:color="F4F2EC" w:themeColor="accent3" w:themeTint="BF"/>
          <w:bottom w:val="single" w:sz="8" w:space="0" w:color="F4F2EC" w:themeColor="accent3" w:themeTint="BF"/>
          <w:right w:val="single" w:sz="8" w:space="0" w:color="F4F2E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FAF8" w:themeFill="accent3" w:themeFillTint="3F"/>
      </w:tcPr>
    </w:tblStylePr>
    <w:tblStylePr w:type="band1Horz">
      <w:tblPr/>
      <w:tcPr>
        <w:tcBorders>
          <w:insideH w:val="nil"/>
          <w:insideV w:val="nil"/>
        </w:tcBorders>
        <w:shd w:val="clear" w:color="auto" w:fill="FBFAF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pPr>
    <w:tblPr>
      <w:tblStyleRowBandSize w:val="1"/>
      <w:tblStyleColBandSize w:val="1"/>
      <w:tblBorders>
        <w:top w:val="single" w:sz="8" w:space="0" w:color="F5A860" w:themeColor="accent4" w:themeTint="BF"/>
        <w:left w:val="single" w:sz="8" w:space="0" w:color="F5A860" w:themeColor="accent4" w:themeTint="BF"/>
        <w:bottom w:val="single" w:sz="8" w:space="0" w:color="F5A860" w:themeColor="accent4" w:themeTint="BF"/>
        <w:right w:val="single" w:sz="8" w:space="0" w:color="F5A860" w:themeColor="accent4" w:themeTint="BF"/>
        <w:insideH w:val="single" w:sz="8" w:space="0" w:color="F5A860" w:themeColor="accent4" w:themeTint="BF"/>
      </w:tblBorders>
    </w:tblPr>
    <w:tblStylePr w:type="firstRow">
      <w:pPr>
        <w:spacing w:before="0" w:after="0" w:line="240" w:lineRule="auto"/>
      </w:pPr>
      <w:rPr>
        <w:b/>
        <w:bCs/>
        <w:color w:val="FFFFFF" w:themeColor="background1"/>
      </w:rPr>
      <w:tblPr/>
      <w:tcPr>
        <w:tcBorders>
          <w:top w:val="single" w:sz="8" w:space="0" w:color="F5A860" w:themeColor="accent4" w:themeTint="BF"/>
          <w:left w:val="single" w:sz="8" w:space="0" w:color="F5A860" w:themeColor="accent4" w:themeTint="BF"/>
          <w:bottom w:val="single" w:sz="8" w:space="0" w:color="F5A860" w:themeColor="accent4" w:themeTint="BF"/>
          <w:right w:val="single" w:sz="8" w:space="0" w:color="F5A860" w:themeColor="accent4" w:themeTint="BF"/>
          <w:insideH w:val="nil"/>
          <w:insideV w:val="nil"/>
        </w:tcBorders>
        <w:shd w:val="clear" w:color="auto" w:fill="F28D2C" w:themeFill="accent4"/>
      </w:tcPr>
    </w:tblStylePr>
    <w:tblStylePr w:type="lastRow">
      <w:pPr>
        <w:spacing w:before="0" w:after="0" w:line="240" w:lineRule="auto"/>
      </w:pPr>
      <w:rPr>
        <w:b/>
        <w:bCs/>
      </w:rPr>
      <w:tblPr/>
      <w:tcPr>
        <w:tcBorders>
          <w:top w:val="double" w:sz="6" w:space="0" w:color="F5A860" w:themeColor="accent4" w:themeTint="BF"/>
          <w:left w:val="single" w:sz="8" w:space="0" w:color="F5A860" w:themeColor="accent4" w:themeTint="BF"/>
          <w:bottom w:val="single" w:sz="8" w:space="0" w:color="F5A860" w:themeColor="accent4" w:themeTint="BF"/>
          <w:right w:val="single" w:sz="8" w:space="0" w:color="F5A86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2CA" w:themeFill="accent4" w:themeFillTint="3F"/>
      </w:tcPr>
    </w:tblStylePr>
    <w:tblStylePr w:type="band1Horz">
      <w:tblPr/>
      <w:tcPr>
        <w:tcBorders>
          <w:insideH w:val="nil"/>
          <w:insideV w:val="nil"/>
        </w:tcBorders>
        <w:shd w:val="clear" w:color="auto" w:fill="FBE2C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21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2120" w:themeFill="text1"/>
      </w:tcPr>
    </w:tblStylePr>
    <w:tblStylePr w:type="lastCol">
      <w:rPr>
        <w:b/>
        <w:bCs/>
        <w:color w:val="FFFFFF" w:themeColor="background1"/>
      </w:rPr>
      <w:tblPr/>
      <w:tcPr>
        <w:tcBorders>
          <w:left w:val="nil"/>
          <w:right w:val="nil"/>
          <w:insideH w:val="nil"/>
          <w:insideV w:val="nil"/>
        </w:tcBorders>
        <w:shd w:val="clear" w:color="auto" w:fill="2121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345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3454" w:themeFill="accent1"/>
      </w:tcPr>
    </w:tblStylePr>
    <w:tblStylePr w:type="lastCol">
      <w:rPr>
        <w:b/>
        <w:bCs/>
        <w:color w:val="FFFFFF" w:themeColor="background1"/>
      </w:rPr>
      <w:tblPr/>
      <w:tcPr>
        <w:tcBorders>
          <w:left w:val="nil"/>
          <w:right w:val="nil"/>
          <w:insideH w:val="nil"/>
          <w:insideV w:val="nil"/>
        </w:tcBorders>
        <w:shd w:val="clear" w:color="auto" w:fill="E7345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DD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DD5" w:themeFill="accent2"/>
      </w:tcPr>
    </w:tblStylePr>
    <w:tblStylePr w:type="lastCol">
      <w:rPr>
        <w:b/>
        <w:bCs/>
        <w:color w:val="FFFFFF" w:themeColor="background1"/>
      </w:rPr>
      <w:tblPr/>
      <w:tcPr>
        <w:tcBorders>
          <w:left w:val="nil"/>
          <w:right w:val="nil"/>
          <w:insideH w:val="nil"/>
          <w:insideV w:val="nil"/>
        </w:tcBorders>
        <w:shd w:val="clear" w:color="auto" w:fill="009DD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EEE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EEE7" w:themeFill="accent3"/>
      </w:tcPr>
    </w:tblStylePr>
    <w:tblStylePr w:type="lastCol">
      <w:rPr>
        <w:b/>
        <w:bCs/>
        <w:color w:val="FFFFFF" w:themeColor="background1"/>
      </w:rPr>
      <w:tblPr/>
      <w:tcPr>
        <w:tcBorders>
          <w:left w:val="nil"/>
          <w:right w:val="nil"/>
          <w:insideH w:val="nil"/>
          <w:insideV w:val="nil"/>
        </w:tcBorders>
        <w:shd w:val="clear" w:color="auto" w:fill="F1EEE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8D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28D2C" w:themeFill="accent4"/>
      </w:tcPr>
    </w:tblStylePr>
    <w:tblStylePr w:type="lastCol">
      <w:rPr>
        <w:b/>
        <w:bCs/>
        <w:color w:val="FFFFFF" w:themeColor="background1"/>
      </w:rPr>
      <w:tblPr/>
      <w:tcPr>
        <w:tcBorders>
          <w:left w:val="nil"/>
          <w:right w:val="nil"/>
          <w:insideH w:val="nil"/>
          <w:insideV w:val="nil"/>
        </w:tcBorders>
        <w:shd w:val="clear" w:color="auto" w:fill="F28D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NoSpacing">
    <w:name w:val="No Spacing"/>
    <w:uiPriority w:val="1"/>
    <w:semiHidden/>
    <w:unhideWhenUsed/>
    <w:qFormat/>
    <w:rsid w:val="00572222"/>
    <w:pPr>
      <w:spacing w:after="0"/>
    </w:pPr>
    <w:rPr>
      <w:kern w:val="16"/>
      <w14:ligatures w14:val="standardContextual"/>
      <w14:numForm w14:val="oldStyle"/>
      <w14:numSpacing w14:val="proportional"/>
      <w14:cntxtAlts/>
    </w:rPr>
  </w:style>
  <w:style w:type="paragraph" w:styleId="NormalWeb">
    <w:name w:val="Normal (Web)"/>
    <w:basedOn w:val="Normal"/>
    <w:uiPriority w:val="99"/>
    <w:semiHidden/>
    <w:unhideWhenUsed/>
    <w:rsid w:val="00572222"/>
    <w:rPr>
      <w:rFonts w:ascii="Times New Roman" w:hAnsi="Times New Roman" w:cs="Times New Roman"/>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pPr>
  </w:style>
  <w:style w:type="character" w:customStyle="1" w:styleId="NoteHeadingChar">
    <w:name w:val="Note Heading Char"/>
    <w:basedOn w:val="DefaultParagraphFont"/>
    <w:link w:val="NoteHeading"/>
    <w:uiPriority w:val="99"/>
    <w:semiHidden/>
    <w:rsid w:val="00572222"/>
    <w:rPr>
      <w:kern w:val="16"/>
      <w:sz w:val="22"/>
      <w14:ligatures w14:val="standardContextual"/>
      <w14:numForm w14:val="oldStyle"/>
      <w14:numSpacing w14:val="proportional"/>
      <w14:cntxtAlts/>
    </w:rPr>
  </w:style>
  <w:style w:type="character" w:styleId="PageNumber">
    <w:name w:val="page number"/>
    <w:basedOn w:val="DefaultParagraphFont"/>
    <w:uiPriority w:val="99"/>
    <w:semiHidden/>
    <w:unhideWhenUsed/>
    <w:rsid w:val="00572222"/>
    <w:rPr>
      <w:sz w:val="22"/>
    </w:rPr>
  </w:style>
  <w:style w:type="table" w:customStyle="1" w:styleId="PlainTable1">
    <w:name w:val="Plain Table 1"/>
    <w:basedOn w:val="TableNormal"/>
    <w:uiPriority w:val="40"/>
    <w:rsid w:val="00572222"/>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1"/>
    <w:rsid w:val="00572222"/>
    <w:pPr>
      <w:spacing w:after="0"/>
    </w:pPr>
    <w:tblPr>
      <w:tblStyleRowBandSize w:val="1"/>
      <w:tblStyleColBandSize w:val="1"/>
      <w:tblBorders>
        <w:top w:val="single" w:sz="4" w:space="0" w:color="91918D" w:themeColor="text1" w:themeTint="80"/>
        <w:bottom w:val="single" w:sz="4" w:space="0" w:color="91918D" w:themeColor="text1" w:themeTint="80"/>
      </w:tblBorders>
    </w:tblPr>
    <w:tblStylePr w:type="firstRow">
      <w:rPr>
        <w:b/>
        <w:bCs/>
      </w:rPr>
      <w:tblPr/>
      <w:tcPr>
        <w:tcBorders>
          <w:bottom w:val="single" w:sz="4" w:space="0" w:color="91918D" w:themeColor="text1" w:themeTint="80"/>
        </w:tcBorders>
      </w:tcPr>
    </w:tblStylePr>
    <w:tblStylePr w:type="lastRow">
      <w:rPr>
        <w:b/>
        <w:bCs/>
      </w:rPr>
      <w:tblPr/>
      <w:tcPr>
        <w:tcBorders>
          <w:top w:val="single" w:sz="4" w:space="0" w:color="91918D" w:themeColor="text1" w:themeTint="80"/>
        </w:tcBorders>
      </w:tcPr>
    </w:tblStylePr>
    <w:tblStylePr w:type="firstCol">
      <w:rPr>
        <w:b/>
        <w:bCs/>
      </w:rPr>
    </w:tblStylePr>
    <w:tblStylePr w:type="lastCol">
      <w:rPr>
        <w:b/>
        <w:bCs/>
      </w:rPr>
    </w:tblStylePr>
    <w:tblStylePr w:type="band1Vert">
      <w:tblPr/>
      <w:tcPr>
        <w:tcBorders>
          <w:left w:val="single" w:sz="4" w:space="0" w:color="91918D" w:themeColor="text1" w:themeTint="80"/>
          <w:right w:val="single" w:sz="4" w:space="0" w:color="91918D" w:themeColor="text1" w:themeTint="80"/>
        </w:tcBorders>
      </w:tcPr>
    </w:tblStylePr>
    <w:tblStylePr w:type="band2Vert">
      <w:tblPr/>
      <w:tcPr>
        <w:tcBorders>
          <w:left w:val="single" w:sz="4" w:space="0" w:color="91918D" w:themeColor="text1" w:themeTint="80"/>
          <w:right w:val="single" w:sz="4" w:space="0" w:color="91918D" w:themeColor="text1" w:themeTint="80"/>
        </w:tcBorders>
      </w:tcPr>
    </w:tblStylePr>
    <w:tblStylePr w:type="band1Horz">
      <w:tblPr/>
      <w:tcPr>
        <w:tcBorders>
          <w:top w:val="single" w:sz="4" w:space="0" w:color="91918D" w:themeColor="text1" w:themeTint="80"/>
          <w:bottom w:val="single" w:sz="4" w:space="0" w:color="91918D" w:themeColor="text1" w:themeTint="80"/>
        </w:tcBorders>
      </w:tcPr>
    </w:tblStylePr>
  </w:style>
  <w:style w:type="table" w:customStyle="1" w:styleId="PlainTable3">
    <w:name w:val="Plain Table 3"/>
    <w:basedOn w:val="TableNormal"/>
    <w:uiPriority w:val="42"/>
    <w:rsid w:val="00572222"/>
    <w:pPr>
      <w:spacing w:after="0"/>
    </w:pPr>
    <w:tblPr>
      <w:tblStyleRowBandSize w:val="1"/>
      <w:tblStyleColBandSize w:val="1"/>
    </w:tblPr>
    <w:tblStylePr w:type="firstRow">
      <w:rPr>
        <w:b/>
        <w:bCs/>
        <w:caps/>
      </w:rPr>
      <w:tblPr/>
      <w:tcPr>
        <w:tcBorders>
          <w:bottom w:val="single" w:sz="4" w:space="0" w:color="91918D"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1918D"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3"/>
    <w:rsid w:val="00572222"/>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4"/>
    <w:rsid w:val="00572222"/>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918D"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918D"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918D"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918D"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595957" w:themeColor="text1" w:themeTint="BF"/>
    </w:rPr>
  </w:style>
  <w:style w:type="character" w:customStyle="1" w:styleId="QuoteChar">
    <w:name w:val="Quote Char"/>
    <w:basedOn w:val="DefaultParagraphFont"/>
    <w:link w:val="Quote"/>
    <w:uiPriority w:val="29"/>
    <w:semiHidden/>
    <w:rsid w:val="00572222"/>
    <w:rPr>
      <w:i/>
      <w:iCs/>
      <w:color w:val="595957" w:themeColor="text1" w:themeTint="BF"/>
      <w:kern w:val="16"/>
      <w:sz w:val="22"/>
      <w14:ligatures w14:val="standardContextual"/>
      <w14:numForm w14:val="oldStyle"/>
      <w14:numSpacing w14:val="proportional"/>
      <w14:cntxtAlts/>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22"/>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70706D"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70706D" w:themeColor="text1" w:themeTint="A5"/>
      <w:spacing w:val="15"/>
      <w:kern w:val="16"/>
      <w:sz w:val="22"/>
      <w:szCs w:val="22"/>
      <w14:ligatures w14:val="standardContextual"/>
      <w14:numForm w14:val="oldStyle"/>
      <w14:numSpacing w14:val="proportional"/>
      <w14:cntxtAlts/>
    </w:rPr>
  </w:style>
  <w:style w:type="character" w:styleId="SubtleEmphasis">
    <w:name w:val="Subtle Emphasis"/>
    <w:basedOn w:val="DefaultParagraphFont"/>
    <w:uiPriority w:val="19"/>
    <w:semiHidden/>
    <w:qFormat/>
    <w:rsid w:val="00572222"/>
    <w:rPr>
      <w:i/>
      <w:iCs/>
      <w:color w:val="595957" w:themeColor="text1" w:themeTint="BF"/>
      <w:sz w:val="22"/>
    </w:rPr>
  </w:style>
  <w:style w:type="character" w:styleId="SubtleReference">
    <w:name w:val="Subtle Reference"/>
    <w:basedOn w:val="DefaultParagraphFont"/>
    <w:uiPriority w:val="31"/>
    <w:semiHidden/>
    <w:qFormat/>
    <w:rsid w:val="00572222"/>
    <w:rPr>
      <w:smallCaps/>
      <w:color w:val="70706D"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5"/>
    <w:rsid w:val="00572222"/>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BD1633" w:themeColor="accent1" w:themeShade="BF"/>
      <w:sz w:val="32"/>
      <w:szCs w:val="32"/>
    </w:rPr>
  </w:style>
  <w:style w:type="paragraph" w:customStyle="1" w:styleId="Logo">
    <w:name w:val="Logo"/>
    <w:basedOn w:val="Normal"/>
    <w:link w:val="LogoChar"/>
    <w:uiPriority w:val="3"/>
    <w:qFormat/>
    <w:rsid w:val="00A62C23"/>
    <w:pPr>
      <w:spacing w:after="0" w:line="240" w:lineRule="auto"/>
    </w:pPr>
    <w:rPr>
      <w:rFonts w:asciiTheme="majorHAnsi" w:hAnsiTheme="majorHAnsi"/>
      <w:color w:val="4A412B" w:themeColor="accent3" w:themeShade="40"/>
      <w:spacing w:val="20"/>
      <w:sz w:val="26"/>
    </w:rPr>
  </w:style>
  <w:style w:type="character" w:customStyle="1" w:styleId="UnresolvedMention">
    <w:name w:val="Unresolved Mention"/>
    <w:basedOn w:val="DefaultParagraphFont"/>
    <w:uiPriority w:val="99"/>
    <w:semiHidden/>
    <w:unhideWhenUsed/>
    <w:rsid w:val="004C287B"/>
    <w:rPr>
      <w:color w:val="605E5C"/>
      <w:shd w:val="clear" w:color="auto" w:fill="E1DFDD"/>
    </w:rPr>
  </w:style>
  <w:style w:type="character" w:customStyle="1" w:styleId="LogoChar">
    <w:name w:val="Logo Char"/>
    <w:basedOn w:val="DefaultParagraphFont"/>
    <w:link w:val="Logo"/>
    <w:uiPriority w:val="3"/>
    <w:rsid w:val="00A62C23"/>
    <w:rPr>
      <w:rFonts w:asciiTheme="majorHAnsi" w:hAnsiTheme="majorHAnsi"/>
      <w:color w:val="4A412B" w:themeColor="accent3" w:themeShade="40"/>
      <w:spacing w:val="20"/>
      <w:sz w:val="26"/>
    </w:rPr>
  </w:style>
  <w:style w:type="character" w:customStyle="1" w:styleId="incentivestext">
    <w:name w:val="incentives__text"/>
    <w:basedOn w:val="DefaultParagraphFont"/>
    <w:rsid w:val="00FD4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95868">
      <w:bodyDiv w:val="1"/>
      <w:marLeft w:val="0"/>
      <w:marRight w:val="0"/>
      <w:marTop w:val="0"/>
      <w:marBottom w:val="0"/>
      <w:divBdr>
        <w:top w:val="none" w:sz="0" w:space="0" w:color="auto"/>
        <w:left w:val="none" w:sz="0" w:space="0" w:color="auto"/>
        <w:bottom w:val="none" w:sz="0" w:space="0" w:color="auto"/>
        <w:right w:val="none" w:sz="0" w:space="0" w:color="auto"/>
      </w:divBdr>
    </w:div>
    <w:div w:id="91171391">
      <w:bodyDiv w:val="1"/>
      <w:marLeft w:val="0"/>
      <w:marRight w:val="0"/>
      <w:marTop w:val="0"/>
      <w:marBottom w:val="0"/>
      <w:divBdr>
        <w:top w:val="none" w:sz="0" w:space="0" w:color="auto"/>
        <w:left w:val="none" w:sz="0" w:space="0" w:color="auto"/>
        <w:bottom w:val="none" w:sz="0" w:space="0" w:color="auto"/>
        <w:right w:val="none" w:sz="0" w:space="0" w:color="auto"/>
      </w:divBdr>
    </w:div>
    <w:div w:id="181283392">
      <w:bodyDiv w:val="1"/>
      <w:marLeft w:val="0"/>
      <w:marRight w:val="0"/>
      <w:marTop w:val="0"/>
      <w:marBottom w:val="0"/>
      <w:divBdr>
        <w:top w:val="none" w:sz="0" w:space="0" w:color="auto"/>
        <w:left w:val="none" w:sz="0" w:space="0" w:color="auto"/>
        <w:bottom w:val="none" w:sz="0" w:space="0" w:color="auto"/>
        <w:right w:val="none" w:sz="0" w:space="0" w:color="auto"/>
      </w:divBdr>
    </w:div>
    <w:div w:id="202521411">
      <w:bodyDiv w:val="1"/>
      <w:marLeft w:val="0"/>
      <w:marRight w:val="0"/>
      <w:marTop w:val="0"/>
      <w:marBottom w:val="0"/>
      <w:divBdr>
        <w:top w:val="none" w:sz="0" w:space="0" w:color="auto"/>
        <w:left w:val="none" w:sz="0" w:space="0" w:color="auto"/>
        <w:bottom w:val="none" w:sz="0" w:space="0" w:color="auto"/>
        <w:right w:val="none" w:sz="0" w:space="0" w:color="auto"/>
      </w:divBdr>
    </w:div>
    <w:div w:id="226427676">
      <w:bodyDiv w:val="1"/>
      <w:marLeft w:val="0"/>
      <w:marRight w:val="0"/>
      <w:marTop w:val="0"/>
      <w:marBottom w:val="0"/>
      <w:divBdr>
        <w:top w:val="none" w:sz="0" w:space="0" w:color="auto"/>
        <w:left w:val="none" w:sz="0" w:space="0" w:color="auto"/>
        <w:bottom w:val="none" w:sz="0" w:space="0" w:color="auto"/>
        <w:right w:val="none" w:sz="0" w:space="0" w:color="auto"/>
      </w:divBdr>
    </w:div>
    <w:div w:id="573390549">
      <w:bodyDiv w:val="1"/>
      <w:marLeft w:val="0"/>
      <w:marRight w:val="0"/>
      <w:marTop w:val="0"/>
      <w:marBottom w:val="0"/>
      <w:divBdr>
        <w:top w:val="none" w:sz="0" w:space="0" w:color="auto"/>
        <w:left w:val="none" w:sz="0" w:space="0" w:color="auto"/>
        <w:bottom w:val="none" w:sz="0" w:space="0" w:color="auto"/>
        <w:right w:val="none" w:sz="0" w:space="0" w:color="auto"/>
      </w:divBdr>
    </w:div>
    <w:div w:id="891229830">
      <w:bodyDiv w:val="1"/>
      <w:marLeft w:val="0"/>
      <w:marRight w:val="0"/>
      <w:marTop w:val="0"/>
      <w:marBottom w:val="0"/>
      <w:divBdr>
        <w:top w:val="none" w:sz="0" w:space="0" w:color="auto"/>
        <w:left w:val="none" w:sz="0" w:space="0" w:color="auto"/>
        <w:bottom w:val="none" w:sz="0" w:space="0" w:color="auto"/>
        <w:right w:val="none" w:sz="0" w:space="0" w:color="auto"/>
      </w:divBdr>
    </w:div>
    <w:div w:id="1094285707">
      <w:bodyDiv w:val="1"/>
      <w:marLeft w:val="0"/>
      <w:marRight w:val="0"/>
      <w:marTop w:val="0"/>
      <w:marBottom w:val="0"/>
      <w:divBdr>
        <w:top w:val="none" w:sz="0" w:space="0" w:color="auto"/>
        <w:left w:val="none" w:sz="0" w:space="0" w:color="auto"/>
        <w:bottom w:val="none" w:sz="0" w:space="0" w:color="auto"/>
        <w:right w:val="none" w:sz="0" w:space="0" w:color="auto"/>
      </w:divBdr>
    </w:div>
    <w:div w:id="1350840486">
      <w:bodyDiv w:val="1"/>
      <w:marLeft w:val="0"/>
      <w:marRight w:val="0"/>
      <w:marTop w:val="0"/>
      <w:marBottom w:val="0"/>
      <w:divBdr>
        <w:top w:val="none" w:sz="0" w:space="0" w:color="auto"/>
        <w:left w:val="none" w:sz="0" w:space="0" w:color="auto"/>
        <w:bottom w:val="none" w:sz="0" w:space="0" w:color="auto"/>
        <w:right w:val="none" w:sz="0" w:space="0" w:color="auto"/>
      </w:divBdr>
      <w:divsChild>
        <w:div w:id="476344095">
          <w:marLeft w:val="0"/>
          <w:marRight w:val="0"/>
          <w:marTop w:val="0"/>
          <w:marBottom w:val="0"/>
          <w:divBdr>
            <w:top w:val="none" w:sz="0" w:space="0" w:color="auto"/>
            <w:left w:val="none" w:sz="0" w:space="0" w:color="auto"/>
            <w:bottom w:val="none" w:sz="0" w:space="0" w:color="auto"/>
            <w:right w:val="none" w:sz="0" w:space="0" w:color="auto"/>
          </w:divBdr>
          <w:divsChild>
            <w:div w:id="80238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73616">
      <w:bodyDiv w:val="1"/>
      <w:marLeft w:val="0"/>
      <w:marRight w:val="0"/>
      <w:marTop w:val="0"/>
      <w:marBottom w:val="0"/>
      <w:divBdr>
        <w:top w:val="none" w:sz="0" w:space="0" w:color="auto"/>
        <w:left w:val="none" w:sz="0" w:space="0" w:color="auto"/>
        <w:bottom w:val="none" w:sz="0" w:space="0" w:color="auto"/>
        <w:right w:val="none" w:sz="0" w:space="0" w:color="auto"/>
      </w:divBdr>
    </w:div>
    <w:div w:id="1621300880">
      <w:bodyDiv w:val="1"/>
      <w:marLeft w:val="0"/>
      <w:marRight w:val="0"/>
      <w:marTop w:val="0"/>
      <w:marBottom w:val="0"/>
      <w:divBdr>
        <w:top w:val="none" w:sz="0" w:space="0" w:color="auto"/>
        <w:left w:val="none" w:sz="0" w:space="0" w:color="auto"/>
        <w:bottom w:val="none" w:sz="0" w:space="0" w:color="auto"/>
        <w:right w:val="none" w:sz="0" w:space="0" w:color="auto"/>
      </w:divBdr>
      <w:divsChild>
        <w:div w:id="1171606776">
          <w:marLeft w:val="0"/>
          <w:marRight w:val="0"/>
          <w:marTop w:val="0"/>
          <w:marBottom w:val="0"/>
          <w:divBdr>
            <w:top w:val="none" w:sz="0" w:space="0" w:color="auto"/>
            <w:left w:val="none" w:sz="0" w:space="0" w:color="auto"/>
            <w:bottom w:val="none" w:sz="0" w:space="0" w:color="auto"/>
            <w:right w:val="none" w:sz="0" w:space="0" w:color="auto"/>
          </w:divBdr>
          <w:divsChild>
            <w:div w:id="144935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93055">
      <w:bodyDiv w:val="1"/>
      <w:marLeft w:val="0"/>
      <w:marRight w:val="0"/>
      <w:marTop w:val="0"/>
      <w:marBottom w:val="0"/>
      <w:divBdr>
        <w:top w:val="none" w:sz="0" w:space="0" w:color="auto"/>
        <w:left w:val="none" w:sz="0" w:space="0" w:color="auto"/>
        <w:bottom w:val="none" w:sz="0" w:space="0" w:color="auto"/>
        <w:right w:val="none" w:sz="0" w:space="0" w:color="auto"/>
      </w:divBdr>
    </w:div>
    <w:div w:id="1696886850">
      <w:bodyDiv w:val="1"/>
      <w:marLeft w:val="0"/>
      <w:marRight w:val="0"/>
      <w:marTop w:val="0"/>
      <w:marBottom w:val="0"/>
      <w:divBdr>
        <w:top w:val="none" w:sz="0" w:space="0" w:color="auto"/>
        <w:left w:val="none" w:sz="0" w:space="0" w:color="auto"/>
        <w:bottom w:val="none" w:sz="0" w:space="0" w:color="auto"/>
        <w:right w:val="none" w:sz="0" w:space="0" w:color="auto"/>
      </w:divBdr>
    </w:div>
    <w:div w:id="1904676192">
      <w:bodyDiv w:val="1"/>
      <w:marLeft w:val="0"/>
      <w:marRight w:val="0"/>
      <w:marTop w:val="0"/>
      <w:marBottom w:val="0"/>
      <w:divBdr>
        <w:top w:val="none" w:sz="0" w:space="0" w:color="auto"/>
        <w:left w:val="none" w:sz="0" w:space="0" w:color="auto"/>
        <w:bottom w:val="none" w:sz="0" w:space="0" w:color="auto"/>
        <w:right w:val="none" w:sz="0" w:space="0" w:color="auto"/>
      </w:divBdr>
    </w:div>
    <w:div w:id="1933659392">
      <w:bodyDiv w:val="1"/>
      <w:marLeft w:val="0"/>
      <w:marRight w:val="0"/>
      <w:marTop w:val="0"/>
      <w:marBottom w:val="0"/>
      <w:divBdr>
        <w:top w:val="none" w:sz="0" w:space="0" w:color="auto"/>
        <w:left w:val="none" w:sz="0" w:space="0" w:color="auto"/>
        <w:bottom w:val="none" w:sz="0" w:space="0" w:color="auto"/>
        <w:right w:val="none" w:sz="0" w:space="0" w:color="auto"/>
      </w:divBdr>
    </w:div>
    <w:div w:id="1975913399">
      <w:bodyDiv w:val="1"/>
      <w:marLeft w:val="0"/>
      <w:marRight w:val="0"/>
      <w:marTop w:val="0"/>
      <w:marBottom w:val="0"/>
      <w:divBdr>
        <w:top w:val="none" w:sz="0" w:space="0" w:color="auto"/>
        <w:left w:val="none" w:sz="0" w:space="0" w:color="auto"/>
        <w:bottom w:val="none" w:sz="0" w:space="0" w:color="auto"/>
        <w:right w:val="none" w:sz="0" w:space="0" w:color="auto"/>
      </w:divBdr>
    </w:div>
    <w:div w:id="209246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hammad%20Tayyab\AppData\Roaming\Microsoft\Templates\Financial%20business%20letterhead.dotx" TargetMode="External"/></Relationships>
</file>

<file path=word/theme/theme1.xml><?xml version="1.0" encoding="utf-8"?>
<a:theme xmlns:a="http://schemas.openxmlformats.org/drawingml/2006/main" name="Personal Letterhead">
  <a:themeElements>
    <a:clrScheme name="Financial Business Brochure">
      <a:dk1>
        <a:srgbClr val="212120"/>
      </a:dk1>
      <a:lt1>
        <a:sysClr val="window" lastClr="FFFFFF"/>
      </a:lt1>
      <a:dk2>
        <a:srgbClr val="000000"/>
      </a:dk2>
      <a:lt2>
        <a:srgbClr val="FFFFFF"/>
      </a:lt2>
      <a:accent1>
        <a:srgbClr val="E73454"/>
      </a:accent1>
      <a:accent2>
        <a:srgbClr val="009DD5"/>
      </a:accent2>
      <a:accent3>
        <a:srgbClr val="F1EEE7"/>
      </a:accent3>
      <a:accent4>
        <a:srgbClr val="F28D2C"/>
      </a:accent4>
      <a:accent5>
        <a:srgbClr val="5B9BD5"/>
      </a:accent5>
      <a:accent6>
        <a:srgbClr val="70AD47"/>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291512c1ee715ab617f4c07df79fc1">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256c27c40ca5c40ce1cf6c44f0205df"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25CEE-B3A5-44EC-A6D5-AEC12085939F}">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9791EAF0-DFD1-4B0F-BB75-625E1C79394A}">
  <ds:schemaRefs>
    <ds:schemaRef ds:uri="http://schemas.microsoft.com/sharepoint/v3/contenttype/forms"/>
  </ds:schemaRefs>
</ds:datastoreItem>
</file>

<file path=customXml/itemProps3.xml><?xml version="1.0" encoding="utf-8"?>
<ds:datastoreItem xmlns:ds="http://schemas.openxmlformats.org/officeDocument/2006/customXml" ds:itemID="{B2C69905-FFE1-450B-8744-A29020599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038422-B117-4276-B386-7A46BD220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Financial business letterhead</Template>
  <TotalTime>0</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2020-06-18T17:23:00Z</dcterms:created>
  <dcterms:modified xsi:type="dcterms:W3CDTF">2020-06-28T18:40:00Z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