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3" w:rsidRDefault="00217693" w:rsidP="0021769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 xml:space="preserve">Bootstrap 3.1: </w:t>
      </w:r>
      <w:proofErr w:type="gramStart"/>
      <w:r>
        <w:rPr>
          <w:rFonts w:ascii="Roboto Slab" w:hAnsi="Roboto Slab"/>
          <w:color w:val="FF0000"/>
          <w:sz w:val="51"/>
          <w:szCs w:val="51"/>
        </w:rPr>
        <w:t>Fundamentals !</w:t>
      </w:r>
      <w:proofErr w:type="gramEnd"/>
    </w:p>
    <w:p w:rsidR="004F2101" w:rsidRDefault="00217693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217693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217693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Bootstrap 3.1, as well as teach them about installation, Base CSS, components, and JavaScript.</w:t>
      </w:r>
    </w:p>
    <w:p w:rsidR="00217693" w:rsidRDefault="00217693" w:rsidP="0021769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01 </w:t>
      </w:r>
      <w:proofErr w:type="gram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–  Introduction</w:t>
      </w:r>
      <w:proofErr w:type="gram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and Installing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3m)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– Part 1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2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3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Get Bootstrap – Part 1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 Bootstrap – Part 2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 Bootstrap – Part 3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Bootstrap CDN – Part 1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Bootstrap CDN – Part 2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Bootstrap CDN – Part 3</w:t>
      </w:r>
    </w:p>
    <w:p w:rsidR="00217693" w:rsidRDefault="00217693" w:rsidP="002176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02 – Base CSS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40m)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A: Grid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Grid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Grid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Typography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Typography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Typography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Tables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Tables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Tables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Forms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Forms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Forms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Buttons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Buttons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Buttons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Helpers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Helpers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Helpers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G: Updating Blog Site – Part 1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Blog Site – Part 2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Blog Site – Part 3</w:t>
      </w:r>
    </w:p>
    <w:p w:rsidR="00217693" w:rsidRDefault="00217693" w:rsidP="002176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Components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16m)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Input –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Input –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Input –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Navigation –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Navigation-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Navigation-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Labels and Badges-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Labels and Badges-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Labels and Badges-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D: Breadcrumbs-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Breadcrumbs-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Breadcrumbs-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Headers-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Headers-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Headers-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Panels-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Panels-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Panels-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G: Thumbnails- Part 1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Thumbnails- Part 2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Thumbnails- Part 3</w:t>
      </w:r>
    </w:p>
    <w:p w:rsidR="00217693" w:rsidRDefault="00217693" w:rsidP="002176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JavaScript</w:t>
      </w:r>
    </w:p>
    <w:p w:rsidR="00217693" w:rsidRDefault="00217693" w:rsidP="0021769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36m)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Modals- Part 1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Modals- Part 2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Modals- Part 3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ScrollSpy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Affix- Part 1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ScrollSpy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Affix- Part 2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ScrollSpy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Affix- Part 3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Tabs and Collapse- Part 1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Tabs and Collapse- Part 2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Tabs and Collapse- Part 3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Tooltips and Popovers- Part 1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Tooltips and Popovers- Part 2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Tooltips and Popovers- Part 3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Updating the Blog- Part 1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the Blog- Part 2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the Blog- Part 3</w:t>
      </w:r>
    </w:p>
    <w:p w:rsidR="00217693" w:rsidRDefault="00217693" w:rsidP="002176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217693" w:rsidRPr="00217693" w:rsidRDefault="00217693" w:rsidP="00217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17693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217693" w:rsidRPr="00217693" w:rsidRDefault="00217693" w:rsidP="002176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17693">
        <w:rPr>
          <w:rFonts w:ascii="Arial" w:eastAsia="Times New Roman" w:hAnsi="Arial" w:cs="Arial"/>
          <w:color w:val="7E8890"/>
          <w:sz w:val="23"/>
          <w:szCs w:val="23"/>
        </w:rPr>
        <w:lastRenderedPageBreak/>
        <w:t>about 3 hours on-demand video</w:t>
      </w:r>
    </w:p>
    <w:p w:rsidR="00217693" w:rsidRPr="00217693" w:rsidRDefault="00217693" w:rsidP="002176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17693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217693" w:rsidRPr="00217693" w:rsidRDefault="00217693" w:rsidP="002176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17693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217693" w:rsidRPr="00217693" w:rsidRDefault="00217693" w:rsidP="002176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17693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217693" w:rsidRPr="00217693" w:rsidRDefault="00217693" w:rsidP="002176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17693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217693" w:rsidRPr="003979FB" w:rsidRDefault="00217693" w:rsidP="003979FB"/>
    <w:sectPr w:rsidR="00217693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82" w:rsidRDefault="00D51E82">
      <w:pPr>
        <w:spacing w:after="0"/>
      </w:pPr>
      <w:r>
        <w:separator/>
      </w:r>
    </w:p>
    <w:p w:rsidR="00D51E82" w:rsidRDefault="00D51E82"/>
  </w:endnote>
  <w:endnote w:type="continuationSeparator" w:id="0">
    <w:p w:rsidR="00D51E82" w:rsidRDefault="00D51E82">
      <w:pPr>
        <w:spacing w:after="0"/>
      </w:pPr>
      <w:r>
        <w:continuationSeparator/>
      </w:r>
    </w:p>
    <w:p w:rsidR="00D51E82" w:rsidRDefault="00D51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D51E82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D51E82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D51E82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D51E82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D51E82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82" w:rsidRDefault="00D51E82">
      <w:pPr>
        <w:spacing w:after="0"/>
      </w:pPr>
      <w:r>
        <w:separator/>
      </w:r>
    </w:p>
    <w:p w:rsidR="00D51E82" w:rsidRDefault="00D51E82"/>
  </w:footnote>
  <w:footnote w:type="continuationSeparator" w:id="0">
    <w:p w:rsidR="00D51E82" w:rsidRDefault="00D51E82">
      <w:pPr>
        <w:spacing w:after="0"/>
      </w:pPr>
      <w:r>
        <w:continuationSeparator/>
      </w:r>
    </w:p>
    <w:p w:rsidR="00D51E82" w:rsidRDefault="00D51E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7040A"/>
    <w:multiLevelType w:val="multilevel"/>
    <w:tmpl w:val="37CA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947AE"/>
    <w:multiLevelType w:val="multilevel"/>
    <w:tmpl w:val="4492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215A6"/>
    <w:multiLevelType w:val="multilevel"/>
    <w:tmpl w:val="84DA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D1B45"/>
    <w:multiLevelType w:val="multilevel"/>
    <w:tmpl w:val="B492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802ED"/>
    <w:multiLevelType w:val="multilevel"/>
    <w:tmpl w:val="FB8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20"/>
  </w:num>
  <w:num w:numId="15">
    <w:abstractNumId w:val="18"/>
  </w:num>
  <w:num w:numId="16">
    <w:abstractNumId w:val="1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17693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7217B"/>
    <w:rsid w:val="007B4C91"/>
    <w:rsid w:val="007C253C"/>
    <w:rsid w:val="007D2AAF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27446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51E82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AD279-331F-4424-88D2-B06FACF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2020-06-19T05:32:00Z</dcterms:created>
  <dcterms:modified xsi:type="dcterms:W3CDTF">2020-06-28T18:41:00Z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