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AF0" w:rsidRDefault="000A1AF0" w:rsidP="000A1AF0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 xml:space="preserve">Build an </w:t>
      </w:r>
      <w:proofErr w:type="spellStart"/>
      <w:r>
        <w:rPr>
          <w:rFonts w:ascii="Roboto Slab" w:hAnsi="Roboto Slab"/>
          <w:color w:val="FF0000"/>
          <w:sz w:val="51"/>
          <w:szCs w:val="51"/>
        </w:rPr>
        <w:t>eCommerce</w:t>
      </w:r>
      <w:proofErr w:type="spellEnd"/>
      <w:r>
        <w:rPr>
          <w:rFonts w:ascii="Roboto Slab" w:hAnsi="Roboto Slab"/>
          <w:color w:val="FF0000"/>
          <w:sz w:val="51"/>
          <w:szCs w:val="51"/>
        </w:rPr>
        <w:t xml:space="preserve"> Site with Angular 5 Online Training Series!</w:t>
      </w:r>
    </w:p>
    <w:p w:rsidR="004F2101" w:rsidRDefault="000A1AF0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0A1AF0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0A1AF0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 This course will teach students about building an </w:t>
      </w:r>
      <w:proofErr w:type="spellStart"/>
      <w:r w:rsidRPr="000A1AF0">
        <w:rPr>
          <w:rFonts w:ascii="Arial" w:hAnsi="Arial" w:cs="Arial"/>
          <w:color w:val="7E8890"/>
          <w:sz w:val="23"/>
          <w:szCs w:val="23"/>
          <w:shd w:val="clear" w:color="auto" w:fill="FFFFFF"/>
        </w:rPr>
        <w:t>eCommerce</w:t>
      </w:r>
      <w:proofErr w:type="spellEnd"/>
      <w:r w:rsidRPr="000A1AF0">
        <w:rPr>
          <w:rFonts w:ascii="Arial" w:hAnsi="Arial" w:cs="Arial"/>
          <w:color w:val="7E8890"/>
          <w:sz w:val="23"/>
          <w:szCs w:val="23"/>
          <w:shd w:val="clear" w:color="auto" w:fill="FFFFFF"/>
        </w:rPr>
        <w:t xml:space="preserve"> site with Angular 5.</w:t>
      </w:r>
    </w:p>
    <w:p w:rsidR="000A1AF0" w:rsidRDefault="000A1AF0" w:rsidP="000A1AF0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0A1AF0" w:rsidRDefault="000A1AF0" w:rsidP="000A1AF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 xml:space="preserve">Module 01 – Introduction </w:t>
      </w:r>
      <w:proofErr w:type="gramStart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To</w:t>
      </w:r>
      <w:proofErr w:type="gramEnd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 xml:space="preserve"> Angular</w:t>
      </w:r>
    </w:p>
    <w:p w:rsidR="000A1AF0" w:rsidRDefault="000A1AF0" w:rsidP="000A1AF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5m)</w:t>
      </w:r>
    </w:p>
    <w:p w:rsidR="000A1AF0" w:rsidRDefault="000A1AF0" w:rsidP="000A1A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0A1AF0" w:rsidRDefault="000A1AF0" w:rsidP="000A1A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Introduction To Angular</w:t>
      </w:r>
    </w:p>
    <w:p w:rsidR="000A1AF0" w:rsidRDefault="000A1AF0" w:rsidP="000A1A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Project Demo</w:t>
      </w:r>
    </w:p>
    <w:p w:rsidR="000A1AF0" w:rsidRDefault="000A1AF0" w:rsidP="000A1A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Overview of Angular</w:t>
      </w:r>
    </w:p>
    <w:p w:rsidR="000A1AF0" w:rsidRDefault="000A1AF0" w:rsidP="000A1A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Tools and Code</w:t>
      </w:r>
    </w:p>
    <w:p w:rsidR="000A1AF0" w:rsidRDefault="000A1AF0" w:rsidP="000A1A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Initializing A New Angular Project</w:t>
      </w:r>
    </w:p>
    <w:p w:rsidR="000A1AF0" w:rsidRDefault="000A1AF0" w:rsidP="000A1A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Adding Routing To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app.module.ts</w:t>
      </w:r>
      <w:proofErr w:type="spellEnd"/>
    </w:p>
    <w:p w:rsidR="000A1AF0" w:rsidRDefault="000A1AF0" w:rsidP="000A1A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Completing Routing Functionality</w:t>
      </w:r>
    </w:p>
    <w:p w:rsidR="000A1AF0" w:rsidRDefault="000A1AF0" w:rsidP="000A1A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Summary</w:t>
      </w:r>
    </w:p>
    <w:p w:rsidR="000A1AF0" w:rsidRDefault="000A1AF0" w:rsidP="000A1AF0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0A1AF0" w:rsidRDefault="000A1AF0" w:rsidP="000A1AF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 xml:space="preserve">Module 02 – Build </w:t>
      </w:r>
      <w:proofErr w:type="gramStart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An</w:t>
      </w:r>
      <w:proofErr w:type="gramEnd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 xml:space="preserve"> Ecommerce Site</w:t>
      </w:r>
    </w:p>
    <w:p w:rsidR="000A1AF0" w:rsidRDefault="000A1AF0" w:rsidP="000A1AF0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8m)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 An Ecommerce Site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About Page Layout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Main Site Layout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Home Page &amp; Carousel Layout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Turning On Routing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Creating The Products Page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Dynamic Display of Products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Backend Product Functionality and Styling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Cart Layout I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Cart Layout II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Cart Controller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Cart Styling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Summary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Course Summary</w:t>
      </w:r>
    </w:p>
    <w:p w:rsidR="000A1AF0" w:rsidRDefault="000A1AF0" w:rsidP="000A1AF0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0A1AF0" w:rsidRPr="000A1AF0" w:rsidRDefault="000A1AF0" w:rsidP="000A1AF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0A1AF0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0A1AF0" w:rsidRPr="000A1AF0" w:rsidRDefault="000A1AF0" w:rsidP="000A1AF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0A1AF0">
        <w:rPr>
          <w:rFonts w:ascii="Arial" w:eastAsia="Times New Roman" w:hAnsi="Arial" w:cs="Arial"/>
          <w:color w:val="7E8890"/>
          <w:sz w:val="23"/>
          <w:szCs w:val="23"/>
        </w:rPr>
        <w:t>about 2.47 hours on-demand video</w:t>
      </w:r>
    </w:p>
    <w:p w:rsidR="000A1AF0" w:rsidRPr="000A1AF0" w:rsidRDefault="000A1AF0" w:rsidP="000A1AF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0A1AF0">
        <w:rPr>
          <w:rFonts w:ascii="Arial" w:eastAsia="Times New Roman" w:hAnsi="Arial" w:cs="Arial"/>
          <w:color w:val="7E8890"/>
          <w:sz w:val="23"/>
          <w:szCs w:val="23"/>
        </w:rPr>
        <w:t>2 downloadable Pdf Workbooks</w:t>
      </w:r>
    </w:p>
    <w:p w:rsidR="000A1AF0" w:rsidRPr="000A1AF0" w:rsidRDefault="000A1AF0" w:rsidP="000A1AF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0A1AF0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0A1AF0" w:rsidRPr="000A1AF0" w:rsidRDefault="000A1AF0" w:rsidP="000A1AF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0A1AF0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0A1AF0" w:rsidRPr="000A1AF0" w:rsidRDefault="000A1AF0" w:rsidP="000A1AF0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0A1AF0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0A1AF0" w:rsidRPr="003979FB" w:rsidRDefault="000A1AF0" w:rsidP="003979FB"/>
    <w:sectPr w:rsidR="000A1AF0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6F" w:rsidRDefault="0000596F">
      <w:pPr>
        <w:spacing w:after="0"/>
      </w:pPr>
      <w:r>
        <w:separator/>
      </w:r>
    </w:p>
    <w:p w:rsidR="0000596F" w:rsidRDefault="0000596F"/>
  </w:endnote>
  <w:endnote w:type="continuationSeparator" w:id="0">
    <w:p w:rsidR="0000596F" w:rsidRDefault="0000596F">
      <w:pPr>
        <w:spacing w:after="0"/>
      </w:pPr>
      <w:r>
        <w:continuationSeparator/>
      </w:r>
    </w:p>
    <w:p w:rsidR="0000596F" w:rsidRDefault="000059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00596F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00596F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00596F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00596F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00596F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6F" w:rsidRDefault="0000596F">
      <w:pPr>
        <w:spacing w:after="0"/>
      </w:pPr>
      <w:r>
        <w:separator/>
      </w:r>
    </w:p>
    <w:p w:rsidR="0000596F" w:rsidRDefault="0000596F"/>
  </w:footnote>
  <w:footnote w:type="continuationSeparator" w:id="0">
    <w:p w:rsidR="0000596F" w:rsidRDefault="0000596F">
      <w:pPr>
        <w:spacing w:after="0"/>
      </w:pPr>
      <w:r>
        <w:continuationSeparator/>
      </w:r>
    </w:p>
    <w:p w:rsidR="0000596F" w:rsidRDefault="0000596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062543B"/>
    <w:multiLevelType w:val="multilevel"/>
    <w:tmpl w:val="20167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336E6"/>
    <w:multiLevelType w:val="multilevel"/>
    <w:tmpl w:val="839EE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C52DF4"/>
    <w:multiLevelType w:val="multilevel"/>
    <w:tmpl w:val="38EE5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19"/>
  </w:num>
  <w:num w:numId="15">
    <w:abstractNumId w:val="17"/>
  </w:num>
  <w:num w:numId="16">
    <w:abstractNumId w:val="11"/>
  </w:num>
  <w:num w:numId="17">
    <w:abstractNumId w:val="18"/>
  </w:num>
  <w:num w:numId="18">
    <w:abstractNumId w:val="1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0596F"/>
    <w:rsid w:val="000115CE"/>
    <w:rsid w:val="000828F4"/>
    <w:rsid w:val="000A1AF0"/>
    <w:rsid w:val="000C41F2"/>
    <w:rsid w:val="000F51EC"/>
    <w:rsid w:val="000F7122"/>
    <w:rsid w:val="00177783"/>
    <w:rsid w:val="001B4EEF"/>
    <w:rsid w:val="001B689C"/>
    <w:rsid w:val="00200635"/>
    <w:rsid w:val="00214608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C6CAD"/>
    <w:rsid w:val="007048E0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C8C"/>
    <w:rsid w:val="009D1F6B"/>
    <w:rsid w:val="00A17117"/>
    <w:rsid w:val="00A316D3"/>
    <w:rsid w:val="00A5578C"/>
    <w:rsid w:val="00A62C23"/>
    <w:rsid w:val="00A763AE"/>
    <w:rsid w:val="00AC1A6E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6106"/>
    <w:rsid w:val="00D66793"/>
    <w:rsid w:val="00DB6580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599BE-173C-4E00-94D1-E6AE6275E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2020-06-18T15:51:00Z</dcterms:created>
  <dcterms:modified xsi:type="dcterms:W3CDTF">2020-06-28T18:42:00Z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