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1DC" w:rsidRDefault="00AB71DC" w:rsidP="00AB71DC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bookmarkStart w:id="0" w:name="_GoBack"/>
      <w:bookmarkEnd w:id="0"/>
      <w:r>
        <w:rPr>
          <w:rFonts w:ascii="Roboto Slab" w:hAnsi="Roboto Slab"/>
          <w:color w:val="FF0000"/>
          <w:sz w:val="51"/>
          <w:szCs w:val="51"/>
        </w:rPr>
        <w:t>C#: Fundamentals Online Training Series!</w:t>
      </w:r>
    </w:p>
    <w:p w:rsidR="004F2101" w:rsidRDefault="00AB71DC" w:rsidP="003979FB">
      <w:pPr>
        <w:rPr>
          <w:rFonts w:ascii="Arial" w:hAnsi="Arial" w:cs="Arial"/>
          <w:color w:val="7E8890"/>
          <w:sz w:val="23"/>
          <w:szCs w:val="23"/>
          <w:shd w:val="clear" w:color="auto" w:fill="FFFFFF"/>
        </w:rPr>
      </w:pPr>
      <w:r w:rsidRPr="00AB71DC">
        <w:rPr>
          <w:rFonts w:ascii="Arial" w:hAnsi="Arial" w:cs="Arial"/>
          <w:b/>
          <w:bCs/>
          <w:color w:val="5FBF05"/>
          <w:sz w:val="23"/>
          <w:szCs w:val="23"/>
          <w:shd w:val="clear" w:color="auto" w:fill="FFFFFF"/>
        </w:rPr>
        <w:t>Overview:</w:t>
      </w:r>
      <w:r w:rsidRPr="00AB71DC">
        <w:rPr>
          <w:rFonts w:ascii="Arial" w:hAnsi="Arial" w:cs="Arial"/>
          <w:color w:val="7E8890"/>
          <w:sz w:val="23"/>
          <w:szCs w:val="23"/>
          <w:shd w:val="clear" w:color="auto" w:fill="FFFFFF"/>
        </w:rPr>
        <w:t> This course will introduce students to .NET, as well as teach them about their first app, debugging, errors, projects, syntax, variables, and data types.</w:t>
      </w:r>
    </w:p>
    <w:p w:rsidR="00AB71DC" w:rsidRDefault="00AB71DC" w:rsidP="00AB71DC">
      <w:pPr>
        <w:pStyle w:val="Heading2"/>
        <w:shd w:val="clear" w:color="auto" w:fill="FFFFFF"/>
        <w:spacing w:before="0" w:after="144"/>
        <w:rPr>
          <w:rFonts w:ascii="Roboto Slab" w:hAnsi="Roboto Slab"/>
          <w:color w:val="333C4E"/>
          <w:sz w:val="51"/>
          <w:szCs w:val="51"/>
        </w:rPr>
      </w:pPr>
      <w:r>
        <w:rPr>
          <w:rFonts w:ascii="Roboto Slab" w:hAnsi="Roboto Slab"/>
          <w:color w:val="FF0000"/>
          <w:sz w:val="51"/>
          <w:szCs w:val="51"/>
        </w:rPr>
        <w:t>Course Modules:</w:t>
      </w:r>
    </w:p>
    <w:p w:rsidR="00AB71DC" w:rsidRDefault="00AB71DC" w:rsidP="00AB71D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Module 01 – Getting </w:t>
      </w:r>
      <w:proofErr w:type="gramStart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Started</w:t>
      </w:r>
      <w:proofErr w:type="gramEnd"/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 xml:space="preserve"> with .NET</w:t>
      </w:r>
    </w:p>
    <w:p w:rsidR="00AB71DC" w:rsidRDefault="00AB71DC" w:rsidP="00AB71D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24"/>
        </w:rPr>
        <w:t>(Duration: 1h 16m)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Getting Started with .NET – Part 1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Getting Started with .NET – Part 2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Getting Started with .NET – Part 3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.NET Architecture – Part 1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.NET Architecture – Part 2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.NET Architecture – Part 3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Building a .NET Application – Part 1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a .NET Application – Part 2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a .NET Application – Part 3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Intermediate Language – Part 1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Intermediate Language – Part 2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Intermediate Language – Part 3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C# Language – Part 1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C# Language – Part 2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C# Language – Part 3</w:t>
      </w:r>
    </w:p>
    <w:p w:rsidR="00AB71DC" w:rsidRDefault="00AB71DC" w:rsidP="00AB71DC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AB71DC" w:rsidRDefault="00AB71DC" w:rsidP="00AB71D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lastRenderedPageBreak/>
        <w:t>Module 02 – Your First App</w:t>
      </w:r>
    </w:p>
    <w:p w:rsidR="00AB71DC" w:rsidRDefault="00AB71DC" w:rsidP="00AB71D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15m)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Using Visual Studio – Part 1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Using Visual Studio – Part 2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Using Visual Studio – Part 3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Building Console App – Part 1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Console App – Part 2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Console App – Part 3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Solution Explorer – Part 1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Solution Explorer – Part 2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Solution Explorer – Part 3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D: Comments and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Intellisense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1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Comments and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Intellisense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2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Comments and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Intellisense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3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Building Projects – Part 1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Projects – Part 2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Building Projects – Part 3</w:t>
      </w:r>
    </w:p>
    <w:p w:rsidR="00AB71DC" w:rsidRDefault="00AB71DC" w:rsidP="00AB71DC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AB71DC" w:rsidRDefault="00AB71DC" w:rsidP="00AB71D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03 – Debugging and Errors</w:t>
      </w:r>
    </w:p>
    <w:p w:rsidR="00AB71DC" w:rsidRDefault="00AB71DC" w:rsidP="00AB71D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59m)</w:t>
      </w:r>
    </w:p>
    <w:p w:rsidR="00AB71DC" w:rsidRDefault="00AB71DC" w:rsidP="00AB71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B71DC" w:rsidRDefault="00AB71DC" w:rsidP="00AB71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Debugging Code – Part 1</w:t>
      </w:r>
    </w:p>
    <w:p w:rsidR="00AB71DC" w:rsidRDefault="00AB71DC" w:rsidP="00AB71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Debugging Code – Part 2</w:t>
      </w:r>
    </w:p>
    <w:p w:rsidR="00AB71DC" w:rsidRDefault="00AB71DC" w:rsidP="00AB71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Debugging Code – Part 3</w:t>
      </w:r>
    </w:p>
    <w:p w:rsidR="00AB71DC" w:rsidRDefault="00AB71DC" w:rsidP="00AB71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Breakpoints – Part 1</w:t>
      </w:r>
    </w:p>
    <w:p w:rsidR="00AB71DC" w:rsidRDefault="00AB71DC" w:rsidP="00AB71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Breakpoints – Part 2</w:t>
      </w:r>
    </w:p>
    <w:p w:rsidR="00AB71DC" w:rsidRDefault="00AB71DC" w:rsidP="00AB71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Breakpoints – Part 3</w:t>
      </w:r>
    </w:p>
    <w:p w:rsidR="00AB71DC" w:rsidRDefault="00AB71DC" w:rsidP="00AB71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Topic C: Runtime and Logic Errors – Part 1</w:t>
      </w:r>
    </w:p>
    <w:p w:rsidR="00AB71DC" w:rsidRDefault="00AB71DC" w:rsidP="00AB71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Runtime and Logic Errors – Part 2</w:t>
      </w:r>
    </w:p>
    <w:p w:rsidR="00AB71DC" w:rsidRDefault="00AB71DC" w:rsidP="00AB71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Runtime and Logic Errors – Part 3</w:t>
      </w:r>
    </w:p>
    <w:p w:rsidR="00AB71DC" w:rsidRDefault="00AB71DC" w:rsidP="00AB71DC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AB71DC" w:rsidRDefault="00AB71DC" w:rsidP="00AB71D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04 – Projects and Syntax</w:t>
      </w:r>
    </w:p>
    <w:p w:rsidR="00AB71DC" w:rsidRDefault="00AB71DC" w:rsidP="00AB71D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1h 37m)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Anatomy of a C# Program – Part 1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Anatomy of a C# Program – Part 2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Anatomy of a C# Program – Part 3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Project Folders and Files – Part 1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Project Folders and Files – Part 2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Project Folders and Files – Part 3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C: Statements and Expressions – Part 1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Statements and Expressions – Part 2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Statements and Expressions – Part 3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D: Language Syntax – Part 1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Language Syntax – Part 2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Language Syntax – Part 3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E: Preprocessing Directives – Part 1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Preprocessing Directives – Part 2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Preprocessing Directives – Part 3</w:t>
      </w:r>
    </w:p>
    <w:p w:rsidR="00AB71DC" w:rsidRDefault="00AB71DC" w:rsidP="00AB71DC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AB71DC" w:rsidRDefault="00AB71DC" w:rsidP="00AB71D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05 – Variables and Data Types</w:t>
      </w:r>
    </w:p>
    <w:p w:rsidR="00AB71DC" w:rsidRDefault="00AB71DC" w:rsidP="00AB71D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51m)</w:t>
      </w:r>
    </w:p>
    <w:p w:rsidR="00AB71DC" w:rsidRDefault="00AB71DC" w:rsidP="00AB71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B71DC" w:rsidRDefault="00AB71DC" w:rsidP="00AB71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Variables – Part 1</w:t>
      </w:r>
    </w:p>
    <w:p w:rsidR="00AB71DC" w:rsidRDefault="00AB71DC" w:rsidP="00AB71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lastRenderedPageBreak/>
        <w:t>Variables – Part 2</w:t>
      </w:r>
    </w:p>
    <w:p w:rsidR="00AB71DC" w:rsidRDefault="00AB71DC" w:rsidP="00AB71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Variables – Part 3</w:t>
      </w:r>
    </w:p>
    <w:p w:rsidR="00AB71DC" w:rsidRDefault="00AB71DC" w:rsidP="00AB71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Data Types – Part 1</w:t>
      </w:r>
    </w:p>
    <w:p w:rsidR="00AB71DC" w:rsidRDefault="00AB71DC" w:rsidP="00AB71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Types – Part 2</w:t>
      </w:r>
    </w:p>
    <w:p w:rsidR="00AB71DC" w:rsidRDefault="00AB71DC" w:rsidP="00AB71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Data Types – Part 3</w:t>
      </w:r>
    </w:p>
    <w:p w:rsidR="00AB71DC" w:rsidRDefault="00AB71DC" w:rsidP="00AB71DC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Style w:val="Strong"/>
          <w:rFonts w:ascii="Arial" w:hAnsi="Arial" w:cs="Arial"/>
          <w:color w:val="7E8890"/>
          <w:sz w:val="23"/>
          <w:szCs w:val="23"/>
        </w:rPr>
        <w:t>Review Quiz (Number of attempts allowed: Unlimited)</w:t>
      </w:r>
    </w:p>
    <w:p w:rsidR="00AB71DC" w:rsidRDefault="00AB71DC" w:rsidP="00AB71D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333C4E"/>
          <w:sz w:val="36"/>
          <w:szCs w:val="36"/>
        </w:rPr>
        <w:t>Module 06 – A Closer Look at Data Types</w:t>
      </w:r>
    </w:p>
    <w:p w:rsidR="00AB71DC" w:rsidRDefault="00AB71DC" w:rsidP="00AB71DC">
      <w:pPr>
        <w:pStyle w:val="Heading3"/>
        <w:shd w:val="clear" w:color="auto" w:fill="FFFFFF"/>
        <w:spacing w:before="450" w:after="450"/>
        <w:rPr>
          <w:rFonts w:ascii="Roboto Slab" w:hAnsi="Roboto Slab"/>
          <w:color w:val="333C4E"/>
          <w:sz w:val="36"/>
          <w:szCs w:val="36"/>
        </w:rPr>
      </w:pPr>
      <w:r>
        <w:rPr>
          <w:rStyle w:val="Strong"/>
          <w:rFonts w:ascii="Roboto Slab" w:hAnsi="Roboto Slab"/>
          <w:b w:val="0"/>
          <w:bCs w:val="0"/>
          <w:color w:val="FF0000"/>
          <w:sz w:val="36"/>
          <w:szCs w:val="36"/>
        </w:rPr>
        <w:t>(Duration: 56m)</w:t>
      </w:r>
    </w:p>
    <w:p w:rsidR="00AB71DC" w:rsidRDefault="00AB71DC" w:rsidP="00AB71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Workbook (Pdf)</w:t>
      </w:r>
    </w:p>
    <w:p w:rsidR="00AB71DC" w:rsidRDefault="00AB71DC" w:rsidP="00AB71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A: Floating Point Data – Part 1</w:t>
      </w:r>
    </w:p>
    <w:p w:rsidR="00AB71DC" w:rsidRDefault="00AB71DC" w:rsidP="00AB71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Floating Point Data – Part 2</w:t>
      </w:r>
    </w:p>
    <w:p w:rsidR="00AB71DC" w:rsidRDefault="00AB71DC" w:rsidP="00AB71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Floating Point Data – Part 3</w:t>
      </w:r>
    </w:p>
    <w:p w:rsidR="00AB71DC" w:rsidRDefault="00AB71DC" w:rsidP="00AB71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Topic B: Characters – Part 1</w:t>
      </w:r>
    </w:p>
    <w:p w:rsidR="00AB71DC" w:rsidRDefault="00AB71DC" w:rsidP="00AB71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Characters – Part 2</w:t>
      </w:r>
    </w:p>
    <w:p w:rsidR="00AB71DC" w:rsidRDefault="00AB71DC" w:rsidP="00AB71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Characters – Part 3</w:t>
      </w:r>
    </w:p>
    <w:p w:rsidR="00AB71DC" w:rsidRDefault="00AB71DC" w:rsidP="00AB71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Topic C: Constants and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Enums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1</w:t>
      </w:r>
    </w:p>
    <w:p w:rsidR="00AB71DC" w:rsidRDefault="00AB71DC" w:rsidP="00AB71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Constants and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Enums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2</w:t>
      </w:r>
    </w:p>
    <w:p w:rsidR="00AB71DC" w:rsidRDefault="00AB71DC" w:rsidP="00AB71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 xml:space="preserve">Constants and </w:t>
      </w:r>
      <w:proofErr w:type="spellStart"/>
      <w:r>
        <w:rPr>
          <w:rFonts w:ascii="Arial" w:hAnsi="Arial" w:cs="Arial"/>
          <w:color w:val="7E8890"/>
          <w:sz w:val="23"/>
          <w:szCs w:val="23"/>
        </w:rPr>
        <w:t>Enums</w:t>
      </w:r>
      <w:proofErr w:type="spellEnd"/>
      <w:r>
        <w:rPr>
          <w:rFonts w:ascii="Arial" w:hAnsi="Arial" w:cs="Arial"/>
          <w:color w:val="7E8890"/>
          <w:sz w:val="23"/>
          <w:szCs w:val="23"/>
        </w:rPr>
        <w:t xml:space="preserve"> – Part 3</w:t>
      </w:r>
    </w:p>
    <w:p w:rsidR="00AB71DC" w:rsidRDefault="00AB71DC" w:rsidP="00AB71DC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Arial" w:hAnsi="Arial" w:cs="Arial"/>
          <w:color w:val="7E8890"/>
          <w:sz w:val="23"/>
          <w:szCs w:val="23"/>
        </w:rPr>
      </w:pPr>
      <w:r>
        <w:rPr>
          <w:rFonts w:ascii="Arial" w:hAnsi="Arial" w:cs="Arial"/>
          <w:color w:val="7E8890"/>
          <w:sz w:val="23"/>
          <w:szCs w:val="23"/>
        </w:rPr>
        <w:t>Review Quiz</w:t>
      </w:r>
      <w:r>
        <w:rPr>
          <w:rStyle w:val="Strong"/>
          <w:rFonts w:ascii="Arial" w:hAnsi="Arial" w:cs="Arial"/>
          <w:color w:val="7E8890"/>
          <w:sz w:val="23"/>
          <w:szCs w:val="23"/>
        </w:rPr>
        <w:t> (Number of attempts allowed: Unlimited)</w:t>
      </w:r>
    </w:p>
    <w:p w:rsidR="00AB71DC" w:rsidRPr="00AB71DC" w:rsidRDefault="00AB71DC" w:rsidP="00AB71D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B71DC">
        <w:rPr>
          <w:rFonts w:ascii="Arial" w:eastAsia="Times New Roman" w:hAnsi="Arial" w:cs="Arial"/>
          <w:b/>
          <w:bCs/>
          <w:color w:val="7E8890"/>
          <w:sz w:val="23"/>
          <w:szCs w:val="23"/>
        </w:rPr>
        <w:t>This course includes</w:t>
      </w:r>
    </w:p>
    <w:p w:rsidR="00AB71DC" w:rsidRPr="00AB71DC" w:rsidRDefault="00AB71DC" w:rsidP="00AB71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B71DC">
        <w:rPr>
          <w:rFonts w:ascii="Arial" w:eastAsia="Times New Roman" w:hAnsi="Arial" w:cs="Arial"/>
          <w:color w:val="7E8890"/>
          <w:sz w:val="23"/>
          <w:szCs w:val="23"/>
        </w:rPr>
        <w:t>about 7 hours on-demand video</w:t>
      </w:r>
    </w:p>
    <w:p w:rsidR="00AB71DC" w:rsidRPr="00AB71DC" w:rsidRDefault="00AB71DC" w:rsidP="00AB71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B71DC">
        <w:rPr>
          <w:rFonts w:ascii="Arial" w:eastAsia="Times New Roman" w:hAnsi="Arial" w:cs="Arial"/>
          <w:color w:val="7E8890"/>
          <w:sz w:val="23"/>
          <w:szCs w:val="23"/>
        </w:rPr>
        <w:t>6 downloadable Pdf Workbooks</w:t>
      </w:r>
    </w:p>
    <w:p w:rsidR="00AB71DC" w:rsidRPr="00AB71DC" w:rsidRDefault="00AB71DC" w:rsidP="00AB71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B71DC">
        <w:rPr>
          <w:rFonts w:ascii="Arial" w:eastAsia="Times New Roman" w:hAnsi="Arial" w:cs="Arial"/>
          <w:color w:val="7E8890"/>
          <w:sz w:val="23"/>
          <w:szCs w:val="23"/>
        </w:rPr>
        <w:t>Unlimited time access (During Membership)</w:t>
      </w:r>
    </w:p>
    <w:p w:rsidR="00AB71DC" w:rsidRPr="00AB71DC" w:rsidRDefault="00AB71DC" w:rsidP="00AB71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B71DC">
        <w:rPr>
          <w:rFonts w:ascii="Arial" w:eastAsia="Times New Roman" w:hAnsi="Arial" w:cs="Arial"/>
          <w:color w:val="7E8890"/>
          <w:sz w:val="23"/>
          <w:szCs w:val="23"/>
        </w:rPr>
        <w:t>Access on mobile and Desktop</w:t>
      </w:r>
    </w:p>
    <w:p w:rsidR="00AB71DC" w:rsidRPr="00AB71DC" w:rsidRDefault="00AB71DC" w:rsidP="00AB71DC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7E8890"/>
          <w:sz w:val="23"/>
          <w:szCs w:val="23"/>
        </w:rPr>
      </w:pPr>
      <w:r w:rsidRPr="00AB71DC">
        <w:rPr>
          <w:rFonts w:ascii="Arial" w:eastAsia="Times New Roman" w:hAnsi="Arial" w:cs="Arial"/>
          <w:color w:val="7E8890"/>
          <w:sz w:val="23"/>
          <w:szCs w:val="23"/>
        </w:rPr>
        <w:t>Certificate of Completion</w:t>
      </w:r>
    </w:p>
    <w:p w:rsidR="00AB71DC" w:rsidRPr="003979FB" w:rsidRDefault="00AB71DC" w:rsidP="003979FB"/>
    <w:sectPr w:rsidR="00AB71DC" w:rsidRPr="003979FB" w:rsidSect="00E073C9">
      <w:headerReference w:type="default" r:id="rId12"/>
      <w:footerReference w:type="default" r:id="rId13"/>
      <w:headerReference w:type="first" r:id="rId14"/>
      <w:footerReference w:type="first" r:id="rId15"/>
      <w:pgSz w:w="12240" w:h="15840" w:code="1"/>
      <w:pgMar w:top="2275" w:right="1296" w:bottom="1411" w:left="1584" w:header="720" w:footer="86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4D05" w:rsidRDefault="00D34D05">
      <w:pPr>
        <w:spacing w:after="0"/>
      </w:pPr>
      <w:r>
        <w:separator/>
      </w:r>
    </w:p>
    <w:p w:rsidR="00D34D05" w:rsidRDefault="00D34D05"/>
  </w:endnote>
  <w:endnote w:type="continuationSeparator" w:id="0">
    <w:p w:rsidR="00D34D05" w:rsidRDefault="00D34D05">
      <w:pPr>
        <w:spacing w:after="0"/>
      </w:pPr>
      <w:r>
        <w:continuationSeparator/>
      </w:r>
    </w:p>
    <w:p w:rsidR="00D34D05" w:rsidRDefault="00D34D0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Roboto Slab">
    <w:altName w:val="Times New Roman"/>
    <w:charset w:val="00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3C9" w:rsidRDefault="004F2101" w:rsidP="00E073C9">
    <w:pPr>
      <w:pStyle w:val="ContactInfo"/>
      <w:rPr>
        <w:szCs w:val="24"/>
      </w:rPr>
    </w:pPr>
    <w:r w:rsidRPr="0031278C">
      <w:rPr>
        <w:noProof/>
      </w:rPr>
      <mc:AlternateContent>
        <mc:Choice Requires="wpg">
          <w:drawing>
            <wp:anchor distT="0" distB="0" distL="114300" distR="114300" simplePos="0" relativeHeight="251665407" behindDoc="1" locked="0" layoutInCell="1" allowOverlap="1" wp14:anchorId="55BCF8F9" wp14:editId="4DA83BA0">
              <wp:simplePos x="0" y="0"/>
              <wp:positionH relativeFrom="page">
                <wp:posOffset>191069</wp:posOffset>
              </wp:positionH>
              <wp:positionV relativeFrom="page">
                <wp:posOffset>7942996</wp:posOffset>
              </wp:positionV>
              <wp:extent cx="7324090" cy="1914099"/>
              <wp:effectExtent l="0" t="0" r="7620" b="0"/>
              <wp:wrapNone/>
              <wp:docPr id="19" name="Group 19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090" cy="1914099"/>
                        <a:chOff x="12540" y="4878"/>
                        <a:chExt cx="7765212" cy="2812164"/>
                      </a:xfrm>
                    </wpg:grpSpPr>
                    <wps:wsp>
                      <wps:cNvPr id="2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56FF8E9" id="Group 19" o:spid="_x0000_s1026" style="position:absolute;margin-left:15.05pt;margin-top:625.45pt;width:576.7pt;height:150.7pt;z-index:-251651073;mso-width-percent:950;mso-position-horizontal-relative:page;mso-position-vertical-relative:page;mso-width-percent:95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Y268MA&#10;AADbAAAADwAAAGRycy9kb3ducmV2LnhtbERPz2vCMBS+C/sfwht4kZm2hzG6xiKODWHgZvWy21vz&#10;bIvNS2myGv/75SB4/Ph+F2UwvZhodJ1lBekyAUFcW91xo+B4eH96AeE8ssbeMim4koNy9TArMNf2&#10;wnuaKt+IGMIuRwWt90MupatbMuiWdiCO3MmOBn2EYyP1iJcYbnqZJcmzNNhxbGhxoE1L9bn6MwrC&#10;d3Ld7RZvv/XHpw5dlQ5T+vWj1PwxrF9BeAr+Lr65t1pBFtfHL/EH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OY268MAAADbAAAADwAAAAAAAAAAAAAAAACYAgAAZHJzL2Rv&#10;d25yZXYueG1sUEsFBgAAAAAEAAQA9QAAAIgDAAAAAA==&#10;" path="m456,966v1461,,1461,,1461,c1917,,1917,,1917,,763,68,39,537,39,537,25,568,12,600,,634v159,77,316,162,467,256c467,890,463,917,456,966xe" fillcolor="#fce7d4 [663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lKX8EA&#10;AADbAAAADwAAAGRycy9kb3ducmV2LnhtbESPT4vCMBTE74LfITxhL7KmirilGmVxEbz6B8+P5rUp&#10;Ni+hydrut98IgsdhZn7DbHaDbcWDutA4VjCfZSCIS6cbrhVcL4fPHESIyBpbx6TgjwLstuPRBgvt&#10;ej7R4xxrkSAcClRgYvSFlKE0ZDHMnCdOXuU6izHJrpa6wz7BbSsXWbaSFhtOCwY97Q2V9/OvVVDf&#10;jv7Sm5/8a+grn5vpYbkvW6U+JsP3GkSkIb7Dr/ZRK1jM4fkl/QC5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vpSl/BAAAA2wAAAA8AAAAAAAAAAAAAAAAAmAIAAGRycy9kb3du&#10;cmV2LnhtbFBLBQYAAAAABAAEAPUAAACGAwAAAAA=&#10;" path="m668,275c447,168,221,77,,,,607,,607,,607v576,,576,,576,c600,490,631,377,668,275xe" fillcolor="#fce7d4 [663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avtsIA&#10;AADbAAAADwAAAGRycy9kb3ducmV2LnhtbESPQWsCMRSE74X+h/AKvWnWLYhsjSIuQq9uvXh7JM/d&#10;4OZlm0Td+uuNUOhxmJlvmOV6dL24UojWs4LZtABBrL2x3Co4fO8mCxAxIRvsPZOCX4qwXr2+LLEy&#10;/sZ7ujapFRnCsUIFXUpDJWXUHTmMUz8QZ+/kg8OUZWilCXjLcNfLsijm0qHlvNDhQNuO9Lm5OAVn&#10;u9HhPj/ZXa2bY32Jtf75qJV6fxs3nyASjek//Nf+MgrKEp5f8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pq+2wgAAANsAAAAPAAAAAAAAAAAAAAAAAJgCAABkcnMvZG93&#10;bnJldi54bWxQSwUGAAAAAAQABAD1AAAAhwMAAAAA&#10;" path="m548,332v7,-49,11,-76,11,-76c408,162,251,77,92,,55,102,24,215,,332r548,xe" fillcolor="#f28d2c [3207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  <w:r w:rsidRPr="004F2101">
      <w:rPr>
        <w:szCs w:val="24"/>
      </w:rPr>
      <w:t>1255 W. Colton Avenue, Suite 560, Redlands, CA 92374</w:t>
    </w:r>
  </w:p>
  <w:p w:rsidR="004F2101" w:rsidRDefault="004F2101" w:rsidP="00E073C9">
    <w:pPr>
      <w:pStyle w:val="ContactInfo"/>
    </w:pPr>
    <w:r w:rsidRPr="004F2101">
      <w:t>info@toittraining.com</w:t>
    </w:r>
  </w:p>
  <w:p w:rsidR="00E073C9" w:rsidRDefault="004F2101" w:rsidP="00E073C9">
    <w:pPr>
      <w:pStyle w:val="Footer"/>
    </w:pPr>
    <w:r>
      <w:t>(909) 760-0217 |</w:t>
    </w:r>
    <w:r w:rsidRPr="004F2101">
      <w:t xml:space="preserve"> (925) 239-0399</w:t>
    </w:r>
  </w:p>
  <w:p w:rsidR="004F2101" w:rsidRDefault="004F2101" w:rsidP="00E073C9">
    <w:pPr>
      <w:pStyle w:val="Footer"/>
    </w:pPr>
    <w:r w:rsidRPr="004F2101">
      <w:t>(909) 760-0218</w:t>
    </w:r>
    <w:r>
      <w:t xml:space="preserve"> Fax</w:t>
    </w:r>
  </w:p>
  <w:p w:rsidR="00E63A04" w:rsidRPr="00E073C9" w:rsidRDefault="004F2101" w:rsidP="00E073C9">
    <w:pPr>
      <w:pStyle w:val="Footer"/>
    </w:pPr>
    <w:r w:rsidRPr="004F2101">
      <w:t>www.toittraining.com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287B" w:rsidRDefault="00D34D05" w:rsidP="00936859">
    <w:pPr>
      <w:pStyle w:val="Footer"/>
    </w:pPr>
    <w:sdt>
      <w:sdtPr>
        <w:id w:val="-728384629"/>
        <w:temporary/>
        <w:showingPlcHdr/>
      </w:sdtPr>
      <w:sdtEndPr/>
      <w:sdtContent>
        <w:r w:rsidR="00936859">
          <w:t>5432 Any Street West</w:t>
        </w:r>
      </w:sdtContent>
    </w:sdt>
  </w:p>
  <w:p w:rsidR="00936859" w:rsidRDefault="00D34D05" w:rsidP="00936859">
    <w:pPr>
      <w:pStyle w:val="ContactInfo"/>
    </w:pPr>
    <w:sdt>
      <w:sdtPr>
        <w:id w:val="1668832742"/>
        <w:temporary/>
        <w:showingPlcHdr/>
      </w:sdtPr>
      <w:sdtEndPr/>
      <w:sdtContent>
        <w:r w:rsidR="00936859">
          <w:t>Townsville, State 54321 USA</w:t>
        </w:r>
      </w:sdtContent>
    </w:sdt>
  </w:p>
  <w:p w:rsidR="00936859" w:rsidRDefault="00D34D05" w:rsidP="00936859">
    <w:pPr>
      <w:pStyle w:val="Footer"/>
    </w:pPr>
    <w:sdt>
      <w:sdtPr>
        <w:id w:val="-1152596164"/>
        <w:temporary/>
        <w:showingPlcHdr/>
      </w:sdtPr>
      <w:sdtEndPr/>
      <w:sdtContent>
        <w:r w:rsidR="00936859">
          <w:t>(543) 543-5432  (800) 543-5432</w:t>
        </w:r>
      </w:sdtContent>
    </w:sdt>
  </w:p>
  <w:p w:rsidR="00936859" w:rsidRDefault="00D34D05" w:rsidP="00936859">
    <w:pPr>
      <w:pStyle w:val="Footer"/>
    </w:pPr>
    <w:sdt>
      <w:sdtPr>
        <w:id w:val="-101340984"/>
        <w:temporary/>
        <w:showingPlcHdr/>
      </w:sdtPr>
      <w:sdtEndPr/>
      <w:sdtContent>
        <w:r w:rsidR="00936859">
          <w:t>(543) 543-5433 fax</w:t>
        </w:r>
      </w:sdtContent>
    </w:sdt>
  </w:p>
  <w:p w:rsidR="008B0076" w:rsidRPr="008B0076" w:rsidRDefault="00D34D05" w:rsidP="00936859">
    <w:pPr>
      <w:pStyle w:val="Footer"/>
    </w:pPr>
    <w:sdt>
      <w:sdtPr>
        <w:id w:val="1647011317"/>
        <w:temporary/>
        <w:showingPlcHdr/>
      </w:sdtPr>
      <w:sdtEndPr/>
      <w:sdtContent>
        <w:r w:rsidR="00936859">
          <w:t>www.yourwebsitehere.com</w:t>
        </w:r>
      </w:sdtContent>
    </w:sdt>
    <w:r w:rsidR="00A62C23" w:rsidRPr="0031278C">
      <w:rPr>
        <w:noProof/>
      </w:rPr>
      <mc:AlternateContent>
        <mc:Choice Requires="wpg">
          <w:drawing>
            <wp:anchor distT="0" distB="0" distL="114300" distR="114300" simplePos="0" relativeHeight="251663359" behindDoc="1" locked="0" layoutInCell="1" allowOverlap="1" wp14:anchorId="62887A24" wp14:editId="6F2EB400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73000</wp14:pctPosVOffset>
                  </wp:positionV>
                </mc:Choice>
                <mc:Fallback>
                  <wp:positionV relativeFrom="page">
                    <wp:posOffset>7342505</wp:posOffset>
                  </wp:positionV>
                </mc:Fallback>
              </mc:AlternateContent>
              <wp:extent cx="7324344" cy="2514600"/>
              <wp:effectExtent l="0" t="0" r="7620" b="0"/>
              <wp:wrapNone/>
              <wp:docPr id="5" name="Group 5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324344" cy="2514600"/>
                        <a:chOff x="12540" y="4878"/>
                        <a:chExt cx="7765212" cy="2812164"/>
                      </a:xfrm>
                    </wpg:grpSpPr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2013857" y="4878"/>
                          <a:ext cx="5763895" cy="2811780"/>
                        </a:xfrm>
                        <a:custGeom>
                          <a:avLst/>
                          <a:gdLst>
                            <a:gd name="T0" fmla="*/ 456 w 1917"/>
                            <a:gd name="T1" fmla="*/ 966 h 966"/>
                            <a:gd name="T2" fmla="*/ 1917 w 1917"/>
                            <a:gd name="T3" fmla="*/ 966 h 966"/>
                            <a:gd name="T4" fmla="*/ 1917 w 1917"/>
                            <a:gd name="T5" fmla="*/ 0 h 966"/>
                            <a:gd name="T6" fmla="*/ 39 w 1917"/>
                            <a:gd name="T7" fmla="*/ 537 h 966"/>
                            <a:gd name="T8" fmla="*/ 0 w 1917"/>
                            <a:gd name="T9" fmla="*/ 634 h 966"/>
                            <a:gd name="T10" fmla="*/ 467 w 1917"/>
                            <a:gd name="T11" fmla="*/ 890 h 966"/>
                            <a:gd name="T12" fmla="*/ 456 w 1917"/>
                            <a:gd name="T13" fmla="*/ 966 h 9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917" h="966">
                              <a:moveTo>
                                <a:pt x="456" y="966"/>
                              </a:moveTo>
                              <a:cubicBezTo>
                                <a:pt x="1917" y="966"/>
                                <a:pt x="1917" y="966"/>
                                <a:pt x="1917" y="966"/>
                              </a:cubicBezTo>
                              <a:cubicBezTo>
                                <a:pt x="1917" y="0"/>
                                <a:pt x="1917" y="0"/>
                                <a:pt x="1917" y="0"/>
                              </a:cubicBezTo>
                              <a:cubicBezTo>
                                <a:pt x="763" y="68"/>
                                <a:pt x="39" y="537"/>
                                <a:pt x="39" y="537"/>
                              </a:cubicBezTo>
                              <a:cubicBezTo>
                                <a:pt x="25" y="568"/>
                                <a:pt x="12" y="600"/>
                                <a:pt x="0" y="634"/>
                              </a:cubicBezTo>
                              <a:cubicBezTo>
                                <a:pt x="159" y="711"/>
                                <a:pt x="316" y="796"/>
                                <a:pt x="467" y="890"/>
                              </a:cubicBezTo>
                              <a:cubicBezTo>
                                <a:pt x="467" y="890"/>
                                <a:pt x="463" y="917"/>
                                <a:pt x="456" y="966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9"/>
                      <wps:cNvSpPr>
                        <a:spLocks/>
                      </wps:cNvSpPr>
                      <wps:spPr bwMode="auto">
                        <a:xfrm>
                          <a:off x="12540" y="1049907"/>
                          <a:ext cx="2008505" cy="1766570"/>
                        </a:xfrm>
                        <a:custGeom>
                          <a:avLst/>
                          <a:gdLst>
                            <a:gd name="T0" fmla="*/ 668 w 668"/>
                            <a:gd name="T1" fmla="*/ 275 h 607"/>
                            <a:gd name="T2" fmla="*/ 0 w 668"/>
                            <a:gd name="T3" fmla="*/ 0 h 607"/>
                            <a:gd name="T4" fmla="*/ 0 w 668"/>
                            <a:gd name="T5" fmla="*/ 607 h 607"/>
                            <a:gd name="T6" fmla="*/ 576 w 668"/>
                            <a:gd name="T7" fmla="*/ 607 h 607"/>
                            <a:gd name="T8" fmla="*/ 668 w 668"/>
                            <a:gd name="T9" fmla="*/ 275 h 6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668" h="607">
                              <a:moveTo>
                                <a:pt x="668" y="275"/>
                              </a:moveTo>
                              <a:cubicBezTo>
                                <a:pt x="447" y="168"/>
                                <a:pt x="221" y="77"/>
                                <a:pt x="0" y="0"/>
                              </a:cubicBezTo>
                              <a:cubicBezTo>
                                <a:pt x="0" y="607"/>
                                <a:pt x="0" y="607"/>
                                <a:pt x="0" y="607"/>
                              </a:cubicBezTo>
                              <a:cubicBezTo>
                                <a:pt x="576" y="607"/>
                                <a:pt x="576" y="607"/>
                                <a:pt x="576" y="607"/>
                              </a:cubicBezTo>
                              <a:cubicBezTo>
                                <a:pt x="600" y="490"/>
                                <a:pt x="631" y="377"/>
                                <a:pt x="668" y="27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90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Freeform 10"/>
                      <wps:cNvSpPr>
                        <a:spLocks/>
                      </wps:cNvSpPr>
                      <wps:spPr bwMode="auto">
                        <a:xfrm>
                          <a:off x="1743367" y="1850572"/>
                          <a:ext cx="1680845" cy="966470"/>
                        </a:xfrm>
                        <a:custGeom>
                          <a:avLst/>
                          <a:gdLst>
                            <a:gd name="T0" fmla="*/ 548 w 559"/>
                            <a:gd name="T1" fmla="*/ 332 h 332"/>
                            <a:gd name="T2" fmla="*/ 559 w 559"/>
                            <a:gd name="T3" fmla="*/ 256 h 332"/>
                            <a:gd name="T4" fmla="*/ 92 w 559"/>
                            <a:gd name="T5" fmla="*/ 0 h 332"/>
                            <a:gd name="T6" fmla="*/ 0 w 559"/>
                            <a:gd name="T7" fmla="*/ 332 h 332"/>
                            <a:gd name="T8" fmla="*/ 548 w 559"/>
                            <a:gd name="T9" fmla="*/ 332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9" h="332">
                              <a:moveTo>
                                <a:pt x="548" y="332"/>
                              </a:moveTo>
                              <a:cubicBezTo>
                                <a:pt x="555" y="283"/>
                                <a:pt x="559" y="256"/>
                                <a:pt x="559" y="256"/>
                              </a:cubicBezTo>
                              <a:cubicBezTo>
                                <a:pt x="408" y="162"/>
                                <a:pt x="251" y="77"/>
                                <a:pt x="92" y="0"/>
                              </a:cubicBezTo>
                              <a:cubicBezTo>
                                <a:pt x="55" y="102"/>
                                <a:pt x="24" y="215"/>
                                <a:pt x="0" y="332"/>
                              </a:cubicBezTo>
                              <a:lnTo>
                                <a:pt x="548" y="332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21212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46DC2EB" id="Group 5" o:spid="_x0000_s1026" style="position:absolute;margin-left:0;margin-top:0;width:576.7pt;height:198pt;z-index:-251653121;mso-width-percent:950;mso-top-percent:730;mso-position-horizontal:center;mso-position-horizontal-relative:page;mso-position-vertical-relative:page;mso-width-percent:950;mso-top-percent:730;mso-height-relative:margin" coordorigin="125,48" coordsize="77652,28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">
              <v:shape id="Freeform 8" o:spid="_x0000_s1027" style="position:absolute;left:20138;top:48;width:57639;height:28118;visibility:visible;mso-wrap-style:square;v-text-anchor:top" coordsize="1917,9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Fxc8MA&#10;AADbAAAADwAAAGRycy9kb3ducmV2LnhtbESPT2vCQBDF74V+h2UK3uqmYv8QXUUEJcc2SqG3ITsm&#10;odnZsLua+O2dg+Bthvfmvd8s16Pr1IVCbD0beJtmoIgrb1uuDRwPu9cvUDEhW+w8k4ErRVivnp+W&#10;mFs/8A9dylQrCeGYo4EmpT7XOlYNOYxT3xOLdvLBYZI11NoGHCTcdXqWZR/aYcvS0GBP24aq//Ls&#10;DHTfv06/l2f8Gz5D6eZ+X9TF3pjJy7hZgEo0pof5fl1YwRd6+UUG0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UFxc8MAAADbAAAADwAAAAAAAAAAAAAAAACYAgAAZHJzL2Rv&#10;d25yZXYueG1sUEsFBgAAAAAEAAQA9QAAAIgDAAAAAA==&#10;" path="m456,966v1461,,1461,,1461,c1917,,1917,,1917,,763,68,39,537,39,537,25,568,12,600,,634v159,77,316,162,467,256c467,890,463,917,456,966xe" fillcolor="#f1eee7 [3206]" stroked="f" strokecolor="#212120">
                <v:shadow color="#8c8682"/>
                <v:path arrowok="t" o:connecttype="custom" o:connectlocs="1371067,2811780;5763895,2811780;5763895,0;117262,1563070;0,1845413;1404141,2590563;1371067,2811780" o:connectangles="0,0,0,0,0,0,0"/>
              </v:shape>
              <v:shape id="Freeform 9" o:spid="_x0000_s1028" style="position:absolute;left:125;top:10499;width:20085;height:17665;visibility:visible;mso-wrap-style:square;v-text-anchor:top" coordsize="668,6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IL8IA&#10;AADbAAAADwAAAGRycy9kb3ducmV2LnhtbERP32vCMBB+H/g/hBP2NlMVZFSjyFCUwWRWcT4eza0p&#10;ay6lyWz9740g+HYf38+bLTpbiQs1vnSsYDhIQBDnTpdcKDge1m/vIHxA1lg5JgVX8rCY915mmGrX&#10;8p4uWShEDGGfogITQp1K6XNDFv3A1cSR+3WNxRBhU0jdYBvDbSVHSTKRFkuODQZr+jCU/2X/VsGO&#10;d+evvDids892ddpU5ns//lkq9drvllMQgbrwFD/cWx3nD+H+Szx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6EgvwgAAANsAAAAPAAAAAAAAAAAAAAAAAJgCAABkcnMvZG93&#10;bnJldi54bWxQSwUGAAAAAAQABAD1AAAAhwMAAAAA&#10;" path="m668,275c447,168,221,77,,,,607,,607,,607v576,,576,,576,c600,490,631,377,668,275xe" fillcolor="#dfd8c8 [2886]" stroked="f" strokecolor="#212120">
                <v:shadow color="#8c8682"/>
                <v:path arrowok="t" o:connecttype="custom" o:connectlocs="2008505,800341;0,0;0,1766570;1731885,1766570;2008505,800341" o:connectangles="0,0,0,0,0"/>
              </v:shape>
              <v:shape id="Freeform 10" o:spid="_x0000_s1029" style="position:absolute;left:17433;top:18505;width:16809;height:9665;visibility:visible;mso-wrap-style:square;v-text-anchor:top" coordsize="559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oDOsAA&#10;AADbAAAADwAAAGRycy9kb3ducmV2LnhtbERPS4vCMBC+L/gfwix4kW1qD0vpGkVWBL25Pu5jM31g&#10;M6lN1OqvN4Kwt/n4njOZ9aYRV+pcbVnBOIpBEOdW11wq2O+WXykI55E1NpZJwZ0czKaDjwlm2t74&#10;j65bX4oQwi5DBZX3bSalyysy6CLbEgeusJ1BH2BXSt3hLYSbRiZx/C0N1hwaKmzpt6L8tL0YBXp8&#10;aEabpB+lu/MR03WxOCb0UGr42c9/QHjq/b/47V7pMD+B1y/hAD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oDOsAAAADbAAAADwAAAAAAAAAAAAAAAACYAgAAZHJzL2Rvd25y&#10;ZXYueG1sUEsFBgAAAAAEAAQA9QAAAIUDAAAAAA==&#10;" path="m548,332v7,-49,11,-76,11,-76c408,162,251,77,92,,55,102,24,215,,332r548,xe" fillcolor="#c5b89c [2406]" stroked="f" strokecolor="#212120">
                <v:shadow color="#8c8682"/>
                <v:path arrowok="t" o:connecttype="custom" o:connectlocs="1647769,966470;1680845,745230;276633,0;0,966470;1647769,966470" o:connectangles="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4D05" w:rsidRDefault="00D34D05">
      <w:pPr>
        <w:spacing w:after="0"/>
      </w:pPr>
      <w:r>
        <w:separator/>
      </w:r>
    </w:p>
    <w:p w:rsidR="00D34D05" w:rsidRDefault="00D34D05"/>
  </w:footnote>
  <w:footnote w:type="continuationSeparator" w:id="0">
    <w:p w:rsidR="00D34D05" w:rsidRDefault="00D34D05">
      <w:pPr>
        <w:spacing w:after="0"/>
      </w:pPr>
      <w:r>
        <w:continuationSeparator/>
      </w:r>
    </w:p>
    <w:p w:rsidR="00D34D05" w:rsidRDefault="00D34D0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04" w:rsidRPr="00DB7A0D" w:rsidRDefault="004F2101" w:rsidP="00974D47">
    <w:pPr>
      <w:pStyle w:val="Header"/>
      <w:jc w:val="left"/>
      <w:rPr>
        <w:rFonts w:ascii="Roboto Slab" w:hAnsi="Roboto Slab"/>
        <w:b/>
        <w:color w:val="595959" w:themeColor="text2" w:themeTint="A6"/>
        <w:szCs w:val="32"/>
      </w:rPr>
    </w:pPr>
    <w:r>
      <w:rPr>
        <w:noProof/>
      </w:rPr>
      <w:drawing>
        <wp:inline distT="0" distB="0" distL="0" distR="0">
          <wp:extent cx="2227326" cy="704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37-x-7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092" cy="7082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D570C">
      <w:rPr>
        <w:rFonts w:ascii="Roboto Slab" w:hAnsi="Roboto Slab"/>
        <w:b/>
        <w:color w:val="595959" w:themeColor="text2" w:themeTint="A6"/>
        <w:szCs w:val="32"/>
      </w:rPr>
      <w:t>|</w:t>
    </w:r>
    <w:r w:rsidR="009710AD" w:rsidRPr="00DB7A0D">
      <w:rPr>
        <w:rFonts w:ascii="Roboto Slab" w:hAnsi="Roboto Slab"/>
        <w:b/>
        <w:color w:val="595959" w:themeColor="text2" w:themeTint="A6"/>
        <w:szCs w:val="32"/>
      </w:rPr>
      <w:t>THE ONLINE IT TRAINING</w:t>
    </w:r>
    <w:r w:rsidR="00974D47" w:rsidRPr="00DB7A0D">
      <w:rPr>
        <w:rFonts w:ascii="Roboto Slab" w:hAnsi="Roboto Slab"/>
        <w:b/>
        <w:color w:val="595959" w:themeColor="text2" w:themeTint="A6"/>
        <w:szCs w:val="32"/>
      </w:rPr>
      <w:t xml:space="preserve"> LLC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294" w:rsidRPr="00A62C23" w:rsidRDefault="00A62C23" w:rsidP="00A62C23">
    <w:pPr>
      <w:pStyle w:val="Header"/>
    </w:pPr>
    <w:r>
      <w:rPr>
        <w:noProof/>
      </w:rPr>
      <mc:AlternateContent>
        <mc:Choice Requires="wpg">
          <w:drawing>
            <wp:inline distT="0" distB="0" distL="0" distR="0" wp14:anchorId="00E79DD7" wp14:editId="5708298C">
              <wp:extent cx="2057400" cy="1057275"/>
              <wp:effectExtent l="0" t="0" r="0" b="9525"/>
              <wp:docPr id="2" name="Group 2">
                <a:extLst xmlns:a="http://schemas.openxmlformats.org/drawingml/2006/main">
                  <a:ext uri="{C183D7F6-B498-43B3-948B-1728B52AA6E4}">
                    <adec:decorative xmlns:w15="http://schemas.microsoft.com/office/word/2012/wordml" xmlns:adec="http://schemas.microsoft.com/office/drawing/2017/decorative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057400" cy="1057275"/>
                        <a:chOff x="0" y="0"/>
                        <a:chExt cx="2057400" cy="105727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619125" y="0"/>
                          <a:ext cx="788760" cy="558800"/>
                          <a:chOff x="0" y="0"/>
                          <a:chExt cx="788851" cy="558800"/>
                        </a:xfrm>
                      </wpg:grpSpPr>
                      <wps:wsp>
                        <wps:cNvPr id="6" name="Freeform 13"/>
                        <wps:cNvSpPr>
                          <a:spLocks/>
                        </wps:cNvSpPr>
                        <wps:spPr bwMode="auto">
                          <a:xfrm>
                            <a:off x="448491" y="32657"/>
                            <a:ext cx="340360" cy="478155"/>
                          </a:xfrm>
                          <a:custGeom>
                            <a:avLst/>
                            <a:gdLst>
                              <a:gd name="T0" fmla="*/ 126 w 144"/>
                              <a:gd name="T1" fmla="*/ 0 h 202"/>
                              <a:gd name="T2" fmla="*/ 0 w 144"/>
                              <a:gd name="T3" fmla="*/ 45 h 202"/>
                              <a:gd name="T4" fmla="*/ 42 w 144"/>
                              <a:gd name="T5" fmla="*/ 162 h 202"/>
                              <a:gd name="T6" fmla="*/ 9 w 144"/>
                              <a:gd name="T7" fmla="*/ 191 h 202"/>
                              <a:gd name="T8" fmla="*/ 115 w 144"/>
                              <a:gd name="T9" fmla="*/ 195 h 202"/>
                              <a:gd name="T10" fmla="*/ 126 w 144"/>
                              <a:gd name="T11" fmla="*/ 0 h 2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44" h="202">
                                <a:moveTo>
                                  <a:pt x="126" y="0"/>
                                </a:moveTo>
                                <a:cubicBezTo>
                                  <a:pt x="66" y="7"/>
                                  <a:pt x="23" y="30"/>
                                  <a:pt x="0" y="45"/>
                                </a:cubicBezTo>
                                <a:cubicBezTo>
                                  <a:pt x="14" y="77"/>
                                  <a:pt x="31" y="120"/>
                                  <a:pt x="42" y="162"/>
                                </a:cubicBezTo>
                                <a:cubicBezTo>
                                  <a:pt x="42" y="162"/>
                                  <a:pt x="28" y="177"/>
                                  <a:pt x="9" y="191"/>
                                </a:cubicBezTo>
                                <a:cubicBezTo>
                                  <a:pt x="62" y="202"/>
                                  <a:pt x="115" y="195"/>
                                  <a:pt x="115" y="195"/>
                                </a:cubicBezTo>
                                <a:cubicBezTo>
                                  <a:pt x="144" y="106"/>
                                  <a:pt x="126" y="0"/>
                                  <a:pt x="1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75615" cy="558800"/>
                          </a:xfrm>
                          <a:custGeom>
                            <a:avLst/>
                            <a:gdLst>
                              <a:gd name="T0" fmla="*/ 173 w 201"/>
                              <a:gd name="T1" fmla="*/ 74 h 236"/>
                              <a:gd name="T2" fmla="*/ 192 w 201"/>
                              <a:gd name="T3" fmla="*/ 60 h 236"/>
                              <a:gd name="T4" fmla="*/ 166 w 201"/>
                              <a:gd name="T5" fmla="*/ 7 h 236"/>
                              <a:gd name="T6" fmla="*/ 0 w 201"/>
                              <a:gd name="T7" fmla="*/ 62 h 236"/>
                              <a:gd name="T8" fmla="*/ 134 w 201"/>
                              <a:gd name="T9" fmla="*/ 236 h 236"/>
                              <a:gd name="T10" fmla="*/ 201 w 201"/>
                              <a:gd name="T11" fmla="*/ 206 h 236"/>
                              <a:gd name="T12" fmla="*/ 183 w 201"/>
                              <a:gd name="T13" fmla="*/ 202 h 236"/>
                              <a:gd name="T14" fmla="*/ 173 w 201"/>
                              <a:gd name="T15" fmla="*/ 74 h 2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201" h="236">
                                <a:moveTo>
                                  <a:pt x="173" y="74"/>
                                </a:moveTo>
                                <a:cubicBezTo>
                                  <a:pt x="173" y="74"/>
                                  <a:pt x="180" y="68"/>
                                  <a:pt x="192" y="60"/>
                                </a:cubicBezTo>
                                <a:cubicBezTo>
                                  <a:pt x="178" y="28"/>
                                  <a:pt x="166" y="7"/>
                                  <a:pt x="166" y="7"/>
                                </a:cubicBezTo>
                                <a:cubicBezTo>
                                  <a:pt x="76" y="0"/>
                                  <a:pt x="0" y="62"/>
                                  <a:pt x="0" y="62"/>
                                </a:cubicBezTo>
                                <a:cubicBezTo>
                                  <a:pt x="62" y="183"/>
                                  <a:pt x="134" y="236"/>
                                  <a:pt x="134" y="236"/>
                                </a:cubicBezTo>
                                <a:cubicBezTo>
                                  <a:pt x="157" y="235"/>
                                  <a:pt x="182" y="221"/>
                                  <a:pt x="201" y="206"/>
                                </a:cubicBezTo>
                                <a:cubicBezTo>
                                  <a:pt x="195" y="205"/>
                                  <a:pt x="189" y="204"/>
                                  <a:pt x="183" y="202"/>
                                </a:cubicBezTo>
                                <a:cubicBezTo>
                                  <a:pt x="183" y="202"/>
                                  <a:pt x="162" y="121"/>
                                  <a:pt x="173" y="7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381000" y="141514"/>
                            <a:ext cx="170180" cy="3454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17 h 146"/>
                              <a:gd name="T2" fmla="*/ 30 w 72"/>
                              <a:gd name="T3" fmla="*/ 0 h 146"/>
                              <a:gd name="T4" fmla="*/ 11 w 72"/>
                              <a:gd name="T5" fmla="*/ 14 h 146"/>
                              <a:gd name="T6" fmla="*/ 21 w 72"/>
                              <a:gd name="T7" fmla="*/ 142 h 146"/>
                              <a:gd name="T8" fmla="*/ 39 w 72"/>
                              <a:gd name="T9" fmla="*/ 146 h 146"/>
                              <a:gd name="T10" fmla="*/ 72 w 72"/>
                              <a:gd name="T11" fmla="*/ 117 h 14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72" h="146">
                                <a:moveTo>
                                  <a:pt x="72" y="117"/>
                                </a:moveTo>
                                <a:cubicBezTo>
                                  <a:pt x="61" y="75"/>
                                  <a:pt x="44" y="32"/>
                                  <a:pt x="30" y="0"/>
                                </a:cubicBezTo>
                                <a:cubicBezTo>
                                  <a:pt x="18" y="8"/>
                                  <a:pt x="11" y="14"/>
                                  <a:pt x="11" y="14"/>
                                </a:cubicBezTo>
                                <a:cubicBezTo>
                                  <a:pt x="0" y="61"/>
                                  <a:pt x="21" y="142"/>
                                  <a:pt x="21" y="142"/>
                                </a:cubicBezTo>
                                <a:cubicBezTo>
                                  <a:pt x="27" y="144"/>
                                  <a:pt x="33" y="145"/>
                                  <a:pt x="39" y="146"/>
                                </a:cubicBezTo>
                                <a:cubicBezTo>
                                  <a:pt x="58" y="132"/>
                                  <a:pt x="72" y="117"/>
                                  <a:pt x="72" y="11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21212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C868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s:wsp>
                      <wps:cNvPr id="4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0" y="714375"/>
                          <a:ext cx="2057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62C23" w:rsidRPr="001439FF" w:rsidRDefault="00A62C23" w:rsidP="00A62C23">
                            <w:pPr>
                              <w:pStyle w:val="Logo"/>
                              <w:rPr>
                                <w:lang w:val="en"/>
                              </w:rPr>
                            </w:pPr>
                            <w:r w:rsidRPr="001439FF">
                              <w:rPr>
                                <w:lang w:val="en"/>
                              </w:rPr>
                              <w:t>Financial Consultation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id="Group 2" o:spid="_x0000_s1026" style="width:162pt;height:83.25pt;mso-position-horizontal-relative:char;mso-position-vertical-relative:line" coordsize="20574,10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">
              <v:group id="Group 9" o:spid="_x0000_s1027" style="position:absolute;left:6191;width:7887;height:5588" coordsize="7888,55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 id="Freeform 13" o:spid="_x0000_s1028" style="position:absolute;left:4484;top:326;width:3404;height:4782;visibility:visible;mso-wrap-style:square;v-text-anchor:top" coordsize="144,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cfU78A&#10;AADaAAAADwAAAGRycy9kb3ducmV2LnhtbESPQYvCMBSE74L/ITxhb5rqQaQaiwgF8dYqe340z7TY&#10;vNQm2uqv3yws7HGYmW+YXTbaVryo941jBctFAoK4crpho+B6yecbED4ga2wdk4I3ecj208kOU+0G&#10;LuhVBiMihH2KCuoQulRKX9Vk0S9cRxy9m+sthih7I3WPQ4TbVq6SZC0tNhwXauzoWFN1L59WwXns&#10;Sqkv3/L6yIvBmU9hcFMo9TUbD1sQgcbwH/5rn7SCNfxeiTdA7n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2Nx9TvwAAANoAAAAPAAAAAAAAAAAAAAAAAJgCAABkcnMvZG93bnJl&#10;di54bWxQSwUGAAAAAAQABAD1AAAAhAMAAAAA&#10;" path="m126,c66,7,23,30,,45v14,32,31,75,42,117c42,162,28,177,9,191v53,11,106,4,106,4c144,106,126,,126,xe" fillcolor="#f28d2c [3207]" stroked="f" strokecolor="#212120">
                  <v:shadow color="#8c8682"/>
                  <v:path arrowok="t" o:connecttype="custom" o:connectlocs="297815,0;0,106520;99272,383471;21273,452117;271815,461585;297815,0" o:connectangles="0,0,0,0,0,0"/>
                </v:shape>
                <v:shape id="Freeform 14" o:spid="_x0000_s1029" style="position:absolute;width:4756;height:5588;visibility:visible;mso-wrap-style:square;v-text-anchor:top" coordsize="201,2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f72sIA&#10;AADaAAAADwAAAGRycy9kb3ducmV2LnhtbESP0YrCMBRE34X9h3AFX0RTXXCXapRFUFx8ELv7AZfm&#10;2lSbm9JErX69EQQfh5k5w8wWra3EhRpfOlYwGiYgiHOnSy4U/P+tBt8gfEDWWDkmBTfysJh/dGaY&#10;anflPV2yUIgIYZ+iAhNCnUrpc0MW/dDVxNE7uMZiiLIppG7wGuG2kuMkmUiLJccFgzUtDeWn7GwV&#10;FLff7c7QibLVdpN/rg/3vlwelep1258piEBteIdf7Y1W8AXPK/EG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d/vawgAAANoAAAAPAAAAAAAAAAAAAAAAAJgCAABkcnMvZG93&#10;bnJldi54bWxQSwUGAAAAAAQABAD1AAAAhwMAAAAA&#10;" path="m173,74v,,7,-6,19,-14c178,28,166,7,166,7,76,,,62,,62,62,183,134,236,134,236v23,-1,48,-15,67,-30c195,205,189,204,183,202v,,-21,-81,-10,-128xe" fillcolor="#e73454 [3204]" stroked="f" strokecolor="#212120">
                  <v:shadow color="#8c8682"/>
                  <v:path arrowok="t" o:connecttype="custom" o:connectlocs="409360,175217;454319,142068;392796,16575;0,146803;317077,558800;475615,487766;433023,478295;409360,175217" o:connectangles="0,0,0,0,0,0,0,0"/>
                </v:shape>
                <v:shape id="Freeform 15" o:spid="_x0000_s1030" style="position:absolute;left:3810;top:1415;width:1701;height:3454;visibility:visible;mso-wrap-style:square;v-text-anchor:top" coordsize="72,1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HR78A&#10;AADaAAAADwAAAGRycy9kb3ducmV2LnhtbERPS2rDMBDdF3IHMYXuarkpDcaxbJpAoJRu8jnAYE0t&#10;Y2tkS0ri3r5aFLp8vH/VLHYUN/Khd6zgJctBELdO99wpuJwPzwWIEJE1jo5JwQ8FaOrVQ4Wldnc+&#10;0u0UO5FCOJSowMQ4lVKG1pDFkLmJOHHfzluMCfpOao/3FG5Huc7zjbTYc2owONHeUDucrlbBbs4H&#10;62fz1b9ujpHfCtzZw6dST4/L+xZEpCX+i//cH1pB2pqupBsg61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ik4dHvwAAANoAAAAPAAAAAAAAAAAAAAAAAJgCAABkcnMvZG93bnJl&#10;di54bWxQSwUGAAAAAAQABAD1AAAAhAMAAAAA&#10;" path="m72,117c61,75,44,32,30,,18,8,11,14,11,14,,61,21,142,21,142v6,2,12,3,18,4c58,132,72,117,72,117xe" fillcolor="#bd1633 [2404]" stroked="f" strokecolor="#212120">
                  <v:shadow color="#8c8682"/>
                  <v:path arrowok="t" o:connecttype="custom" o:connectlocs="170180,276825;70908,0;26000,33124;49636,335976;92181,345440;170180,276825" o:connectangles="0,0,0,0,0,0"/>
                </v:shape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31" type="#_x0000_t202" style="position:absolute;top:7143;width:20574;height:3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ME8AA&#10;AADaAAAADwAAAGRycy9kb3ducmV2LnhtbESPQUsDMRSE70L/Q3iCN5tdEZG1aRGh2kMv1l68PZLn&#10;btjNS0ie7fbfG0HwOMzMN8xqM4dJnSgXH9lAu2xAEdvoPPcGjh/b20dQRZAdTpHJwIUKbNaLqxV2&#10;Lp75nU4H6VWFcOnQwCCSOq2LHShgWcZEXL2vmANKlbnXLuO5wsOk75rmQQf0XBcGTPQykB0P38FA&#10;erUtix9T62k/j/m4l7dPa8zN9fz8BEpolv/wX3vnDNzD75V6A/T6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lFME8AAAADaAAAADwAAAAAAAAAAAAAAAACYAgAAZHJzL2Rvd25y&#10;ZXYueG1sUEsFBgAAAAAEAAQA9QAAAIUDAAAAAA==&#10;" filled="f" fillcolor="#fffffe" stroked="f" strokecolor="#212120" insetpen="t">
                <v:textbox inset="2.88pt,2.88pt,2.88pt,2.88pt">
                  <w:txbxContent>
                    <w:p w:rsidR="00A62C23" w:rsidRPr="001439FF" w:rsidRDefault="00A62C23" w:rsidP="00A62C23">
                      <w:pPr>
                        <w:pStyle w:val="Logo"/>
                        <w:rPr>
                          <w:lang w:val="en"/>
                        </w:rPr>
                      </w:pPr>
                      <w:r w:rsidRPr="001439FF">
                        <w:rPr>
                          <w:lang w:val="en"/>
                        </w:rPr>
                        <w:t>Financial Consultation</w:t>
                      </w: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FE687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5A8399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772052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25AE87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79C6B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842311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C58570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3A97E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6686F4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1A2A02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BE3B70"/>
    <w:multiLevelType w:val="multilevel"/>
    <w:tmpl w:val="1174E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BFF3D3D"/>
    <w:multiLevelType w:val="multilevel"/>
    <w:tmpl w:val="1098F3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6B789A"/>
    <w:multiLevelType w:val="multilevel"/>
    <w:tmpl w:val="E15E9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2B747A"/>
    <w:multiLevelType w:val="multilevel"/>
    <w:tmpl w:val="8C66B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356644"/>
    <w:multiLevelType w:val="multilevel"/>
    <w:tmpl w:val="2F8C8F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721C38"/>
    <w:multiLevelType w:val="multilevel"/>
    <w:tmpl w:val="97D0B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7357C6"/>
    <w:multiLevelType w:val="multilevel"/>
    <w:tmpl w:val="29A40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2064E3"/>
    <w:multiLevelType w:val="multilevel"/>
    <w:tmpl w:val="3732E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1629C4"/>
    <w:multiLevelType w:val="multilevel"/>
    <w:tmpl w:val="1576B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920CE0"/>
    <w:multiLevelType w:val="multilevel"/>
    <w:tmpl w:val="2EB67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5849DA"/>
    <w:multiLevelType w:val="multilevel"/>
    <w:tmpl w:val="E97CC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6E1541"/>
    <w:multiLevelType w:val="multilevel"/>
    <w:tmpl w:val="2B8E5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B23590"/>
    <w:multiLevelType w:val="multilevel"/>
    <w:tmpl w:val="0204C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D84EB0"/>
    <w:multiLevelType w:val="multilevel"/>
    <w:tmpl w:val="E708B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7"/>
  </w:num>
  <w:num w:numId="14">
    <w:abstractNumId w:val="21"/>
  </w:num>
  <w:num w:numId="15">
    <w:abstractNumId w:val="18"/>
  </w:num>
  <w:num w:numId="16">
    <w:abstractNumId w:val="12"/>
  </w:num>
  <w:num w:numId="17">
    <w:abstractNumId w:val="19"/>
  </w:num>
  <w:num w:numId="18">
    <w:abstractNumId w:val="22"/>
  </w:num>
  <w:num w:numId="19">
    <w:abstractNumId w:val="13"/>
  </w:num>
  <w:num w:numId="20">
    <w:abstractNumId w:val="11"/>
  </w:num>
  <w:num w:numId="21">
    <w:abstractNumId w:val="20"/>
  </w:num>
  <w:num w:numId="22">
    <w:abstractNumId w:val="15"/>
  </w:num>
  <w:num w:numId="23">
    <w:abstractNumId w:val="23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101"/>
    <w:rsid w:val="000115CE"/>
    <w:rsid w:val="000828F4"/>
    <w:rsid w:val="000C41F2"/>
    <w:rsid w:val="000F51EC"/>
    <w:rsid w:val="000F7122"/>
    <w:rsid w:val="00177783"/>
    <w:rsid w:val="001B4EEF"/>
    <w:rsid w:val="001B689C"/>
    <w:rsid w:val="00200635"/>
    <w:rsid w:val="00254E0D"/>
    <w:rsid w:val="002810E3"/>
    <w:rsid w:val="00283073"/>
    <w:rsid w:val="00334B25"/>
    <w:rsid w:val="003436CE"/>
    <w:rsid w:val="00344525"/>
    <w:rsid w:val="00356101"/>
    <w:rsid w:val="0038000D"/>
    <w:rsid w:val="00385ACF"/>
    <w:rsid w:val="003979FB"/>
    <w:rsid w:val="00422757"/>
    <w:rsid w:val="00475D96"/>
    <w:rsid w:val="00477474"/>
    <w:rsid w:val="00480B7F"/>
    <w:rsid w:val="004A1893"/>
    <w:rsid w:val="004C287B"/>
    <w:rsid w:val="004C4A44"/>
    <w:rsid w:val="004F2101"/>
    <w:rsid w:val="004F71EA"/>
    <w:rsid w:val="005125BB"/>
    <w:rsid w:val="005264AB"/>
    <w:rsid w:val="00537F9C"/>
    <w:rsid w:val="00572222"/>
    <w:rsid w:val="005D3057"/>
    <w:rsid w:val="005D3DA6"/>
    <w:rsid w:val="005D570C"/>
    <w:rsid w:val="006379BC"/>
    <w:rsid w:val="00642E91"/>
    <w:rsid w:val="00654D4B"/>
    <w:rsid w:val="006C6CAD"/>
    <w:rsid w:val="00721FB0"/>
    <w:rsid w:val="007352A2"/>
    <w:rsid w:val="00744EA9"/>
    <w:rsid w:val="00752FC4"/>
    <w:rsid w:val="00757E9C"/>
    <w:rsid w:val="007B4C91"/>
    <w:rsid w:val="007C253C"/>
    <w:rsid w:val="007D70F7"/>
    <w:rsid w:val="007F3D55"/>
    <w:rsid w:val="00830C5F"/>
    <w:rsid w:val="00834A33"/>
    <w:rsid w:val="00851B43"/>
    <w:rsid w:val="008607C5"/>
    <w:rsid w:val="00896EE1"/>
    <w:rsid w:val="008B0076"/>
    <w:rsid w:val="008C1482"/>
    <w:rsid w:val="008C2737"/>
    <w:rsid w:val="008D0AA7"/>
    <w:rsid w:val="00912A0A"/>
    <w:rsid w:val="00936859"/>
    <w:rsid w:val="009425D9"/>
    <w:rsid w:val="009468D3"/>
    <w:rsid w:val="009521C2"/>
    <w:rsid w:val="009710AD"/>
    <w:rsid w:val="00974D47"/>
    <w:rsid w:val="0099390D"/>
    <w:rsid w:val="009A039F"/>
    <w:rsid w:val="009B31A9"/>
    <w:rsid w:val="009B3C8C"/>
    <w:rsid w:val="009D1F6B"/>
    <w:rsid w:val="00A17117"/>
    <w:rsid w:val="00A316D3"/>
    <w:rsid w:val="00A5578C"/>
    <w:rsid w:val="00A62C23"/>
    <w:rsid w:val="00A763AE"/>
    <w:rsid w:val="00AB71DC"/>
    <w:rsid w:val="00AC1A6E"/>
    <w:rsid w:val="00B63133"/>
    <w:rsid w:val="00BC0F0A"/>
    <w:rsid w:val="00C11980"/>
    <w:rsid w:val="00C37964"/>
    <w:rsid w:val="00C948EA"/>
    <w:rsid w:val="00CB0809"/>
    <w:rsid w:val="00D04123"/>
    <w:rsid w:val="00D06525"/>
    <w:rsid w:val="00D149F1"/>
    <w:rsid w:val="00D34D05"/>
    <w:rsid w:val="00D36106"/>
    <w:rsid w:val="00D66793"/>
    <w:rsid w:val="00DB7A0D"/>
    <w:rsid w:val="00DC5BCB"/>
    <w:rsid w:val="00DC7840"/>
    <w:rsid w:val="00E073C9"/>
    <w:rsid w:val="00E4797F"/>
    <w:rsid w:val="00E5646A"/>
    <w:rsid w:val="00E62294"/>
    <w:rsid w:val="00E63A04"/>
    <w:rsid w:val="00E64688"/>
    <w:rsid w:val="00F71D73"/>
    <w:rsid w:val="00F7204C"/>
    <w:rsid w:val="00F763B1"/>
    <w:rsid w:val="00FA402E"/>
    <w:rsid w:val="00FB49C2"/>
    <w:rsid w:val="00FC41E9"/>
    <w:rsid w:val="00FD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212120" w:themeColor="text1"/>
        <w:sz w:val="24"/>
        <w:szCs w:val="24"/>
        <w:lang w:val="en-US" w:eastAsia="en-US" w:bidi="ar-SA"/>
      </w:rPr>
    </w:rPrDefault>
    <w:pPrDefault>
      <w:pPr>
        <w:spacing w:after="3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Closing" w:qFormat="1"/>
    <w:lsdException w:name="Signature" w:qFormat="1"/>
    <w:lsdException w:name="Default Paragraph Font" w:uiPriority="1"/>
    <w:lsdException w:name="Subtitle" w:uiPriority="11" w:qFormat="1"/>
    <w:lsdException w:name="Salutation" w:qFormat="1"/>
    <w:lsdException w:name="Date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6D3"/>
  </w:style>
  <w:style w:type="paragraph" w:styleId="Heading1">
    <w:name w:val="heading 1"/>
    <w:basedOn w:val="Normal"/>
    <w:next w:val="Normal"/>
    <w:link w:val="Heading1Char"/>
    <w:uiPriority w:val="9"/>
    <w:semiHidden/>
    <w:rsid w:val="000F51E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222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222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BD163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222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D163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222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D0F22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222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D0F22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222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434341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222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434341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F71EA"/>
    <w:pPr>
      <w:spacing w:after="0"/>
      <w:contextualSpacing/>
      <w:jc w:val="right"/>
    </w:pPr>
    <w:rPr>
      <w:color w:val="E73454" w:themeColor="accent1"/>
      <w:spacing w:val="30"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4F71EA"/>
    <w:rPr>
      <w:color w:val="E73454" w:themeColor="accent1"/>
      <w:spacing w:val="30"/>
      <w:sz w:val="32"/>
      <w:lang w:val="en-AU"/>
    </w:rPr>
  </w:style>
  <w:style w:type="paragraph" w:styleId="Footer">
    <w:name w:val="footer"/>
    <w:basedOn w:val="Normal"/>
    <w:link w:val="FooterChar"/>
    <w:uiPriority w:val="99"/>
    <w:rsid w:val="00E073C9"/>
    <w:pPr>
      <w:spacing w:after="0" w:line="280" w:lineRule="exact"/>
      <w:ind w:left="648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E073C9"/>
    <w:rPr>
      <w:sz w:val="20"/>
    </w:rPr>
  </w:style>
  <w:style w:type="character" w:styleId="PlaceholderText">
    <w:name w:val="Placeholder Text"/>
    <w:basedOn w:val="DefaultParagraphFont"/>
    <w:uiPriority w:val="99"/>
    <w:semiHidden/>
    <w:rsid w:val="00912A0A"/>
    <w:rPr>
      <w:color w:val="2E74B5" w:themeColor="accent5" w:themeShade="BF"/>
      <w:sz w:val="22"/>
    </w:rPr>
  </w:style>
  <w:style w:type="paragraph" w:customStyle="1" w:styleId="ContactInfo">
    <w:name w:val="Contact Info"/>
    <w:basedOn w:val="Normal"/>
    <w:uiPriority w:val="3"/>
    <w:qFormat/>
    <w:rsid w:val="00E073C9"/>
    <w:pPr>
      <w:spacing w:after="80" w:line="280" w:lineRule="exact"/>
      <w:ind w:left="6480"/>
      <w:contextualSpacing/>
    </w:pPr>
    <w:rPr>
      <w:sz w:val="20"/>
      <w:szCs w:val="18"/>
    </w:rPr>
  </w:style>
  <w:style w:type="paragraph" w:styleId="Date">
    <w:name w:val="Date"/>
    <w:basedOn w:val="Normal"/>
    <w:next w:val="Salutation"/>
    <w:link w:val="DateChar"/>
    <w:uiPriority w:val="4"/>
    <w:unhideWhenUsed/>
    <w:qFormat/>
    <w:pPr>
      <w:spacing w:before="720" w:after="960"/>
    </w:pPr>
  </w:style>
  <w:style w:type="character" w:customStyle="1" w:styleId="DateChar">
    <w:name w:val="Date Char"/>
    <w:basedOn w:val="DefaultParagraphFont"/>
    <w:link w:val="Date"/>
    <w:uiPriority w:val="4"/>
    <w:rsid w:val="00752FC4"/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254E0D"/>
    <w:pPr>
      <w:spacing w:after="960"/>
    </w:pPr>
  </w:style>
  <w:style w:type="character" w:customStyle="1" w:styleId="ClosingChar">
    <w:name w:val="Closing Char"/>
    <w:basedOn w:val="DefaultParagraphFont"/>
    <w:link w:val="Closing"/>
    <w:uiPriority w:val="6"/>
    <w:rsid w:val="00254E0D"/>
    <w:rPr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semiHidden/>
    <w:rsid w:val="00254E0D"/>
    <w:rPr>
      <w:rFonts w:asciiTheme="majorHAnsi" w:eastAsiaTheme="majorEastAsia" w:hAnsiTheme="majorHAnsi" w:cstheme="majorBidi"/>
      <w:b/>
      <w:bCs/>
      <w:color w:val="004E6A" w:themeColor="accent2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4E0D"/>
    <w:rPr>
      <w:rFonts w:asciiTheme="majorHAnsi" w:eastAsiaTheme="majorEastAsia" w:hAnsiTheme="majorHAnsi" w:cstheme="majorBidi"/>
      <w:b/>
      <w:bCs/>
      <w:color w:val="424240" w:themeColor="text1" w:themeTint="D9"/>
      <w:sz w:val="26"/>
      <w:szCs w:val="26"/>
    </w:rPr>
  </w:style>
  <w:style w:type="table" w:styleId="TableGrid">
    <w:name w:val="Table Grid"/>
    <w:basedOn w:val="TableNormal"/>
    <w:uiPriority w:val="59"/>
    <w:rsid w:val="005125BB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2222"/>
    <w:pPr>
      <w:spacing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2222"/>
    <w:rPr>
      <w:rFonts w:ascii="Segoe UI" w:hAnsi="Segoe UI" w:cs="Segoe UI"/>
      <w:kern w:val="16"/>
      <w:sz w:val="22"/>
      <w:szCs w:val="18"/>
      <w14:ligatures w14:val="standardContextual"/>
      <w14:numForm w14:val="oldStyle"/>
      <w14:numSpacing w14:val="proportional"/>
      <w14:cntxtAlts/>
    </w:rPr>
  </w:style>
  <w:style w:type="paragraph" w:styleId="Bibliography">
    <w:name w:val="Bibliography"/>
    <w:basedOn w:val="Normal"/>
    <w:next w:val="Normal"/>
    <w:uiPriority w:val="37"/>
    <w:semiHidden/>
    <w:unhideWhenUsed/>
    <w:rsid w:val="00572222"/>
  </w:style>
  <w:style w:type="paragraph" w:styleId="BlockText">
    <w:name w:val="Block Text"/>
    <w:basedOn w:val="Normal"/>
    <w:uiPriority w:val="99"/>
    <w:semiHidden/>
    <w:unhideWhenUsed/>
    <w:rsid w:val="000F51EC"/>
    <w:pPr>
      <w:pBdr>
        <w:top w:val="single" w:sz="2" w:space="10" w:color="E73454" w:themeColor="accent1" w:frame="1"/>
        <w:left w:val="single" w:sz="2" w:space="10" w:color="E73454" w:themeColor="accent1" w:frame="1"/>
        <w:bottom w:val="single" w:sz="2" w:space="10" w:color="E73454" w:themeColor="accent1" w:frame="1"/>
        <w:right w:val="single" w:sz="2" w:space="10" w:color="E73454" w:themeColor="accent1" w:frame="1"/>
      </w:pBdr>
      <w:ind w:left="1152" w:right="1152"/>
    </w:pPr>
    <w:rPr>
      <w:rFonts w:eastAsiaTheme="minorEastAsia"/>
      <w:i/>
      <w:iCs/>
      <w:color w:val="BD1633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57222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72222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7222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2222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72222"/>
    <w:pPr>
      <w:spacing w:after="3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72222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7222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72222"/>
    <w:rPr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character" w:styleId="BookTitle">
    <w:name w:val="Book Title"/>
    <w:basedOn w:val="DefaultParagraphFont"/>
    <w:uiPriority w:val="33"/>
    <w:semiHidden/>
    <w:qFormat/>
    <w:rsid w:val="00572222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2222"/>
    <w:pPr>
      <w:spacing w:after="200"/>
    </w:pPr>
    <w:rPr>
      <w:i/>
      <w:iCs/>
      <w:color w:val="000000" w:themeColor="text2"/>
      <w:szCs w:val="18"/>
    </w:rPr>
  </w:style>
  <w:style w:type="table" w:styleId="ColorfulGrid">
    <w:name w:val="Colorful Grid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</w:rPr>
      <w:tblPr/>
      <w:tcPr>
        <w:shd w:val="clear" w:color="auto" w:fill="A7A7A4" w:themeFill="tex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A7A7A4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181818" w:themeFill="text1" w:themeFillShade="BF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</w:rPr>
      <w:tblPr/>
      <w:tcPr>
        <w:shd w:val="clear" w:color="auto" w:fill="F5ADBA" w:themeFill="accent1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5ADB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D1633" w:themeFill="accent1" w:themeFillShade="BF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</w:rPr>
      <w:tblPr/>
      <w:tcPr>
        <w:shd w:val="clear" w:color="auto" w:fill="88DFFF" w:themeFill="accent2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88DF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749F" w:themeFill="accent2" w:themeFillShade="BF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</w:rPr>
      <w:tblPr/>
      <w:tcPr>
        <w:shd w:val="clear" w:color="auto" w:fill="F9F8F5" w:themeFill="accent3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F8F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5B89C" w:themeFill="accent3" w:themeFillShade="BF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</w:rPr>
      <w:tblPr/>
      <w:tcPr>
        <w:shd w:val="clear" w:color="auto" w:fill="F9D1AA" w:themeFill="accent4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F9D1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C9680C" w:themeFill="accent4" w:themeFillShade="BF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72222"/>
    <w:pPr>
      <w:spacing w:after="0"/>
    </w:p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21212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9E9E8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CEBEE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1F7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CAA" w:themeFill="accent2" w:themeFillShade="CC"/>
      </w:tcPr>
    </w:tblStylePr>
    <w:tblStylePr w:type="lastRow">
      <w:rPr>
        <w:b/>
        <w:bCs/>
        <w:color w:val="007CAA" w:themeColor="accent2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DF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6F0D" w:themeFill="accent4" w:themeFillShade="CC"/>
      </w:tcPr>
    </w:tblStylePr>
    <w:tblStylePr w:type="lastRow">
      <w:rPr>
        <w:b/>
        <w:bCs/>
        <w:color w:val="D76F0D" w:themeColor="accent4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DF3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EC3AB" w:themeFill="accent3" w:themeFillShade="CC"/>
      </w:tcPr>
    </w:tblStylePr>
    <w:tblStylePr w:type="lastRow">
      <w:rPr>
        <w:b/>
        <w:bCs/>
        <w:color w:val="CEC3AB" w:themeColor="accent3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72222"/>
    <w:pPr>
      <w:spacing w:after="0"/>
    </w:p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9E8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31313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31313" w:themeColor="text1" w:themeShade="99"/>
          <w:insideV w:val="nil"/>
        </w:tcBorders>
        <w:shd w:val="clear" w:color="auto" w:fill="131313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91918E" w:themeFill="tex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BEE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122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1229" w:themeColor="accent1" w:themeShade="99"/>
          <w:insideV w:val="nil"/>
        </w:tcBorders>
        <w:shd w:val="clear" w:color="auto" w:fill="97122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1229" w:themeFill="accent1" w:themeFillShade="99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399A9" w:themeFill="accent1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7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D7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D7F" w:themeColor="accent2" w:themeShade="99"/>
          <w:insideV w:val="nil"/>
        </w:tcBorders>
        <w:shd w:val="clear" w:color="auto" w:fill="005D7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D7F" w:themeFill="accent2" w:themeFillShade="99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6BD7FF" w:themeFill="accent2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28D2C" w:themeColor="accent4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DF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B996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B996F" w:themeColor="accent3" w:themeShade="99"/>
          <w:insideV w:val="nil"/>
        </w:tcBorders>
        <w:shd w:val="clear" w:color="auto" w:fill="AB996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996F" w:themeFill="accent3" w:themeFillShade="99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F1EEE7" w:themeColor="accent3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3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530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530A" w:themeColor="accent4" w:themeShade="99"/>
          <w:insideV w:val="nil"/>
        </w:tcBorders>
        <w:shd w:val="clear" w:color="auto" w:fill="A1530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530A" w:themeFill="accent4" w:themeFillShade="99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8C595" w:themeFill="accent4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212120" w:themeColor="text1"/>
      </w:rPr>
    </w:tblStylePr>
    <w:tblStylePr w:type="nwCell">
      <w:rPr>
        <w:color w:val="21212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7222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222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222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2222"/>
    <w:rPr>
      <w:b/>
      <w:bCs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DarkList">
    <w:name w:val="Dark List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0101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81818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1818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0F2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163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163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D6A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49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49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481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B89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B89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4508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680C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680C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72222"/>
    <w:pPr>
      <w:spacing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572222"/>
    <w:pPr>
      <w:spacing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72222"/>
    <w:rPr>
      <w:rFonts w:ascii="Segoe UI" w:hAnsi="Segoe UI" w:cs="Segoe UI"/>
      <w:kern w:val="16"/>
      <w:sz w:val="22"/>
      <w:szCs w:val="16"/>
      <w14:ligatures w14:val="standardContextual"/>
      <w14:numForm w14:val="oldStyle"/>
      <w14:numSpacing w14:val="proportional"/>
      <w14:cntxtAlts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72222"/>
    <w:pPr>
      <w:spacing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Emphasis">
    <w:name w:val="Emphasis"/>
    <w:basedOn w:val="DefaultParagraphFont"/>
    <w:uiPriority w:val="20"/>
    <w:semiHidden/>
    <w:qFormat/>
    <w:rsid w:val="00572222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72222"/>
    <w:pPr>
      <w:spacing w:after="0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EnvelopeAddress">
    <w:name w:val="envelope address"/>
    <w:basedOn w:val="Normal"/>
    <w:uiPriority w:val="99"/>
    <w:semiHidden/>
    <w:unhideWhenUsed/>
    <w:rsid w:val="00572222"/>
    <w:pPr>
      <w:framePr w:w="7920" w:h="1980" w:hRule="exact" w:hSpace="180" w:wrap="auto" w:hAnchor="page" w:xAlign="center" w:yAlign="bottom"/>
      <w:spacing w:after="0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</w:style>
  <w:style w:type="character" w:styleId="FollowedHyperlink">
    <w:name w:val="FollowedHyperlink"/>
    <w:basedOn w:val="DefaultParagraphFont"/>
    <w:uiPriority w:val="99"/>
    <w:semiHidden/>
    <w:unhideWhenUsed/>
    <w:rsid w:val="000F51EC"/>
    <w:rPr>
      <w:color w:val="004E6A" w:themeColor="accent2" w:themeShade="80"/>
      <w:sz w:val="22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572222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72222"/>
    <w:pPr>
      <w:spacing w:after="0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table" w:customStyle="1" w:styleId="GridTable1Light">
    <w:name w:val="Grid Table 1 Light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A7A7A4" w:themeColor="text1" w:themeTint="66"/>
        <w:left w:val="single" w:sz="4" w:space="0" w:color="A7A7A4" w:themeColor="text1" w:themeTint="66"/>
        <w:bottom w:val="single" w:sz="4" w:space="0" w:color="A7A7A4" w:themeColor="text1" w:themeTint="66"/>
        <w:right w:val="single" w:sz="4" w:space="0" w:color="A7A7A4" w:themeColor="text1" w:themeTint="66"/>
        <w:insideH w:val="single" w:sz="4" w:space="0" w:color="A7A7A4" w:themeColor="text1" w:themeTint="66"/>
        <w:insideV w:val="single" w:sz="4" w:space="0" w:color="A7A7A4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5ADBA" w:themeColor="accent1" w:themeTint="66"/>
        <w:left w:val="single" w:sz="4" w:space="0" w:color="F5ADBA" w:themeColor="accent1" w:themeTint="66"/>
        <w:bottom w:val="single" w:sz="4" w:space="0" w:color="F5ADBA" w:themeColor="accent1" w:themeTint="66"/>
        <w:right w:val="single" w:sz="4" w:space="0" w:color="F5ADBA" w:themeColor="accent1" w:themeTint="66"/>
        <w:insideH w:val="single" w:sz="4" w:space="0" w:color="F5ADBA" w:themeColor="accent1" w:themeTint="66"/>
        <w:insideV w:val="single" w:sz="4" w:space="0" w:color="F5ADB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88DFFF" w:themeColor="accent2" w:themeTint="66"/>
        <w:left w:val="single" w:sz="4" w:space="0" w:color="88DFFF" w:themeColor="accent2" w:themeTint="66"/>
        <w:bottom w:val="single" w:sz="4" w:space="0" w:color="88DFFF" w:themeColor="accent2" w:themeTint="66"/>
        <w:right w:val="single" w:sz="4" w:space="0" w:color="88DFFF" w:themeColor="accent2" w:themeTint="66"/>
        <w:insideH w:val="single" w:sz="4" w:space="0" w:color="88DFFF" w:themeColor="accent2" w:themeTint="66"/>
        <w:insideV w:val="single" w:sz="4" w:space="0" w:color="88DFF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F8F5" w:themeColor="accent3" w:themeTint="66"/>
        <w:left w:val="single" w:sz="4" w:space="0" w:color="F9F8F5" w:themeColor="accent3" w:themeTint="66"/>
        <w:bottom w:val="single" w:sz="4" w:space="0" w:color="F9F8F5" w:themeColor="accent3" w:themeTint="66"/>
        <w:right w:val="single" w:sz="4" w:space="0" w:color="F9F8F5" w:themeColor="accent3" w:themeTint="66"/>
        <w:insideH w:val="single" w:sz="4" w:space="0" w:color="F9F8F5" w:themeColor="accent3" w:themeTint="66"/>
        <w:insideV w:val="single" w:sz="4" w:space="0" w:color="F9F8F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F9D1AA" w:themeColor="accent4" w:themeTint="66"/>
        <w:left w:val="single" w:sz="4" w:space="0" w:color="F9D1AA" w:themeColor="accent4" w:themeTint="66"/>
        <w:bottom w:val="single" w:sz="4" w:space="0" w:color="F9D1AA" w:themeColor="accent4" w:themeTint="66"/>
        <w:right w:val="single" w:sz="4" w:space="0" w:color="F9D1AA" w:themeColor="accent4" w:themeTint="66"/>
        <w:insideH w:val="single" w:sz="4" w:space="0" w:color="F9D1AA" w:themeColor="accent4" w:themeTint="66"/>
        <w:insideV w:val="single" w:sz="4" w:space="0" w:color="F9D1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7B7B77" w:themeColor="text1" w:themeTint="99"/>
        <w:bottom w:val="single" w:sz="2" w:space="0" w:color="7B7B77" w:themeColor="text1" w:themeTint="99"/>
        <w:insideH w:val="single" w:sz="2" w:space="0" w:color="7B7B77" w:themeColor="text1" w:themeTint="99"/>
        <w:insideV w:val="single" w:sz="2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B7B77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B7B77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08598" w:themeColor="accent1" w:themeTint="99"/>
        <w:bottom w:val="single" w:sz="2" w:space="0" w:color="F08598" w:themeColor="accent1" w:themeTint="99"/>
        <w:insideH w:val="single" w:sz="2" w:space="0" w:color="F08598" w:themeColor="accent1" w:themeTint="99"/>
        <w:insideV w:val="single" w:sz="2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859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859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4CCFFF" w:themeColor="accent2" w:themeTint="99"/>
        <w:bottom w:val="single" w:sz="2" w:space="0" w:color="4CCFFF" w:themeColor="accent2" w:themeTint="99"/>
        <w:insideH w:val="single" w:sz="2" w:space="0" w:color="4CCFFF" w:themeColor="accent2" w:themeTint="99"/>
        <w:insideV w:val="single" w:sz="2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CCFF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CCFF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6F4F0" w:themeColor="accent3" w:themeTint="99"/>
        <w:bottom w:val="single" w:sz="2" w:space="0" w:color="F6F4F0" w:themeColor="accent3" w:themeTint="99"/>
        <w:insideH w:val="single" w:sz="2" w:space="0" w:color="F6F4F0" w:themeColor="accent3" w:themeTint="99"/>
        <w:insideV w:val="single" w:sz="2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F4F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F4F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F7BA80" w:themeColor="accent4" w:themeTint="99"/>
        <w:bottom w:val="single" w:sz="2" w:space="0" w:color="F7BA80" w:themeColor="accent4" w:themeTint="99"/>
        <w:insideH w:val="single" w:sz="2" w:space="0" w:color="F7BA80" w:themeColor="accent4" w:themeTint="99"/>
        <w:insideV w:val="single" w:sz="2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7BA8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7BA8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3D3D1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12120" w:themeFill="text1"/>
      </w:tcPr>
    </w:tblStylePr>
    <w:tblStylePr w:type="band1Vert">
      <w:tblPr/>
      <w:tcPr>
        <w:shd w:val="clear" w:color="auto" w:fill="A7A7A4" w:themeFill="text1" w:themeFillTint="66"/>
      </w:tcPr>
    </w:tblStylePr>
    <w:tblStylePr w:type="band1Horz">
      <w:tblPr/>
      <w:tcPr>
        <w:shd w:val="clear" w:color="auto" w:fill="A7A7A4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D6D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3454" w:themeFill="accent1"/>
      </w:tcPr>
    </w:tblStylePr>
    <w:tblStylePr w:type="band1Vert">
      <w:tblPr/>
      <w:tcPr>
        <w:shd w:val="clear" w:color="auto" w:fill="F5ADBA" w:themeFill="accent1" w:themeFillTint="66"/>
      </w:tcPr>
    </w:tblStylePr>
    <w:tblStylePr w:type="band1Horz">
      <w:tblPr/>
      <w:tcPr>
        <w:shd w:val="clear" w:color="auto" w:fill="F5ADBA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3EF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DD5" w:themeFill="accent2"/>
      </w:tcPr>
    </w:tblStylePr>
    <w:tblStylePr w:type="band1Vert">
      <w:tblPr/>
      <w:tcPr>
        <w:shd w:val="clear" w:color="auto" w:fill="88DFFF" w:themeFill="accent2" w:themeFillTint="66"/>
      </w:tcPr>
    </w:tblStylePr>
    <w:tblStylePr w:type="band1Horz">
      <w:tblPr/>
      <w:tcPr>
        <w:shd w:val="clear" w:color="auto" w:fill="88DFF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EEE7" w:themeFill="accent3"/>
      </w:tcPr>
    </w:tblStylePr>
    <w:tblStylePr w:type="band1Vert">
      <w:tblPr/>
      <w:tcPr>
        <w:shd w:val="clear" w:color="auto" w:fill="F9F8F5" w:themeFill="accent3" w:themeFillTint="66"/>
      </w:tcPr>
    </w:tblStylePr>
    <w:tblStylePr w:type="band1Horz">
      <w:tblPr/>
      <w:tcPr>
        <w:shd w:val="clear" w:color="auto" w:fill="F9F8F5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7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28D2C" w:themeFill="accent4"/>
      </w:tcPr>
    </w:tblStylePr>
    <w:tblStylePr w:type="band1Vert">
      <w:tblPr/>
      <w:tcPr>
        <w:shd w:val="clear" w:color="auto" w:fill="F9D1AA" w:themeFill="accent4" w:themeFillTint="66"/>
      </w:tcPr>
    </w:tblStylePr>
    <w:tblStylePr w:type="band1Horz">
      <w:tblPr/>
      <w:tcPr>
        <w:shd w:val="clear" w:color="auto" w:fill="F9D1AA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2222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  <w:insideV w:val="single" w:sz="4" w:space="0" w:color="7B7B77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bottom w:val="single" w:sz="4" w:space="0" w:color="7B7B77" w:themeColor="text1" w:themeTint="99"/>
        </w:tcBorders>
      </w:tcPr>
    </w:tblStylePr>
    <w:tblStylePr w:type="nwCell">
      <w:tblPr/>
      <w:tcPr>
        <w:tcBorders>
          <w:bottom w:val="single" w:sz="4" w:space="0" w:color="7B7B77" w:themeColor="text1" w:themeTint="99"/>
        </w:tcBorders>
      </w:tcPr>
    </w:tblStylePr>
    <w:tblStylePr w:type="seCell">
      <w:tblPr/>
      <w:tcPr>
        <w:tcBorders>
          <w:top w:val="single" w:sz="4" w:space="0" w:color="7B7B77" w:themeColor="text1" w:themeTint="99"/>
        </w:tcBorders>
      </w:tcPr>
    </w:tblStylePr>
    <w:tblStylePr w:type="swCell">
      <w:tblPr/>
      <w:tcPr>
        <w:tcBorders>
          <w:top w:val="single" w:sz="4" w:space="0" w:color="7B7B77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  <w:insideV w:val="single" w:sz="4" w:space="0" w:color="F0859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bottom w:val="single" w:sz="4" w:space="0" w:color="F08598" w:themeColor="accent1" w:themeTint="99"/>
        </w:tcBorders>
      </w:tcPr>
    </w:tblStylePr>
    <w:tblStylePr w:type="nwCell">
      <w:tblPr/>
      <w:tcPr>
        <w:tcBorders>
          <w:bottom w:val="single" w:sz="4" w:space="0" w:color="F08598" w:themeColor="accent1" w:themeTint="99"/>
        </w:tcBorders>
      </w:tcPr>
    </w:tblStylePr>
    <w:tblStylePr w:type="seCell">
      <w:tblPr/>
      <w:tcPr>
        <w:tcBorders>
          <w:top w:val="single" w:sz="4" w:space="0" w:color="F08598" w:themeColor="accent1" w:themeTint="99"/>
        </w:tcBorders>
      </w:tcPr>
    </w:tblStylePr>
    <w:tblStylePr w:type="swCell">
      <w:tblPr/>
      <w:tcPr>
        <w:tcBorders>
          <w:top w:val="single" w:sz="4" w:space="0" w:color="F08598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  <w:insideV w:val="single" w:sz="4" w:space="0" w:color="4CCF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bottom w:val="single" w:sz="4" w:space="0" w:color="4CCFFF" w:themeColor="accent2" w:themeTint="99"/>
        </w:tcBorders>
      </w:tcPr>
    </w:tblStylePr>
    <w:tblStylePr w:type="nwCell">
      <w:tblPr/>
      <w:tcPr>
        <w:tcBorders>
          <w:bottom w:val="single" w:sz="4" w:space="0" w:color="4CCFFF" w:themeColor="accent2" w:themeTint="99"/>
        </w:tcBorders>
      </w:tcPr>
    </w:tblStylePr>
    <w:tblStylePr w:type="seCell">
      <w:tblPr/>
      <w:tcPr>
        <w:tcBorders>
          <w:top w:val="single" w:sz="4" w:space="0" w:color="4CCFFF" w:themeColor="accent2" w:themeTint="99"/>
        </w:tcBorders>
      </w:tcPr>
    </w:tblStylePr>
    <w:tblStylePr w:type="swCell">
      <w:tblPr/>
      <w:tcPr>
        <w:tcBorders>
          <w:top w:val="single" w:sz="4" w:space="0" w:color="4CCFFF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  <w:insideV w:val="single" w:sz="4" w:space="0" w:color="F6F4F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bottom w:val="single" w:sz="4" w:space="0" w:color="F6F4F0" w:themeColor="accent3" w:themeTint="99"/>
        </w:tcBorders>
      </w:tcPr>
    </w:tblStylePr>
    <w:tblStylePr w:type="nwCell">
      <w:tblPr/>
      <w:tcPr>
        <w:tcBorders>
          <w:bottom w:val="single" w:sz="4" w:space="0" w:color="F6F4F0" w:themeColor="accent3" w:themeTint="99"/>
        </w:tcBorders>
      </w:tcPr>
    </w:tblStylePr>
    <w:tblStylePr w:type="seCell">
      <w:tblPr/>
      <w:tcPr>
        <w:tcBorders>
          <w:top w:val="single" w:sz="4" w:space="0" w:color="F6F4F0" w:themeColor="accent3" w:themeTint="99"/>
        </w:tcBorders>
      </w:tcPr>
    </w:tblStylePr>
    <w:tblStylePr w:type="swCell">
      <w:tblPr/>
      <w:tcPr>
        <w:tcBorders>
          <w:top w:val="single" w:sz="4" w:space="0" w:color="F6F4F0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  <w:insideV w:val="single" w:sz="4" w:space="0" w:color="F7BA8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bottom w:val="single" w:sz="4" w:space="0" w:color="F7BA80" w:themeColor="accent4" w:themeTint="99"/>
        </w:tcBorders>
      </w:tcPr>
    </w:tblStylePr>
    <w:tblStylePr w:type="nwCell">
      <w:tblPr/>
      <w:tcPr>
        <w:tcBorders>
          <w:bottom w:val="single" w:sz="4" w:space="0" w:color="F7BA80" w:themeColor="accent4" w:themeTint="99"/>
        </w:tcBorders>
      </w:tcPr>
    </w:tblStylePr>
    <w:tblStylePr w:type="seCell">
      <w:tblPr/>
      <w:tcPr>
        <w:tcBorders>
          <w:top w:val="single" w:sz="4" w:space="0" w:color="F7BA80" w:themeColor="accent4" w:themeTint="99"/>
        </w:tcBorders>
      </w:tcPr>
    </w:tblStylePr>
    <w:tblStylePr w:type="swCell">
      <w:tblPr/>
      <w:tcPr>
        <w:tcBorders>
          <w:top w:val="single" w:sz="4" w:space="0" w:color="F7BA80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4"/>
      <w:szCs w:val="24"/>
      <w14:ligatures w14:val="standardContextual"/>
      <w14:numForm w14:val="oldStyle"/>
      <w14:numSpacing w14:val="proportional"/>
      <w14:cntxtAlt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2222"/>
    <w:rPr>
      <w:rFonts w:asciiTheme="majorHAnsi" w:eastAsiaTheme="majorEastAsia" w:hAnsiTheme="majorHAnsi" w:cstheme="majorBidi"/>
      <w:i/>
      <w:iCs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2222"/>
    <w:rPr>
      <w:rFonts w:asciiTheme="majorHAnsi" w:eastAsiaTheme="majorEastAsia" w:hAnsiTheme="majorHAnsi" w:cstheme="majorBidi"/>
      <w:color w:val="BD1633" w:themeColor="accent1" w:themeShade="B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2222"/>
    <w:rPr>
      <w:rFonts w:asciiTheme="majorHAnsi" w:eastAsiaTheme="majorEastAsia" w:hAnsiTheme="majorHAnsi" w:cstheme="majorBidi"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2222"/>
    <w:rPr>
      <w:rFonts w:asciiTheme="majorHAnsi" w:eastAsiaTheme="majorEastAsia" w:hAnsiTheme="majorHAnsi" w:cstheme="majorBidi"/>
      <w:i/>
      <w:iCs/>
      <w:color w:val="7D0F22" w:themeColor="accent1" w:themeShade="7F"/>
      <w:kern w:val="16"/>
      <w:sz w:val="22"/>
      <w14:ligatures w14:val="standardContextual"/>
      <w14:numForm w14:val="oldStyle"/>
      <w14:numSpacing w14:val="proportional"/>
      <w14:cntxtAlt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2222"/>
    <w:rPr>
      <w:rFonts w:asciiTheme="majorHAnsi" w:eastAsiaTheme="majorEastAsia" w:hAnsiTheme="majorHAnsi" w:cstheme="majorBidi"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2222"/>
    <w:rPr>
      <w:rFonts w:asciiTheme="majorHAnsi" w:eastAsiaTheme="majorEastAsia" w:hAnsiTheme="majorHAnsi" w:cstheme="majorBidi"/>
      <w:i/>
      <w:iCs/>
      <w:color w:val="434341" w:themeColor="text1" w:themeTint="D8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character" w:styleId="HTMLAcronym">
    <w:name w:val="HTML Acronym"/>
    <w:basedOn w:val="DefaultParagraphFont"/>
    <w:uiPriority w:val="99"/>
    <w:semiHidden/>
    <w:unhideWhenUsed/>
    <w:rsid w:val="00572222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72222"/>
    <w:pPr>
      <w:spacing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72222"/>
    <w:rPr>
      <w:i/>
      <w:iCs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Cite">
    <w:name w:val="HTML Cit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72222"/>
    <w:pPr>
      <w:spacing w:after="0"/>
    </w:pPr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HTMLSample">
    <w:name w:val="HTML Sample"/>
    <w:basedOn w:val="DefaultParagraphFont"/>
    <w:uiPriority w:val="99"/>
    <w:semiHidden/>
    <w:unhideWhenUsed/>
    <w:rsid w:val="00572222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72222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2222"/>
    <w:rPr>
      <w:i/>
      <w:iCs/>
      <w:sz w:val="22"/>
    </w:rPr>
  </w:style>
  <w:style w:type="character" w:styleId="Hyperlink">
    <w:name w:val="Hyperlink"/>
    <w:basedOn w:val="DefaultParagraphFont"/>
    <w:uiPriority w:val="99"/>
    <w:unhideWhenUsed/>
    <w:rsid w:val="000F51EC"/>
    <w:rPr>
      <w:color w:val="864508" w:themeColor="accent4" w:themeShade="80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2222"/>
    <w:pPr>
      <w:spacing w:after="0"/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2222"/>
    <w:pPr>
      <w:spacing w:after="0"/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2222"/>
    <w:pPr>
      <w:spacing w:after="0"/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2222"/>
    <w:pPr>
      <w:spacing w:after="0"/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2222"/>
    <w:pPr>
      <w:spacing w:after="0"/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2222"/>
    <w:pPr>
      <w:spacing w:after="0"/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2222"/>
    <w:pPr>
      <w:spacing w:after="0"/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2222"/>
    <w:pPr>
      <w:spacing w:after="0"/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2222"/>
    <w:pPr>
      <w:spacing w:after="0"/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2222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0F51EC"/>
    <w:rPr>
      <w:i/>
      <w:iCs/>
      <w:color w:val="BD1633" w:themeColor="accent1" w:themeShade="BF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0F51EC"/>
    <w:pPr>
      <w:pBdr>
        <w:top w:val="single" w:sz="4" w:space="10" w:color="E73454" w:themeColor="accent1"/>
        <w:bottom w:val="single" w:sz="4" w:space="10" w:color="E73454" w:themeColor="accent1"/>
      </w:pBdr>
      <w:spacing w:before="360"/>
      <w:ind w:left="864" w:right="864"/>
      <w:jc w:val="center"/>
    </w:pPr>
    <w:rPr>
      <w:i/>
      <w:iCs/>
      <w:color w:val="BD1633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0F51EC"/>
    <w:rPr>
      <w:i/>
      <w:iCs/>
      <w:color w:val="BD1633" w:themeColor="accent1" w:themeShade="BF"/>
    </w:rPr>
  </w:style>
  <w:style w:type="character" w:styleId="IntenseReference">
    <w:name w:val="Intense Reference"/>
    <w:basedOn w:val="DefaultParagraphFont"/>
    <w:uiPriority w:val="32"/>
    <w:semiHidden/>
    <w:qFormat/>
    <w:rsid w:val="000F51EC"/>
    <w:rPr>
      <w:b/>
      <w:bCs/>
      <w:caps w:val="0"/>
      <w:smallCaps/>
      <w:color w:val="BD1633" w:themeColor="accent1" w:themeShade="BF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1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H w:val="nil"/>
          <w:insideV w:val="single" w:sz="8" w:space="0" w:color="21212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  <w:shd w:val="clear" w:color="auto" w:fill="C8C8C7" w:themeFill="text1" w:themeFillTint="3F"/>
      </w:tcPr>
    </w:tblStylePr>
    <w:tblStylePr w:type="band2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  <w:insideV w:val="single" w:sz="8" w:space="0" w:color="21212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1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H w:val="nil"/>
          <w:insideV w:val="single" w:sz="8" w:space="0" w:color="E7345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  <w:shd w:val="clear" w:color="auto" w:fill="F9CCD4" w:themeFill="accent1" w:themeFillTint="3F"/>
      </w:tcPr>
    </w:tblStylePr>
    <w:tblStylePr w:type="band2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  <w:insideV w:val="single" w:sz="8" w:space="0" w:color="E73454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1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H w:val="nil"/>
          <w:insideV w:val="single" w:sz="8" w:space="0" w:color="009DD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  <w:shd w:val="clear" w:color="auto" w:fill="B5EBFF" w:themeFill="accent2" w:themeFillTint="3F"/>
      </w:tcPr>
    </w:tblStylePr>
    <w:tblStylePr w:type="band2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  <w:insideV w:val="single" w:sz="8" w:space="0" w:color="009DD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1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H w:val="nil"/>
          <w:insideV w:val="single" w:sz="8" w:space="0" w:color="F1EEE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  <w:shd w:val="clear" w:color="auto" w:fill="FBFAF8" w:themeFill="accent3" w:themeFillTint="3F"/>
      </w:tcPr>
    </w:tblStylePr>
    <w:tblStylePr w:type="band2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  <w:insideV w:val="single" w:sz="8" w:space="0" w:color="F1EEE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1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H w:val="nil"/>
          <w:insideV w:val="single" w:sz="8" w:space="0" w:color="F28D2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  <w:shd w:val="clear" w:color="auto" w:fill="FBE2CA" w:themeFill="accent4" w:themeFillTint="3F"/>
      </w:tcPr>
    </w:tblStylePr>
    <w:tblStylePr w:type="band2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  <w:insideV w:val="single" w:sz="8" w:space="0" w:color="F28D2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  <w:tblStylePr w:type="band1Horz">
      <w:tblPr/>
      <w:tcPr>
        <w:tcBorders>
          <w:top w:val="single" w:sz="8" w:space="0" w:color="212120" w:themeColor="text1"/>
          <w:left w:val="single" w:sz="8" w:space="0" w:color="212120" w:themeColor="text1"/>
          <w:bottom w:val="single" w:sz="8" w:space="0" w:color="212120" w:themeColor="text1"/>
          <w:right w:val="single" w:sz="8" w:space="0" w:color="21212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  <w:tblStylePr w:type="band1Horz">
      <w:tblPr/>
      <w:tcPr>
        <w:tcBorders>
          <w:top w:val="single" w:sz="8" w:space="0" w:color="E73454" w:themeColor="accent1"/>
          <w:left w:val="single" w:sz="8" w:space="0" w:color="E73454" w:themeColor="accent1"/>
          <w:bottom w:val="single" w:sz="8" w:space="0" w:color="E73454" w:themeColor="accent1"/>
          <w:right w:val="single" w:sz="8" w:space="0" w:color="E73454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  <w:tblStylePr w:type="band1Horz">
      <w:tblPr/>
      <w:tcPr>
        <w:tcBorders>
          <w:top w:val="single" w:sz="8" w:space="0" w:color="009DD5" w:themeColor="accent2"/>
          <w:left w:val="single" w:sz="8" w:space="0" w:color="009DD5" w:themeColor="accent2"/>
          <w:bottom w:val="single" w:sz="8" w:space="0" w:color="009DD5" w:themeColor="accent2"/>
          <w:right w:val="single" w:sz="8" w:space="0" w:color="009DD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  <w:tblStylePr w:type="band1Horz">
      <w:tblPr/>
      <w:tcPr>
        <w:tcBorders>
          <w:top w:val="single" w:sz="8" w:space="0" w:color="F1EEE7" w:themeColor="accent3"/>
          <w:left w:val="single" w:sz="8" w:space="0" w:color="F1EEE7" w:themeColor="accent3"/>
          <w:bottom w:val="single" w:sz="8" w:space="0" w:color="F1EEE7" w:themeColor="accent3"/>
          <w:right w:val="single" w:sz="8" w:space="0" w:color="F1EEE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  <w:tblStylePr w:type="band1Horz">
      <w:tblPr/>
      <w:tcPr>
        <w:tcBorders>
          <w:top w:val="single" w:sz="8" w:space="0" w:color="F28D2C" w:themeColor="accent4"/>
          <w:left w:val="single" w:sz="8" w:space="0" w:color="F28D2C" w:themeColor="accent4"/>
          <w:bottom w:val="single" w:sz="8" w:space="0" w:color="F28D2C" w:themeColor="accent4"/>
          <w:right w:val="single" w:sz="8" w:space="0" w:color="F28D2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2222"/>
    <w:pPr>
      <w:spacing w:after="0"/>
    </w:pPr>
    <w:rPr>
      <w:color w:val="181818" w:themeColor="text1" w:themeShade="BF"/>
    </w:r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12120" w:themeColor="text1"/>
          <w:left w:val="nil"/>
          <w:bottom w:val="single" w:sz="8" w:space="0" w:color="21212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3454" w:themeColor="accent1"/>
          <w:left w:val="nil"/>
          <w:bottom w:val="single" w:sz="8" w:space="0" w:color="E7345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DD5" w:themeColor="accent2"/>
          <w:left w:val="nil"/>
          <w:bottom w:val="single" w:sz="8" w:space="0" w:color="009DD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EEE7" w:themeColor="accent3"/>
          <w:left w:val="nil"/>
          <w:bottom w:val="single" w:sz="8" w:space="0" w:color="F1EEE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28D2C" w:themeColor="accent4"/>
          <w:left w:val="nil"/>
          <w:bottom w:val="single" w:sz="8" w:space="0" w:color="F28D2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72222"/>
    <w:rPr>
      <w:sz w:val="22"/>
    </w:rPr>
  </w:style>
  <w:style w:type="paragraph" w:styleId="List">
    <w:name w:val="List"/>
    <w:basedOn w:val="Normal"/>
    <w:uiPriority w:val="99"/>
    <w:semiHidden/>
    <w:unhideWhenUsed/>
    <w:rsid w:val="00572222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572222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572222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572222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572222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572222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7222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7222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7222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2222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72222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2222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2222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2222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2222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572222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72222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72222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72222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2222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572222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B7B77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859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CCFF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F4F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7BA8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bottom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bottom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bottom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bottom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bottom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left w:val="single" w:sz="4" w:space="0" w:color="212120" w:themeColor="text1"/>
        <w:bottom w:val="single" w:sz="4" w:space="0" w:color="212120" w:themeColor="text1"/>
        <w:right w:val="single" w:sz="4" w:space="0" w:color="21212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12120" w:themeColor="text1"/>
          <w:right w:val="single" w:sz="4" w:space="0" w:color="212120" w:themeColor="text1"/>
        </w:tcBorders>
      </w:tcPr>
    </w:tblStylePr>
    <w:tblStylePr w:type="band1Horz">
      <w:tblPr/>
      <w:tcPr>
        <w:tcBorders>
          <w:top w:val="single" w:sz="4" w:space="0" w:color="212120" w:themeColor="text1"/>
          <w:bottom w:val="single" w:sz="4" w:space="0" w:color="21212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12120" w:themeColor="text1"/>
          <w:left w:val="nil"/>
        </w:tcBorders>
      </w:tcPr>
    </w:tblStylePr>
    <w:tblStylePr w:type="swCell">
      <w:tblPr/>
      <w:tcPr>
        <w:tcBorders>
          <w:top w:val="double" w:sz="4" w:space="0" w:color="21212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E73454" w:themeColor="accent1"/>
        <w:left w:val="single" w:sz="4" w:space="0" w:color="E73454" w:themeColor="accent1"/>
        <w:bottom w:val="single" w:sz="4" w:space="0" w:color="E73454" w:themeColor="accent1"/>
        <w:right w:val="single" w:sz="4" w:space="0" w:color="E7345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3454" w:themeColor="accent1"/>
          <w:right w:val="single" w:sz="4" w:space="0" w:color="E73454" w:themeColor="accent1"/>
        </w:tcBorders>
      </w:tcPr>
    </w:tblStylePr>
    <w:tblStylePr w:type="band1Horz">
      <w:tblPr/>
      <w:tcPr>
        <w:tcBorders>
          <w:top w:val="single" w:sz="4" w:space="0" w:color="E73454" w:themeColor="accent1"/>
          <w:bottom w:val="single" w:sz="4" w:space="0" w:color="E7345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3454" w:themeColor="accent1"/>
          <w:left w:val="nil"/>
        </w:tcBorders>
      </w:tcPr>
    </w:tblStylePr>
    <w:tblStylePr w:type="swCell">
      <w:tblPr/>
      <w:tcPr>
        <w:tcBorders>
          <w:top w:val="double" w:sz="4" w:space="0" w:color="E73454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009DD5" w:themeColor="accent2"/>
        <w:left w:val="single" w:sz="4" w:space="0" w:color="009DD5" w:themeColor="accent2"/>
        <w:bottom w:val="single" w:sz="4" w:space="0" w:color="009DD5" w:themeColor="accent2"/>
        <w:right w:val="single" w:sz="4" w:space="0" w:color="009DD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DD5" w:themeColor="accent2"/>
          <w:right w:val="single" w:sz="4" w:space="0" w:color="009DD5" w:themeColor="accent2"/>
        </w:tcBorders>
      </w:tcPr>
    </w:tblStylePr>
    <w:tblStylePr w:type="band1Horz">
      <w:tblPr/>
      <w:tcPr>
        <w:tcBorders>
          <w:top w:val="single" w:sz="4" w:space="0" w:color="009DD5" w:themeColor="accent2"/>
          <w:bottom w:val="single" w:sz="4" w:space="0" w:color="009DD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DD5" w:themeColor="accent2"/>
          <w:left w:val="nil"/>
        </w:tcBorders>
      </w:tcPr>
    </w:tblStylePr>
    <w:tblStylePr w:type="swCell">
      <w:tblPr/>
      <w:tcPr>
        <w:tcBorders>
          <w:top w:val="double" w:sz="4" w:space="0" w:color="009DD5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1EEE7" w:themeColor="accent3"/>
        <w:left w:val="single" w:sz="4" w:space="0" w:color="F1EEE7" w:themeColor="accent3"/>
        <w:bottom w:val="single" w:sz="4" w:space="0" w:color="F1EEE7" w:themeColor="accent3"/>
        <w:right w:val="single" w:sz="4" w:space="0" w:color="F1EEE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EEE7" w:themeColor="accent3"/>
          <w:right w:val="single" w:sz="4" w:space="0" w:color="F1EEE7" w:themeColor="accent3"/>
        </w:tcBorders>
      </w:tcPr>
    </w:tblStylePr>
    <w:tblStylePr w:type="band1Horz">
      <w:tblPr/>
      <w:tcPr>
        <w:tcBorders>
          <w:top w:val="single" w:sz="4" w:space="0" w:color="F1EEE7" w:themeColor="accent3"/>
          <w:bottom w:val="single" w:sz="4" w:space="0" w:color="F1EEE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EEE7" w:themeColor="accent3"/>
          <w:left w:val="nil"/>
        </w:tcBorders>
      </w:tcPr>
    </w:tblStylePr>
    <w:tblStylePr w:type="swCell">
      <w:tblPr/>
      <w:tcPr>
        <w:tcBorders>
          <w:top w:val="double" w:sz="4" w:space="0" w:color="F1EEE7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F28D2C" w:themeColor="accent4"/>
        <w:left w:val="single" w:sz="4" w:space="0" w:color="F28D2C" w:themeColor="accent4"/>
        <w:bottom w:val="single" w:sz="4" w:space="0" w:color="F28D2C" w:themeColor="accent4"/>
        <w:right w:val="single" w:sz="4" w:space="0" w:color="F28D2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28D2C" w:themeColor="accent4"/>
          <w:right w:val="single" w:sz="4" w:space="0" w:color="F28D2C" w:themeColor="accent4"/>
        </w:tcBorders>
      </w:tcPr>
    </w:tblStylePr>
    <w:tblStylePr w:type="band1Horz">
      <w:tblPr/>
      <w:tcPr>
        <w:tcBorders>
          <w:top w:val="single" w:sz="4" w:space="0" w:color="F28D2C" w:themeColor="accent4"/>
          <w:bottom w:val="single" w:sz="4" w:space="0" w:color="F28D2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28D2C" w:themeColor="accent4"/>
          <w:left w:val="nil"/>
        </w:tcBorders>
      </w:tcPr>
    </w:tblStylePr>
    <w:tblStylePr w:type="swCell">
      <w:tblPr/>
      <w:tcPr>
        <w:tcBorders>
          <w:top w:val="double" w:sz="4" w:space="0" w:color="F28D2C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2222"/>
    <w:pPr>
      <w:spacing w:after="0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7B7B77" w:themeColor="text1" w:themeTint="99"/>
        <w:left w:val="single" w:sz="4" w:space="0" w:color="7B7B77" w:themeColor="text1" w:themeTint="99"/>
        <w:bottom w:val="single" w:sz="4" w:space="0" w:color="7B7B77" w:themeColor="text1" w:themeTint="99"/>
        <w:right w:val="single" w:sz="4" w:space="0" w:color="7B7B77" w:themeColor="text1" w:themeTint="99"/>
        <w:insideH w:val="single" w:sz="4" w:space="0" w:color="7B7B77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12120" w:themeColor="text1"/>
          <w:left w:val="single" w:sz="4" w:space="0" w:color="212120" w:themeColor="text1"/>
          <w:bottom w:val="single" w:sz="4" w:space="0" w:color="212120" w:themeColor="text1"/>
          <w:right w:val="single" w:sz="4" w:space="0" w:color="212120" w:themeColor="text1"/>
          <w:insideH w:val="nil"/>
        </w:tcBorders>
        <w:shd w:val="clear" w:color="auto" w:fill="212120" w:themeFill="text1"/>
      </w:tcPr>
    </w:tblStylePr>
    <w:tblStylePr w:type="lastRow">
      <w:rPr>
        <w:b/>
        <w:bCs/>
      </w:rPr>
      <w:tblPr/>
      <w:tcPr>
        <w:tcBorders>
          <w:top w:val="double" w:sz="4" w:space="0" w:color="7B7B77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08598" w:themeColor="accent1" w:themeTint="99"/>
        <w:left w:val="single" w:sz="4" w:space="0" w:color="F08598" w:themeColor="accent1" w:themeTint="99"/>
        <w:bottom w:val="single" w:sz="4" w:space="0" w:color="F08598" w:themeColor="accent1" w:themeTint="99"/>
        <w:right w:val="single" w:sz="4" w:space="0" w:color="F08598" w:themeColor="accent1" w:themeTint="99"/>
        <w:insideH w:val="single" w:sz="4" w:space="0" w:color="F0859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3454" w:themeColor="accent1"/>
          <w:left w:val="single" w:sz="4" w:space="0" w:color="E73454" w:themeColor="accent1"/>
          <w:bottom w:val="single" w:sz="4" w:space="0" w:color="E73454" w:themeColor="accent1"/>
          <w:right w:val="single" w:sz="4" w:space="0" w:color="E73454" w:themeColor="accent1"/>
          <w:insideH w:val="nil"/>
        </w:tcBorders>
        <w:shd w:val="clear" w:color="auto" w:fill="E73454" w:themeFill="accent1"/>
      </w:tcPr>
    </w:tblStylePr>
    <w:tblStylePr w:type="lastRow">
      <w:rPr>
        <w:b/>
        <w:bCs/>
      </w:rPr>
      <w:tblPr/>
      <w:tcPr>
        <w:tcBorders>
          <w:top w:val="double" w:sz="4" w:space="0" w:color="F0859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4CCFFF" w:themeColor="accent2" w:themeTint="99"/>
        <w:left w:val="single" w:sz="4" w:space="0" w:color="4CCFFF" w:themeColor="accent2" w:themeTint="99"/>
        <w:bottom w:val="single" w:sz="4" w:space="0" w:color="4CCFFF" w:themeColor="accent2" w:themeTint="99"/>
        <w:right w:val="single" w:sz="4" w:space="0" w:color="4CCFFF" w:themeColor="accent2" w:themeTint="99"/>
        <w:insideH w:val="single" w:sz="4" w:space="0" w:color="4CCF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DD5" w:themeColor="accent2"/>
          <w:left w:val="single" w:sz="4" w:space="0" w:color="009DD5" w:themeColor="accent2"/>
          <w:bottom w:val="single" w:sz="4" w:space="0" w:color="009DD5" w:themeColor="accent2"/>
          <w:right w:val="single" w:sz="4" w:space="0" w:color="009DD5" w:themeColor="accent2"/>
          <w:insideH w:val="nil"/>
        </w:tcBorders>
        <w:shd w:val="clear" w:color="auto" w:fill="009DD5" w:themeFill="accent2"/>
      </w:tcPr>
    </w:tblStylePr>
    <w:tblStylePr w:type="lastRow">
      <w:rPr>
        <w:b/>
        <w:bCs/>
      </w:rPr>
      <w:tblPr/>
      <w:tcPr>
        <w:tcBorders>
          <w:top w:val="double" w:sz="4" w:space="0" w:color="4CCFF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6F4F0" w:themeColor="accent3" w:themeTint="99"/>
        <w:left w:val="single" w:sz="4" w:space="0" w:color="F6F4F0" w:themeColor="accent3" w:themeTint="99"/>
        <w:bottom w:val="single" w:sz="4" w:space="0" w:color="F6F4F0" w:themeColor="accent3" w:themeTint="99"/>
        <w:right w:val="single" w:sz="4" w:space="0" w:color="F6F4F0" w:themeColor="accent3" w:themeTint="99"/>
        <w:insideH w:val="single" w:sz="4" w:space="0" w:color="F6F4F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EEE7" w:themeColor="accent3"/>
          <w:left w:val="single" w:sz="4" w:space="0" w:color="F1EEE7" w:themeColor="accent3"/>
          <w:bottom w:val="single" w:sz="4" w:space="0" w:color="F1EEE7" w:themeColor="accent3"/>
          <w:right w:val="single" w:sz="4" w:space="0" w:color="F1EEE7" w:themeColor="accent3"/>
          <w:insideH w:val="nil"/>
        </w:tcBorders>
        <w:shd w:val="clear" w:color="auto" w:fill="F1EEE7" w:themeFill="accent3"/>
      </w:tcPr>
    </w:tblStylePr>
    <w:tblStylePr w:type="lastRow">
      <w:rPr>
        <w:b/>
        <w:bCs/>
      </w:rPr>
      <w:tblPr/>
      <w:tcPr>
        <w:tcBorders>
          <w:top w:val="double" w:sz="4" w:space="0" w:color="F6F4F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F7BA80" w:themeColor="accent4" w:themeTint="99"/>
        <w:left w:val="single" w:sz="4" w:space="0" w:color="F7BA80" w:themeColor="accent4" w:themeTint="99"/>
        <w:bottom w:val="single" w:sz="4" w:space="0" w:color="F7BA80" w:themeColor="accent4" w:themeTint="99"/>
        <w:right w:val="single" w:sz="4" w:space="0" w:color="F7BA80" w:themeColor="accent4" w:themeTint="99"/>
        <w:insideH w:val="single" w:sz="4" w:space="0" w:color="F7BA8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28D2C" w:themeColor="accent4"/>
          <w:left w:val="single" w:sz="4" w:space="0" w:color="F28D2C" w:themeColor="accent4"/>
          <w:bottom w:val="single" w:sz="4" w:space="0" w:color="F28D2C" w:themeColor="accent4"/>
          <w:right w:val="single" w:sz="4" w:space="0" w:color="F28D2C" w:themeColor="accent4"/>
          <w:insideH w:val="nil"/>
        </w:tcBorders>
        <w:shd w:val="clear" w:color="auto" w:fill="F28D2C" w:themeFill="accent4"/>
      </w:tcPr>
    </w:tblStylePr>
    <w:tblStylePr w:type="lastRow">
      <w:rPr>
        <w:b/>
        <w:bCs/>
      </w:rPr>
      <w:tblPr/>
      <w:tcPr>
        <w:tcBorders>
          <w:top w:val="double" w:sz="4" w:space="0" w:color="F7BA8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2222"/>
    <w:pPr>
      <w:spacing w:after="0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12120" w:themeColor="text1"/>
        <w:left w:val="single" w:sz="24" w:space="0" w:color="212120" w:themeColor="text1"/>
        <w:bottom w:val="single" w:sz="24" w:space="0" w:color="212120" w:themeColor="text1"/>
        <w:right w:val="single" w:sz="24" w:space="0" w:color="212120" w:themeColor="text1"/>
      </w:tblBorders>
    </w:tblPr>
    <w:tcPr>
      <w:shd w:val="clear" w:color="auto" w:fill="21212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3454" w:themeColor="accent1"/>
        <w:left w:val="single" w:sz="24" w:space="0" w:color="E73454" w:themeColor="accent1"/>
        <w:bottom w:val="single" w:sz="24" w:space="0" w:color="E73454" w:themeColor="accent1"/>
        <w:right w:val="single" w:sz="24" w:space="0" w:color="E73454" w:themeColor="accent1"/>
      </w:tblBorders>
    </w:tblPr>
    <w:tcPr>
      <w:shd w:val="clear" w:color="auto" w:fill="E7345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DD5" w:themeColor="accent2"/>
        <w:left w:val="single" w:sz="24" w:space="0" w:color="009DD5" w:themeColor="accent2"/>
        <w:bottom w:val="single" w:sz="24" w:space="0" w:color="009DD5" w:themeColor="accent2"/>
        <w:right w:val="single" w:sz="24" w:space="0" w:color="009DD5" w:themeColor="accent2"/>
      </w:tblBorders>
    </w:tblPr>
    <w:tcPr>
      <w:shd w:val="clear" w:color="auto" w:fill="009DD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EEE7" w:themeColor="accent3"/>
        <w:left w:val="single" w:sz="24" w:space="0" w:color="F1EEE7" w:themeColor="accent3"/>
        <w:bottom w:val="single" w:sz="24" w:space="0" w:color="F1EEE7" w:themeColor="accent3"/>
        <w:right w:val="single" w:sz="24" w:space="0" w:color="F1EEE7" w:themeColor="accent3"/>
      </w:tblBorders>
    </w:tblPr>
    <w:tcPr>
      <w:shd w:val="clear" w:color="auto" w:fill="F1EEE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28D2C" w:themeColor="accent4"/>
        <w:left w:val="single" w:sz="24" w:space="0" w:color="F28D2C" w:themeColor="accent4"/>
        <w:bottom w:val="single" w:sz="24" w:space="0" w:color="F28D2C" w:themeColor="accent4"/>
        <w:right w:val="single" w:sz="24" w:space="0" w:color="F28D2C" w:themeColor="accent4"/>
      </w:tblBorders>
    </w:tblPr>
    <w:tcPr>
      <w:shd w:val="clear" w:color="auto" w:fill="F28D2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2222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2222"/>
    <w:pPr>
      <w:spacing w:after="0"/>
    </w:pPr>
    <w:tblPr>
      <w:tblStyleRowBandSize w:val="1"/>
      <w:tblStyleColBandSize w:val="1"/>
      <w:tblBorders>
        <w:top w:val="single" w:sz="4" w:space="0" w:color="212120" w:themeColor="text1"/>
        <w:bottom w:val="single" w:sz="4" w:space="0" w:color="21212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21212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  <w:tblBorders>
        <w:top w:val="single" w:sz="4" w:space="0" w:color="E73454" w:themeColor="accent1"/>
        <w:bottom w:val="single" w:sz="4" w:space="0" w:color="E7345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7345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  <w:tblBorders>
        <w:top w:val="single" w:sz="4" w:space="0" w:color="009DD5" w:themeColor="accent2"/>
        <w:bottom w:val="single" w:sz="4" w:space="0" w:color="009DD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009DD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  <w:tblBorders>
        <w:top w:val="single" w:sz="4" w:space="0" w:color="F1EEE7" w:themeColor="accent3"/>
        <w:bottom w:val="single" w:sz="4" w:space="0" w:color="F1EEE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EEE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  <w:tblBorders>
        <w:top w:val="single" w:sz="4" w:space="0" w:color="F28D2C" w:themeColor="accent4"/>
        <w:bottom w:val="single" w:sz="4" w:space="0" w:color="F28D2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28D2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1212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1212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1212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1212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D3D3D1" w:themeFill="text1" w:themeFillTint="33"/>
      </w:tcPr>
    </w:tblStylePr>
    <w:tblStylePr w:type="band1Horz">
      <w:tblPr/>
      <w:tcPr>
        <w:shd w:val="clear" w:color="auto" w:fill="D3D3D1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2222"/>
    <w:pPr>
      <w:spacing w:after="0"/>
    </w:pPr>
    <w:rPr>
      <w:color w:val="BD163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345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345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345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345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AD6DC" w:themeFill="accent1" w:themeFillTint="33"/>
      </w:tcPr>
    </w:tblStylePr>
    <w:tblStylePr w:type="band1Horz">
      <w:tblPr/>
      <w:tcPr>
        <w:shd w:val="clear" w:color="auto" w:fill="FAD6D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2222"/>
    <w:pPr>
      <w:spacing w:after="0"/>
    </w:pPr>
    <w:rPr>
      <w:color w:val="00749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DD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DD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DD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DD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C3EFFF" w:themeFill="accent2" w:themeFillTint="33"/>
      </w:tcPr>
    </w:tblStylePr>
    <w:tblStylePr w:type="band1Horz">
      <w:tblPr/>
      <w:tcPr>
        <w:shd w:val="clear" w:color="auto" w:fill="C3EFF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2222"/>
    <w:pPr>
      <w:spacing w:after="0"/>
    </w:pPr>
    <w:rPr>
      <w:color w:val="C5B89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EEE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EEE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EEE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EEE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FBFA" w:themeFill="accent3" w:themeFillTint="33"/>
      </w:tcPr>
    </w:tblStylePr>
    <w:tblStylePr w:type="band1Horz">
      <w:tblPr/>
      <w:tcPr>
        <w:shd w:val="clear" w:color="auto" w:fill="FCFBF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2222"/>
    <w:pPr>
      <w:spacing w:after="0"/>
    </w:pPr>
    <w:rPr>
      <w:color w:val="C9680C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28D2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28D2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28D2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28D2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7D4" w:themeFill="accent4" w:themeFillTint="33"/>
      </w:tcPr>
    </w:tblStylePr>
    <w:tblStylePr w:type="band1Horz">
      <w:tblPr/>
      <w:tcPr>
        <w:shd w:val="clear" w:color="auto" w:fill="FCE7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2222"/>
    <w:pPr>
      <w:spacing w:after="0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2222"/>
    <w:pPr>
      <w:spacing w:after="0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7222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kern w:val="16"/>
      <w14:ligatures w14:val="standardContextual"/>
      <w14:numForm w14:val="oldStyle"/>
      <w14:numSpacing w14:val="proportional"/>
      <w14:cntxtAlts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72222"/>
    <w:rPr>
      <w:rFonts w:ascii="Consolas" w:hAnsi="Consolas"/>
      <w:kern w:val="16"/>
      <w:sz w:val="22"/>
      <w14:ligatures w14:val="standardContextual"/>
      <w14:numForm w14:val="oldStyle"/>
      <w14:numSpacing w14:val="proportional"/>
      <w14:cntxtAlts/>
    </w:rPr>
  </w:style>
  <w:style w:type="table" w:styleId="MediumGrid1">
    <w:name w:val="Medium Grid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  <w:insideV w:val="single" w:sz="8" w:space="0" w:color="595957" w:themeColor="text1" w:themeTint="BF"/>
      </w:tblBorders>
    </w:tblPr>
    <w:tcPr>
      <w:shd w:val="clear" w:color="auto" w:fill="C8C8C7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95957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shd w:val="clear" w:color="auto" w:fill="91918E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  <w:insideV w:val="single" w:sz="8" w:space="0" w:color="ED667E" w:themeColor="accent1" w:themeTint="BF"/>
      </w:tblBorders>
    </w:tblPr>
    <w:tcPr>
      <w:shd w:val="clear" w:color="auto" w:fill="F9CCD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667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shd w:val="clear" w:color="auto" w:fill="F399A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  <w:insideV w:val="single" w:sz="8" w:space="0" w:color="20C3FF" w:themeColor="accent2" w:themeTint="BF"/>
      </w:tblBorders>
    </w:tblPr>
    <w:tcPr>
      <w:shd w:val="clear" w:color="auto" w:fill="B5EB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0C3F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shd w:val="clear" w:color="auto" w:fill="6BD7F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  <w:insideV w:val="single" w:sz="8" w:space="0" w:color="F4F2EC" w:themeColor="accent3" w:themeTint="BF"/>
      </w:tblBorders>
    </w:tblPr>
    <w:tcPr>
      <w:shd w:val="clear" w:color="auto" w:fill="FBFAF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F2E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shd w:val="clear" w:color="auto" w:fill="F8F6F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  <w:insideV w:val="single" w:sz="8" w:space="0" w:color="F5A860" w:themeColor="accent4" w:themeTint="BF"/>
      </w:tblBorders>
    </w:tblPr>
    <w:tcPr>
      <w:shd w:val="clear" w:color="auto" w:fill="FBE2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5A86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shd w:val="clear" w:color="auto" w:fill="F8C59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  <w:insideH w:val="single" w:sz="8" w:space="0" w:color="212120" w:themeColor="text1"/>
        <w:insideV w:val="single" w:sz="8" w:space="0" w:color="212120" w:themeColor="text1"/>
      </w:tblBorders>
    </w:tblPr>
    <w:tcPr>
      <w:shd w:val="clear" w:color="auto" w:fill="C8C8C7" w:themeFill="text1" w:themeFillTint="3F"/>
    </w:tcPr>
    <w:tblStylePr w:type="firstRow">
      <w:rPr>
        <w:b/>
        <w:bCs/>
        <w:color w:val="212120" w:themeColor="text1"/>
      </w:rPr>
      <w:tblPr/>
      <w:tcPr>
        <w:shd w:val="clear" w:color="auto" w:fill="E9E9E8" w:themeFill="tex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1" w:themeFill="text1" w:themeFillTint="33"/>
      </w:tcPr>
    </w:tblStylePr>
    <w:tblStylePr w:type="band1Vert">
      <w:tblPr/>
      <w:tcPr>
        <w:shd w:val="clear" w:color="auto" w:fill="91918E" w:themeFill="text1" w:themeFillTint="7F"/>
      </w:tcPr>
    </w:tblStylePr>
    <w:tblStylePr w:type="band1Horz">
      <w:tblPr/>
      <w:tcPr>
        <w:tcBorders>
          <w:insideH w:val="single" w:sz="6" w:space="0" w:color="212120" w:themeColor="text1"/>
          <w:insideV w:val="single" w:sz="6" w:space="0" w:color="212120" w:themeColor="text1"/>
        </w:tcBorders>
        <w:shd w:val="clear" w:color="auto" w:fill="91918E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  <w:insideH w:val="single" w:sz="8" w:space="0" w:color="E73454" w:themeColor="accent1"/>
        <w:insideV w:val="single" w:sz="8" w:space="0" w:color="E73454" w:themeColor="accent1"/>
      </w:tblBorders>
    </w:tblPr>
    <w:tcPr>
      <w:shd w:val="clear" w:color="auto" w:fill="F9CCD4" w:themeFill="accent1" w:themeFillTint="3F"/>
    </w:tcPr>
    <w:tblStylePr w:type="firstRow">
      <w:rPr>
        <w:b/>
        <w:bCs/>
        <w:color w:val="212120" w:themeColor="text1"/>
      </w:rPr>
      <w:tblPr/>
      <w:tcPr>
        <w:shd w:val="clear" w:color="auto" w:fill="FCEBEE" w:themeFill="accent1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6DC" w:themeFill="accent1" w:themeFillTint="33"/>
      </w:tcPr>
    </w:tblStylePr>
    <w:tblStylePr w:type="band1Vert">
      <w:tblPr/>
      <w:tcPr>
        <w:shd w:val="clear" w:color="auto" w:fill="F399A9" w:themeFill="accent1" w:themeFillTint="7F"/>
      </w:tcPr>
    </w:tblStylePr>
    <w:tblStylePr w:type="band1Horz">
      <w:tblPr/>
      <w:tcPr>
        <w:tcBorders>
          <w:insideH w:val="single" w:sz="6" w:space="0" w:color="E73454" w:themeColor="accent1"/>
          <w:insideV w:val="single" w:sz="6" w:space="0" w:color="E73454" w:themeColor="accent1"/>
        </w:tcBorders>
        <w:shd w:val="clear" w:color="auto" w:fill="F399A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  <w:insideH w:val="single" w:sz="8" w:space="0" w:color="009DD5" w:themeColor="accent2"/>
        <w:insideV w:val="single" w:sz="8" w:space="0" w:color="009DD5" w:themeColor="accent2"/>
      </w:tblBorders>
    </w:tblPr>
    <w:tcPr>
      <w:shd w:val="clear" w:color="auto" w:fill="B5EBFF" w:themeFill="accent2" w:themeFillTint="3F"/>
    </w:tcPr>
    <w:tblStylePr w:type="firstRow">
      <w:rPr>
        <w:b/>
        <w:bCs/>
        <w:color w:val="212120" w:themeColor="text1"/>
      </w:rPr>
      <w:tblPr/>
      <w:tcPr>
        <w:shd w:val="clear" w:color="auto" w:fill="E1F7FF" w:themeFill="accent2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EFFF" w:themeFill="accent2" w:themeFillTint="33"/>
      </w:tcPr>
    </w:tblStylePr>
    <w:tblStylePr w:type="band1Vert">
      <w:tblPr/>
      <w:tcPr>
        <w:shd w:val="clear" w:color="auto" w:fill="6BD7FF" w:themeFill="accent2" w:themeFillTint="7F"/>
      </w:tcPr>
    </w:tblStylePr>
    <w:tblStylePr w:type="band1Horz">
      <w:tblPr/>
      <w:tcPr>
        <w:tcBorders>
          <w:insideH w:val="single" w:sz="6" w:space="0" w:color="009DD5" w:themeColor="accent2"/>
          <w:insideV w:val="single" w:sz="6" w:space="0" w:color="009DD5" w:themeColor="accent2"/>
        </w:tcBorders>
        <w:shd w:val="clear" w:color="auto" w:fill="6BD7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  <w:insideH w:val="single" w:sz="8" w:space="0" w:color="F1EEE7" w:themeColor="accent3"/>
        <w:insideV w:val="single" w:sz="8" w:space="0" w:color="F1EEE7" w:themeColor="accent3"/>
      </w:tblBorders>
    </w:tblPr>
    <w:tcPr>
      <w:shd w:val="clear" w:color="auto" w:fill="FBFAF8" w:themeFill="accent3" w:themeFillTint="3F"/>
    </w:tcPr>
    <w:tblStylePr w:type="firstRow">
      <w:rPr>
        <w:b/>
        <w:bCs/>
        <w:color w:val="212120" w:themeColor="text1"/>
      </w:rPr>
      <w:tblPr/>
      <w:tcPr>
        <w:shd w:val="clear" w:color="auto" w:fill="FDFDFC" w:themeFill="accent3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FBFA" w:themeFill="accent3" w:themeFillTint="33"/>
      </w:tcPr>
    </w:tblStylePr>
    <w:tblStylePr w:type="band1Vert">
      <w:tblPr/>
      <w:tcPr>
        <w:shd w:val="clear" w:color="auto" w:fill="F8F6F3" w:themeFill="accent3" w:themeFillTint="7F"/>
      </w:tcPr>
    </w:tblStylePr>
    <w:tblStylePr w:type="band1Horz">
      <w:tblPr/>
      <w:tcPr>
        <w:tcBorders>
          <w:insideH w:val="single" w:sz="6" w:space="0" w:color="F1EEE7" w:themeColor="accent3"/>
          <w:insideV w:val="single" w:sz="6" w:space="0" w:color="F1EEE7" w:themeColor="accent3"/>
        </w:tcBorders>
        <w:shd w:val="clear" w:color="auto" w:fill="F8F6F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  <w:insideH w:val="single" w:sz="8" w:space="0" w:color="F28D2C" w:themeColor="accent4"/>
        <w:insideV w:val="single" w:sz="8" w:space="0" w:color="F28D2C" w:themeColor="accent4"/>
      </w:tblBorders>
    </w:tblPr>
    <w:tcPr>
      <w:shd w:val="clear" w:color="auto" w:fill="FBE2CA" w:themeFill="accent4" w:themeFillTint="3F"/>
    </w:tcPr>
    <w:tblStylePr w:type="firstRow">
      <w:rPr>
        <w:b/>
        <w:bCs/>
        <w:color w:val="212120" w:themeColor="text1"/>
      </w:rPr>
      <w:tblPr/>
      <w:tcPr>
        <w:shd w:val="clear" w:color="auto" w:fill="FDF3EA" w:themeFill="accent4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7D4" w:themeFill="accent4" w:themeFillTint="33"/>
      </w:tcPr>
    </w:tblStylePr>
    <w:tblStylePr w:type="band1Vert">
      <w:tblPr/>
      <w:tcPr>
        <w:shd w:val="clear" w:color="auto" w:fill="F8C595" w:themeFill="accent4" w:themeFillTint="7F"/>
      </w:tcPr>
    </w:tblStylePr>
    <w:tblStylePr w:type="band1Horz">
      <w:tblPr/>
      <w:tcPr>
        <w:tcBorders>
          <w:insideH w:val="single" w:sz="6" w:space="0" w:color="F28D2C" w:themeColor="accent4"/>
          <w:insideV w:val="single" w:sz="6" w:space="0" w:color="F28D2C" w:themeColor="accent4"/>
        </w:tcBorders>
        <w:shd w:val="clear" w:color="auto" w:fill="F8C5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21212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21212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212120" w:themeColor="text1"/>
      </w:rPr>
      <w:tblPr/>
      <w:tcPr>
        <w:tcBorders>
          <w:top w:val="single" w:sz="12" w:space="0" w:color="21212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21212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C8C7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1212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1918E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1918E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CCD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345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99A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99A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5EB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DD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BD7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BD7F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FAF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EEE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F6F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F6F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2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28D2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C5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C59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12120" w:themeColor="text1"/>
        <w:bottom w:val="single" w:sz="8" w:space="0" w:color="21212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1212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12120" w:themeColor="text1"/>
          <w:bottom w:val="single" w:sz="8" w:space="0" w:color="212120" w:themeColor="text1"/>
        </w:tcBorders>
      </w:tc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shd w:val="clear" w:color="auto" w:fill="C8C8C7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73454" w:themeColor="accent1"/>
        <w:bottom w:val="single" w:sz="8" w:space="0" w:color="E7345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3454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3454" w:themeColor="accent1"/>
          <w:bottom w:val="single" w:sz="8" w:space="0" w:color="E73454" w:themeColor="accent1"/>
        </w:tcBorders>
      </w:tc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shd w:val="clear" w:color="auto" w:fill="F9CCD4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009DD5" w:themeColor="accent2"/>
        <w:bottom w:val="single" w:sz="8" w:space="0" w:color="009DD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DD5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DD5" w:themeColor="accent2"/>
          <w:bottom w:val="single" w:sz="8" w:space="0" w:color="009DD5" w:themeColor="accent2"/>
        </w:tcBorders>
      </w:tc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shd w:val="clear" w:color="auto" w:fill="B5EBF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1EEE7" w:themeColor="accent3"/>
        <w:bottom w:val="single" w:sz="8" w:space="0" w:color="F1EEE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EEE7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EEE7" w:themeColor="accent3"/>
          <w:bottom w:val="single" w:sz="8" w:space="0" w:color="F1EEE7" w:themeColor="accent3"/>
        </w:tcBorders>
      </w:tc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shd w:val="clear" w:color="auto" w:fill="FBFAF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28D2C" w:themeColor="accent4"/>
        <w:bottom w:val="single" w:sz="8" w:space="0" w:color="F28D2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28D2C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28D2C" w:themeColor="accent4"/>
          <w:bottom w:val="single" w:sz="8" w:space="0" w:color="F28D2C" w:themeColor="accent4"/>
        </w:tcBorders>
      </w:tc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shd w:val="clear" w:color="auto" w:fill="FBE2CA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212120" w:themeColor="text1"/>
        <w:left w:val="single" w:sz="8" w:space="0" w:color="212120" w:themeColor="text1"/>
        <w:bottom w:val="single" w:sz="8" w:space="0" w:color="212120" w:themeColor="text1"/>
        <w:right w:val="single" w:sz="8" w:space="0" w:color="21212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1212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1212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1212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C8C7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C8C7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E73454" w:themeColor="accent1"/>
        <w:left w:val="single" w:sz="8" w:space="0" w:color="E73454" w:themeColor="accent1"/>
        <w:bottom w:val="single" w:sz="8" w:space="0" w:color="E73454" w:themeColor="accent1"/>
        <w:right w:val="single" w:sz="8" w:space="0" w:color="E7345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345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345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345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CD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CCD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009DD5" w:themeColor="accent2"/>
        <w:left w:val="single" w:sz="8" w:space="0" w:color="009DD5" w:themeColor="accent2"/>
        <w:bottom w:val="single" w:sz="8" w:space="0" w:color="009DD5" w:themeColor="accent2"/>
        <w:right w:val="single" w:sz="8" w:space="0" w:color="009DD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DD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DD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DD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5EB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5EB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1EEE7" w:themeColor="accent3"/>
        <w:left w:val="single" w:sz="8" w:space="0" w:color="F1EEE7" w:themeColor="accent3"/>
        <w:bottom w:val="single" w:sz="8" w:space="0" w:color="F1EEE7" w:themeColor="accent3"/>
        <w:right w:val="single" w:sz="8" w:space="0" w:color="F1EEE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EEE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EEE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EEE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FAF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FAF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F28D2C" w:themeColor="accent4"/>
        <w:left w:val="single" w:sz="8" w:space="0" w:color="F28D2C" w:themeColor="accent4"/>
        <w:bottom w:val="single" w:sz="8" w:space="0" w:color="F28D2C" w:themeColor="accent4"/>
        <w:right w:val="single" w:sz="8" w:space="0" w:color="F28D2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28D2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28D2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28D2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2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2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72222"/>
    <w:pPr>
      <w:spacing w:after="0"/>
    </w:pPr>
    <w:rPr>
      <w:rFonts w:asciiTheme="majorHAnsi" w:eastAsiaTheme="majorEastAsia" w:hAnsiTheme="majorHAnsi" w:cstheme="majorBidi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595957" w:themeColor="text1" w:themeTint="BF"/>
        <w:left w:val="single" w:sz="8" w:space="0" w:color="595957" w:themeColor="text1" w:themeTint="BF"/>
        <w:bottom w:val="single" w:sz="8" w:space="0" w:color="595957" w:themeColor="text1" w:themeTint="BF"/>
        <w:right w:val="single" w:sz="8" w:space="0" w:color="595957" w:themeColor="text1" w:themeTint="BF"/>
        <w:insideH w:val="single" w:sz="8" w:space="0" w:color="595957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95957" w:themeColor="text1" w:themeTint="BF"/>
          <w:left w:val="single" w:sz="8" w:space="0" w:color="595957" w:themeColor="text1" w:themeTint="BF"/>
          <w:bottom w:val="single" w:sz="8" w:space="0" w:color="595957" w:themeColor="text1" w:themeTint="BF"/>
          <w:right w:val="single" w:sz="8" w:space="0" w:color="595957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C8C7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C8C7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ED667E" w:themeColor="accent1" w:themeTint="BF"/>
        <w:left w:val="single" w:sz="8" w:space="0" w:color="ED667E" w:themeColor="accent1" w:themeTint="BF"/>
        <w:bottom w:val="single" w:sz="8" w:space="0" w:color="ED667E" w:themeColor="accent1" w:themeTint="BF"/>
        <w:right w:val="single" w:sz="8" w:space="0" w:color="ED667E" w:themeColor="accent1" w:themeTint="BF"/>
        <w:insideH w:val="single" w:sz="8" w:space="0" w:color="ED667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667E" w:themeColor="accent1" w:themeTint="BF"/>
          <w:left w:val="single" w:sz="8" w:space="0" w:color="ED667E" w:themeColor="accent1" w:themeTint="BF"/>
          <w:bottom w:val="single" w:sz="8" w:space="0" w:color="ED667E" w:themeColor="accent1" w:themeTint="BF"/>
          <w:right w:val="single" w:sz="8" w:space="0" w:color="ED667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CCD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CCD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20C3FF" w:themeColor="accent2" w:themeTint="BF"/>
        <w:left w:val="single" w:sz="8" w:space="0" w:color="20C3FF" w:themeColor="accent2" w:themeTint="BF"/>
        <w:bottom w:val="single" w:sz="8" w:space="0" w:color="20C3FF" w:themeColor="accent2" w:themeTint="BF"/>
        <w:right w:val="single" w:sz="8" w:space="0" w:color="20C3FF" w:themeColor="accent2" w:themeTint="BF"/>
        <w:insideH w:val="single" w:sz="8" w:space="0" w:color="20C3F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0C3FF" w:themeColor="accent2" w:themeTint="BF"/>
          <w:left w:val="single" w:sz="8" w:space="0" w:color="20C3FF" w:themeColor="accent2" w:themeTint="BF"/>
          <w:bottom w:val="single" w:sz="8" w:space="0" w:color="20C3FF" w:themeColor="accent2" w:themeTint="BF"/>
          <w:right w:val="single" w:sz="8" w:space="0" w:color="20C3F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5EB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5EB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4F2EC" w:themeColor="accent3" w:themeTint="BF"/>
        <w:left w:val="single" w:sz="8" w:space="0" w:color="F4F2EC" w:themeColor="accent3" w:themeTint="BF"/>
        <w:bottom w:val="single" w:sz="8" w:space="0" w:color="F4F2EC" w:themeColor="accent3" w:themeTint="BF"/>
        <w:right w:val="single" w:sz="8" w:space="0" w:color="F4F2EC" w:themeColor="accent3" w:themeTint="BF"/>
        <w:insideH w:val="single" w:sz="8" w:space="0" w:color="F4F2E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F2EC" w:themeColor="accent3" w:themeTint="BF"/>
          <w:left w:val="single" w:sz="8" w:space="0" w:color="F4F2EC" w:themeColor="accent3" w:themeTint="BF"/>
          <w:bottom w:val="single" w:sz="8" w:space="0" w:color="F4F2EC" w:themeColor="accent3" w:themeTint="BF"/>
          <w:right w:val="single" w:sz="8" w:space="0" w:color="F4F2E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AF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FAF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F5A860" w:themeColor="accent4" w:themeTint="BF"/>
        <w:left w:val="single" w:sz="8" w:space="0" w:color="F5A860" w:themeColor="accent4" w:themeTint="BF"/>
        <w:bottom w:val="single" w:sz="8" w:space="0" w:color="F5A860" w:themeColor="accent4" w:themeTint="BF"/>
        <w:right w:val="single" w:sz="8" w:space="0" w:color="F5A860" w:themeColor="accent4" w:themeTint="BF"/>
        <w:insideH w:val="single" w:sz="8" w:space="0" w:color="F5A86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5A860" w:themeColor="accent4" w:themeTint="BF"/>
          <w:left w:val="single" w:sz="8" w:space="0" w:color="F5A860" w:themeColor="accent4" w:themeTint="BF"/>
          <w:bottom w:val="single" w:sz="8" w:space="0" w:color="F5A860" w:themeColor="accent4" w:themeTint="BF"/>
          <w:right w:val="single" w:sz="8" w:space="0" w:color="F5A86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2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2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1212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1212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345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DD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EEE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28D2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72222"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7222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72222"/>
    <w:rPr>
      <w:rFonts w:asciiTheme="majorHAnsi" w:eastAsiaTheme="majorEastAsia" w:hAnsiTheme="majorHAnsi" w:cstheme="majorBidi"/>
      <w:kern w:val="16"/>
      <w:sz w:val="24"/>
      <w:szCs w:val="24"/>
      <w:shd w:val="pct20" w:color="auto" w:fill="auto"/>
      <w14:ligatures w14:val="standardContextual"/>
      <w14:numForm w14:val="oldStyle"/>
      <w14:numSpacing w14:val="proportional"/>
      <w14:cntxtAlts/>
    </w:rPr>
  </w:style>
  <w:style w:type="paragraph" w:styleId="NoSpacing">
    <w:name w:val="No Spacing"/>
    <w:uiPriority w:val="1"/>
    <w:semiHidden/>
    <w:unhideWhenUsed/>
    <w:qFormat/>
    <w:rsid w:val="00572222"/>
    <w:pPr>
      <w:spacing w:after="0"/>
    </w:pPr>
    <w:rPr>
      <w:kern w:val="16"/>
      <w14:ligatures w14:val="standardContextual"/>
      <w14:numForm w14:val="oldStyle"/>
      <w14:numSpacing w14:val="proportional"/>
      <w14:cntxtAlts/>
    </w:rPr>
  </w:style>
  <w:style w:type="paragraph" w:styleId="NormalWeb">
    <w:name w:val="Normal (Web)"/>
    <w:basedOn w:val="Normal"/>
    <w:uiPriority w:val="99"/>
    <w:semiHidden/>
    <w:unhideWhenUsed/>
    <w:rsid w:val="00572222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572222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72222"/>
    <w:pPr>
      <w:spacing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72222"/>
    <w:rPr>
      <w:kern w:val="16"/>
      <w:sz w:val="22"/>
      <w14:ligatures w14:val="standardContextual"/>
      <w14:numForm w14:val="oldStyle"/>
      <w14:numSpacing w14:val="proportional"/>
      <w14:cntxtAlts/>
    </w:rPr>
  </w:style>
  <w:style w:type="character" w:styleId="PageNumber">
    <w:name w:val="page number"/>
    <w:basedOn w:val="DefaultParagraphFont"/>
    <w:uiPriority w:val="99"/>
    <w:semiHidden/>
    <w:unhideWhenUsed/>
    <w:rsid w:val="00572222"/>
    <w:rPr>
      <w:sz w:val="22"/>
    </w:rPr>
  </w:style>
  <w:style w:type="table" w:customStyle="1" w:styleId="PlainTable1">
    <w:name w:val="Plain Table 1"/>
    <w:basedOn w:val="TableNormal"/>
    <w:uiPriority w:val="40"/>
    <w:rsid w:val="00572222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1"/>
    <w:rsid w:val="00572222"/>
    <w:pPr>
      <w:spacing w:after="0"/>
    </w:pPr>
    <w:tblPr>
      <w:tblStyleRowBandSize w:val="1"/>
      <w:tblStyleColBandSize w:val="1"/>
      <w:tblBorders>
        <w:top w:val="single" w:sz="4" w:space="0" w:color="91918D" w:themeColor="text1" w:themeTint="80"/>
        <w:bottom w:val="single" w:sz="4" w:space="0" w:color="91918D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91918D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2Vert">
      <w:tblPr/>
      <w:tcPr>
        <w:tcBorders>
          <w:left w:val="single" w:sz="4" w:space="0" w:color="91918D" w:themeColor="text1" w:themeTint="80"/>
          <w:right w:val="single" w:sz="4" w:space="0" w:color="91918D" w:themeColor="text1" w:themeTint="80"/>
        </w:tcBorders>
      </w:tcPr>
    </w:tblStylePr>
    <w:tblStylePr w:type="band1Horz">
      <w:tblPr/>
      <w:tcPr>
        <w:tcBorders>
          <w:top w:val="single" w:sz="4" w:space="0" w:color="91918D" w:themeColor="text1" w:themeTint="80"/>
          <w:bottom w:val="single" w:sz="4" w:space="0" w:color="91918D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2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91918D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91918D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3"/>
    <w:rsid w:val="00572222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4"/>
    <w:rsid w:val="00572222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918D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918D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918D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918D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72222"/>
    <w:pPr>
      <w:spacing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72222"/>
    <w:rPr>
      <w:rFonts w:ascii="Consolas" w:hAnsi="Consolas"/>
      <w:kern w:val="16"/>
      <w:sz w:val="22"/>
      <w:szCs w:val="21"/>
      <w14:ligatures w14:val="standardContextual"/>
      <w14:numForm w14:val="oldStyle"/>
      <w14:numSpacing w14:val="proportional"/>
      <w14:cntxtAlts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572222"/>
    <w:pPr>
      <w:spacing w:before="200" w:after="160"/>
      <w:ind w:left="864" w:right="864"/>
      <w:jc w:val="center"/>
    </w:pPr>
    <w:rPr>
      <w:i/>
      <w:iCs/>
      <w:color w:val="595957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72222"/>
    <w:rPr>
      <w:i/>
      <w:iCs/>
      <w:color w:val="595957" w:themeColor="text1" w:themeTint="BF"/>
      <w:kern w:val="16"/>
      <w:sz w:val="22"/>
      <w14:ligatures w14:val="standardContextual"/>
      <w14:numForm w14:val="oldStyle"/>
      <w14:numSpacing w14:val="proportional"/>
      <w14:cntxtAlts/>
    </w:rPr>
  </w:style>
  <w:style w:type="paragraph" w:styleId="Salutation">
    <w:name w:val="Salutation"/>
    <w:basedOn w:val="Normal"/>
    <w:next w:val="Normal"/>
    <w:link w:val="SalutationChar"/>
    <w:uiPriority w:val="5"/>
    <w:qFormat/>
    <w:rsid w:val="00572222"/>
  </w:style>
  <w:style w:type="character" w:customStyle="1" w:styleId="SalutationChar">
    <w:name w:val="Salutation Char"/>
    <w:basedOn w:val="DefaultParagraphFont"/>
    <w:link w:val="Salutation"/>
    <w:uiPriority w:val="5"/>
    <w:rsid w:val="00752FC4"/>
  </w:style>
  <w:style w:type="paragraph" w:styleId="Signature">
    <w:name w:val="Signature"/>
    <w:basedOn w:val="Normal"/>
    <w:next w:val="Normal"/>
    <w:link w:val="SignatureChar"/>
    <w:uiPriority w:val="7"/>
    <w:qFormat/>
    <w:rsid w:val="00254E0D"/>
    <w:pPr>
      <w:contextualSpacing/>
    </w:pPr>
  </w:style>
  <w:style w:type="character" w:customStyle="1" w:styleId="SignatureChar">
    <w:name w:val="Signature Char"/>
    <w:basedOn w:val="DefaultParagraphFont"/>
    <w:link w:val="Signature"/>
    <w:uiPriority w:val="7"/>
    <w:rsid w:val="00254E0D"/>
    <w:rPr>
      <w:color w:val="auto"/>
    </w:rPr>
  </w:style>
  <w:style w:type="character" w:styleId="Strong">
    <w:name w:val="Strong"/>
    <w:basedOn w:val="DefaultParagraphFont"/>
    <w:uiPriority w:val="22"/>
    <w:qFormat/>
    <w:rsid w:val="00572222"/>
    <w:rPr>
      <w:b/>
      <w:bCs/>
      <w:sz w:val="22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572222"/>
    <w:pPr>
      <w:numPr>
        <w:ilvl w:val="1"/>
      </w:numPr>
      <w:spacing w:after="160"/>
    </w:pPr>
    <w:rPr>
      <w:rFonts w:eastAsiaTheme="minorEastAsia"/>
      <w:color w:val="70706D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572222"/>
    <w:rPr>
      <w:rFonts w:eastAsiaTheme="minorEastAsia"/>
      <w:color w:val="70706D" w:themeColor="text1" w:themeTint="A5"/>
      <w:spacing w:val="15"/>
      <w:kern w:val="16"/>
      <w:sz w:val="22"/>
      <w:szCs w:val="22"/>
      <w14:ligatures w14:val="standardContextual"/>
      <w14:numForm w14:val="oldStyle"/>
      <w14:numSpacing w14:val="proportional"/>
      <w14:cntxtAlts/>
    </w:rPr>
  </w:style>
  <w:style w:type="character" w:styleId="SubtleEmphasis">
    <w:name w:val="Subtle Emphasis"/>
    <w:basedOn w:val="DefaultParagraphFont"/>
    <w:uiPriority w:val="19"/>
    <w:semiHidden/>
    <w:qFormat/>
    <w:rsid w:val="00572222"/>
    <w:rPr>
      <w:i/>
      <w:iCs/>
      <w:color w:val="595957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qFormat/>
    <w:rsid w:val="00572222"/>
    <w:rPr>
      <w:smallCaps/>
      <w:color w:val="70706D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72222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72222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72222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72222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72222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72222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72222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72222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72222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2222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72222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72222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72222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72222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2222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Light">
    <w:name w:val="Grid Table Light"/>
    <w:basedOn w:val="TableNormal"/>
    <w:uiPriority w:val="45"/>
    <w:rsid w:val="0057222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72222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72222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2222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2222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2222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72222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572222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2222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72222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72222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72222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72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72222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57222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572222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  <w14:ligatures w14:val="standardContextual"/>
      <w14:numForm w14:val="oldStyle"/>
      <w14:numSpacing w14:val="proportional"/>
      <w14:cntxtAlts/>
    </w:rPr>
  </w:style>
  <w:style w:type="paragraph" w:styleId="TOAHeading">
    <w:name w:val="toa heading"/>
    <w:basedOn w:val="Normal"/>
    <w:next w:val="Normal"/>
    <w:uiPriority w:val="99"/>
    <w:semiHidden/>
    <w:unhideWhenUsed/>
    <w:rsid w:val="00572222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72222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72222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72222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72222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2222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2222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2222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2222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2222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2222"/>
    <w:pPr>
      <w:spacing w:before="240"/>
      <w:outlineLvl w:val="9"/>
    </w:pPr>
    <w:rPr>
      <w:b w:val="0"/>
      <w:bCs w:val="0"/>
      <w:color w:val="BD1633" w:themeColor="accent1" w:themeShade="BF"/>
      <w:sz w:val="32"/>
      <w:szCs w:val="32"/>
    </w:rPr>
  </w:style>
  <w:style w:type="paragraph" w:customStyle="1" w:styleId="Logo">
    <w:name w:val="Logo"/>
    <w:basedOn w:val="Normal"/>
    <w:link w:val="LogoChar"/>
    <w:uiPriority w:val="3"/>
    <w:qFormat/>
    <w:rsid w:val="00A62C23"/>
    <w:pPr>
      <w:spacing w:after="0" w:line="240" w:lineRule="auto"/>
    </w:pPr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87B"/>
    <w:rPr>
      <w:color w:val="605E5C"/>
      <w:shd w:val="clear" w:color="auto" w:fill="E1DFDD"/>
    </w:rPr>
  </w:style>
  <w:style w:type="character" w:customStyle="1" w:styleId="LogoChar">
    <w:name w:val="Logo Char"/>
    <w:basedOn w:val="DefaultParagraphFont"/>
    <w:link w:val="Logo"/>
    <w:uiPriority w:val="3"/>
    <w:rsid w:val="00A62C23"/>
    <w:rPr>
      <w:rFonts w:asciiTheme="majorHAnsi" w:hAnsiTheme="majorHAnsi"/>
      <w:color w:val="4A412B" w:themeColor="accent3" w:themeShade="40"/>
      <w:spacing w:val="20"/>
      <w:sz w:val="26"/>
    </w:rPr>
  </w:style>
  <w:style w:type="character" w:customStyle="1" w:styleId="incentivestext">
    <w:name w:val="incentives__text"/>
    <w:basedOn w:val="DefaultParagraphFont"/>
    <w:rsid w:val="00FD4D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2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0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60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9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hammad%20Tayyab\AppData\Roaming\Microsoft\Templates\Financial%20business%20letterhead.dotx" TargetMode="External"/></Relationships>
</file>

<file path=word/theme/theme1.xml><?xml version="1.0" encoding="utf-8"?>
<a:theme xmlns:a="http://schemas.openxmlformats.org/drawingml/2006/main" name="Personal Letterhead">
  <a:themeElements>
    <a:clrScheme name="Financial Business Brochure">
      <a:dk1>
        <a:srgbClr val="212120"/>
      </a:dk1>
      <a:lt1>
        <a:sysClr val="window" lastClr="FFFFFF"/>
      </a:lt1>
      <a:dk2>
        <a:srgbClr val="000000"/>
      </a:dk2>
      <a:lt2>
        <a:srgbClr val="FFFFFF"/>
      </a:lt2>
      <a:accent1>
        <a:srgbClr val="E73454"/>
      </a:accent1>
      <a:accent2>
        <a:srgbClr val="009DD5"/>
      </a:accent2>
      <a:accent3>
        <a:srgbClr val="F1EEE7"/>
      </a:accent3>
      <a:accent4>
        <a:srgbClr val="F28D2C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-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291512c1ee715ab617f4c07df79fc1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256c27c40ca5c40ce1cf6c44f0205df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25CEE-B3A5-44EC-A6D5-AEC12085939F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9791EAF0-DFD1-4B0F-BB75-625E1C7939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C69905-FFE1-450B-8744-A29020599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8856C82-6461-4A8A-A4C6-C67DBAC19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Financial business letterhead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2020-06-18T16:25:00Z</dcterms:created>
  <dcterms:modified xsi:type="dcterms:W3CDTF">2020-06-28T18:43:00Z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