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3" w:rsidRDefault="009E57E3" w:rsidP="009E57E3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Exploring ASP.NET Core: Intermediate Online Training Series!</w:t>
      </w:r>
    </w:p>
    <w:p w:rsidR="004F2101" w:rsidRDefault="009E57E3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9E57E3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9E57E3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teach students about ASP.NET Core structure, Middleware, Dependency Injection, Tag Helpers, and working with View Components.</w:t>
      </w:r>
    </w:p>
    <w:p w:rsidR="009E57E3" w:rsidRDefault="009E57E3" w:rsidP="009E57E3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9E57E3" w:rsidRDefault="009E57E3" w:rsidP="009E57E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ASP.NET Core Structure and Middleware</w:t>
      </w:r>
    </w:p>
    <w:p w:rsidR="009E57E3" w:rsidRDefault="009E57E3" w:rsidP="009E57E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21m)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Structure of ASP.NET Core – Part 1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Structure of ASP.NET Core – Part 2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Structure of ASP.NET Core – Part 3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ASP.NET Core Code Demo – Part 1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ASP.NET Core Code Demo – Part 2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ASP.NET Core Code Demo – Part 3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Application Startup Services and Middleware – Part 1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Application Startup Services and Middleware – Part 2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Application Startup Services and Middleware – Part 3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Middleware – Part 1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Middleware – Part 2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Middleware – Part 3</w:t>
      </w:r>
    </w:p>
    <w:p w:rsidR="009E57E3" w:rsidRDefault="009E57E3" w:rsidP="009E57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9E57E3" w:rsidRDefault="009E57E3" w:rsidP="009E57E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Dependency Injection and Tag Helpers</w:t>
      </w:r>
    </w:p>
    <w:p w:rsidR="009E57E3" w:rsidRDefault="009E57E3" w:rsidP="009E57E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8m)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Dependency Injection – Part 1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Dependency Injection – Part 2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Dependency Injection – Part 3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Dependency Injection Lifetimes – Part 1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Dependency Injection Lifetimes – Part 2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Dependency Injection Lifetimes – Part 3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Introduction to Tag Helpers – Part 1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Tag Helpers – Part 2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Tag Helpers – Part 3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Tag Helper Scope and Demo – Part 1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Tag Helper Scope and Demo – Part 2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Tag Helper Scope and Demo – Part 3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Using Tag Helpers with Forms – Part 1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Using Tag Helpers with Forms – Part 2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Using Tag Helpers with Forms – Part 3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F: Building Custom Tag Helpers – Part 1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Custom Tag Helpers – Part 2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Custom Tag Helpers – Part 3</w:t>
      </w:r>
    </w:p>
    <w:p w:rsidR="009E57E3" w:rsidRDefault="009E57E3" w:rsidP="009E57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9E57E3" w:rsidRDefault="009E57E3" w:rsidP="009E57E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Working with View Components</w:t>
      </w:r>
    </w:p>
    <w:p w:rsidR="009E57E3" w:rsidRDefault="009E57E3" w:rsidP="009E57E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36m)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Introduction to View Components – Part 1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View Components – Part 2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View Components – Part 3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B: View Component Demo – Part 1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View Component Demo – Part 2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View Component Demo – Part 3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Building with Entity Framework Core – Part 1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with Entity Framework Core – Part 2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with Entity Framework Core – Part 3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Building a View Component – Part 1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a View Component – Part 2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a View Component – Part 3</w:t>
      </w:r>
    </w:p>
    <w:p w:rsidR="009E57E3" w:rsidRDefault="009E57E3" w:rsidP="009E57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9E57E3" w:rsidRPr="009E57E3" w:rsidRDefault="009E57E3" w:rsidP="009E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E57E3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9E57E3" w:rsidRPr="009E57E3" w:rsidRDefault="009E57E3" w:rsidP="009E57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E57E3">
        <w:rPr>
          <w:rFonts w:ascii="Arial" w:eastAsia="Times New Roman" w:hAnsi="Arial" w:cs="Arial"/>
          <w:color w:val="7E8890"/>
          <w:sz w:val="23"/>
          <w:szCs w:val="23"/>
        </w:rPr>
        <w:t>about 5.26 hours on-demand video</w:t>
      </w:r>
    </w:p>
    <w:p w:rsidR="009E57E3" w:rsidRPr="009E57E3" w:rsidRDefault="009E57E3" w:rsidP="009E57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E57E3">
        <w:rPr>
          <w:rFonts w:ascii="Arial" w:eastAsia="Times New Roman" w:hAnsi="Arial" w:cs="Arial"/>
          <w:color w:val="7E8890"/>
          <w:sz w:val="23"/>
          <w:szCs w:val="23"/>
        </w:rPr>
        <w:t>3 downloadable Pdf Workbooks</w:t>
      </w:r>
    </w:p>
    <w:p w:rsidR="009E57E3" w:rsidRPr="009E57E3" w:rsidRDefault="009E57E3" w:rsidP="009E57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E57E3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9E57E3" w:rsidRPr="009E57E3" w:rsidRDefault="009E57E3" w:rsidP="009E57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E57E3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9E57E3" w:rsidRPr="009E57E3" w:rsidRDefault="009E57E3" w:rsidP="009E57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E57E3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9E57E3" w:rsidRPr="003979FB" w:rsidRDefault="009E57E3" w:rsidP="003979FB"/>
    <w:sectPr w:rsidR="009E57E3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62" w:rsidRDefault="00EF1562">
      <w:pPr>
        <w:spacing w:after="0"/>
      </w:pPr>
      <w:r>
        <w:separator/>
      </w:r>
    </w:p>
    <w:p w:rsidR="00EF1562" w:rsidRDefault="00EF1562"/>
  </w:endnote>
  <w:endnote w:type="continuationSeparator" w:id="0">
    <w:p w:rsidR="00EF1562" w:rsidRDefault="00EF1562">
      <w:pPr>
        <w:spacing w:after="0"/>
      </w:pPr>
      <w:r>
        <w:continuationSeparator/>
      </w:r>
    </w:p>
    <w:p w:rsidR="00EF1562" w:rsidRDefault="00EF1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EF1562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EF1562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EF1562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EF1562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EF1562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62" w:rsidRDefault="00EF1562">
      <w:pPr>
        <w:spacing w:after="0"/>
      </w:pPr>
      <w:r>
        <w:separator/>
      </w:r>
    </w:p>
    <w:p w:rsidR="00EF1562" w:rsidRDefault="00EF1562"/>
  </w:footnote>
  <w:footnote w:type="continuationSeparator" w:id="0">
    <w:p w:rsidR="00EF1562" w:rsidRDefault="00EF1562">
      <w:pPr>
        <w:spacing w:after="0"/>
      </w:pPr>
      <w:r>
        <w:continuationSeparator/>
      </w:r>
    </w:p>
    <w:p w:rsidR="00EF1562" w:rsidRDefault="00EF15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4077D"/>
    <w:multiLevelType w:val="multilevel"/>
    <w:tmpl w:val="049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0134F"/>
    <w:multiLevelType w:val="multilevel"/>
    <w:tmpl w:val="BEF8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A3745"/>
    <w:multiLevelType w:val="multilevel"/>
    <w:tmpl w:val="10CE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4675C"/>
    <w:multiLevelType w:val="multilevel"/>
    <w:tmpl w:val="F392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7"/>
  </w:num>
  <w:num w:numId="14">
    <w:abstractNumId w:val="20"/>
  </w:num>
  <w:num w:numId="15">
    <w:abstractNumId w:val="18"/>
  </w:num>
  <w:num w:numId="16">
    <w:abstractNumId w:val="13"/>
  </w:num>
  <w:num w:numId="17">
    <w:abstractNumId w:val="19"/>
  </w:num>
  <w:num w:numId="18">
    <w:abstractNumId w:val="12"/>
  </w:num>
  <w:num w:numId="19">
    <w:abstractNumId w:val="1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6161D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7253A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9E57E3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26DF7"/>
    <w:rsid w:val="00E4797F"/>
    <w:rsid w:val="00E5646A"/>
    <w:rsid w:val="00E62294"/>
    <w:rsid w:val="00E63A04"/>
    <w:rsid w:val="00E64688"/>
    <w:rsid w:val="00EF1562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3EEBC-2DDB-44FB-9D53-66524309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2020-06-18T15:40:00Z</dcterms:created>
  <dcterms:modified xsi:type="dcterms:W3CDTF">2020-06-28T18:48:00Z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