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5" w:rsidRDefault="00697F05" w:rsidP="00697F0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 xml:space="preserve">Fundamentals of </w:t>
      </w:r>
      <w:proofErr w:type="spellStart"/>
      <w:r>
        <w:rPr>
          <w:rFonts w:ascii="Roboto Slab" w:hAnsi="Roboto Slab"/>
          <w:color w:val="FF0000"/>
          <w:sz w:val="51"/>
          <w:szCs w:val="51"/>
        </w:rPr>
        <w:t>Javascript</w:t>
      </w:r>
      <w:proofErr w:type="spellEnd"/>
      <w:r>
        <w:rPr>
          <w:rFonts w:ascii="Roboto Slab" w:hAnsi="Roboto Slab"/>
          <w:color w:val="FF0000"/>
          <w:sz w:val="51"/>
          <w:szCs w:val="51"/>
        </w:rPr>
        <w:t xml:space="preserve"> Online Training Series!</w:t>
      </w:r>
    </w:p>
    <w:p w:rsidR="004F2101" w:rsidRDefault="00697F05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697F05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697F05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JavaScript, as well as teach them about some intermediate aspects of JavaScript, working with JavaScript elements, and some bonus JavaScript tips. .</w:t>
      </w:r>
    </w:p>
    <w:p w:rsidR="00697F05" w:rsidRDefault="00697F05" w:rsidP="00697F0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697F05" w:rsidRDefault="00697F05" w:rsidP="00697F0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 to JavaScript</w:t>
      </w:r>
    </w:p>
    <w:p w:rsidR="00697F05" w:rsidRDefault="00697F05" w:rsidP="00697F0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31m)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JavaScript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Script Tags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Boxes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Console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Undefined,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typeof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NaN</w:t>
      </w:r>
      <w:proofErr w:type="spellEnd"/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Concatination</w:t>
      </w:r>
      <w:proofErr w:type="spellEnd"/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Comparison Operators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Logical Operators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Mathematical Operators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Commenting</w:t>
      </w:r>
    </w:p>
    <w:p w:rsidR="00697F05" w:rsidRDefault="00697F05" w:rsidP="00697F0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697F05" w:rsidRDefault="00697F05" w:rsidP="00697F0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Intermediate JavaScript</w:t>
      </w:r>
    </w:p>
    <w:p w:rsidR="00697F05" w:rsidRDefault="00697F05" w:rsidP="00697F0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27m)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 Prototype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Looping Over Arrays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Objects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an Object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Dates and Times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Intervals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Countdown: Example Application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Callbacks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Callback in Countdown</w:t>
      </w:r>
    </w:p>
    <w:p w:rsidR="00697F05" w:rsidRDefault="00697F05" w:rsidP="00697F0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9B5754" w:rsidRDefault="009B5754" w:rsidP="009B575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Working with JavaScript Elements</w:t>
      </w:r>
    </w:p>
    <w:p w:rsidR="009B5754" w:rsidRDefault="009B5754" w:rsidP="009B575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28m)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Workbook (Pdf)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DOM Elements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Query Selector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Event Handlers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Input Fields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Creating Elements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Styling Elements</w:t>
      </w:r>
    </w:p>
    <w:p w:rsidR="009B5754" w:rsidRDefault="009B5754" w:rsidP="009B57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Style w:val="Strong"/>
          <w:rFonts w:ascii="Open Sans" w:hAnsi="Open Sans"/>
          <w:color w:val="7E8890"/>
          <w:sz w:val="23"/>
          <w:szCs w:val="23"/>
        </w:rPr>
        <w:t>Review Quiz (Number of attempts allowed: Unlimited)</w:t>
      </w:r>
    </w:p>
    <w:p w:rsidR="009B5754" w:rsidRDefault="009B5754" w:rsidP="009B575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Bonus JavaScript Tips</w:t>
      </w:r>
    </w:p>
    <w:p w:rsidR="009B5754" w:rsidRDefault="009B5754" w:rsidP="009B5754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18m)</w:t>
      </w:r>
    </w:p>
    <w:p w:rsidR="009B5754" w:rsidRDefault="009B5754" w:rsidP="009B57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Workbook (Pdf)</w:t>
      </w:r>
    </w:p>
    <w:p w:rsidR="009B5754" w:rsidRDefault="009B5754" w:rsidP="009B57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proofErr w:type="spellStart"/>
      <w:r>
        <w:rPr>
          <w:rFonts w:ascii="Open Sans" w:hAnsi="Open Sans"/>
          <w:color w:val="7E8890"/>
          <w:sz w:val="23"/>
          <w:szCs w:val="23"/>
        </w:rPr>
        <w:t>Linting</w:t>
      </w:r>
      <w:proofErr w:type="spellEnd"/>
    </w:p>
    <w:p w:rsidR="009B5754" w:rsidRDefault="009B5754" w:rsidP="009B57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proofErr w:type="spellStart"/>
      <w:r>
        <w:rPr>
          <w:rFonts w:ascii="Open Sans" w:hAnsi="Open Sans"/>
          <w:color w:val="7E8890"/>
          <w:sz w:val="23"/>
          <w:szCs w:val="23"/>
        </w:rPr>
        <w:t>Minification</w:t>
      </w:r>
      <w:proofErr w:type="spellEnd"/>
    </w:p>
    <w:p w:rsidR="009B5754" w:rsidRDefault="009B5754" w:rsidP="009B57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7E8890"/>
          <w:sz w:val="23"/>
          <w:szCs w:val="23"/>
        </w:rPr>
      </w:pPr>
      <w:r>
        <w:rPr>
          <w:rFonts w:ascii="Open Sans" w:hAnsi="Open Sans"/>
          <w:color w:val="7E8890"/>
          <w:sz w:val="23"/>
          <w:szCs w:val="23"/>
        </w:rPr>
        <w:t>Review Quiz</w:t>
      </w:r>
      <w:r>
        <w:rPr>
          <w:rStyle w:val="Strong"/>
          <w:rFonts w:ascii="Open Sans" w:hAnsi="Open Sans"/>
          <w:color w:val="7E8890"/>
          <w:sz w:val="23"/>
          <w:szCs w:val="23"/>
        </w:rPr>
        <w:t> (Number of attempts allowed: Unlimited)</w:t>
      </w:r>
    </w:p>
    <w:p w:rsidR="009B5754" w:rsidRPr="009B5754" w:rsidRDefault="009B5754" w:rsidP="009B57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b/>
          <w:bCs/>
          <w:color w:val="7E8890"/>
          <w:sz w:val="23"/>
          <w:szCs w:val="23"/>
        </w:rPr>
        <w:t>This course includes</w:t>
      </w:r>
    </w:p>
    <w:p w:rsidR="009B5754" w:rsidRPr="009B5754" w:rsidRDefault="009B5754" w:rsidP="009B57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about 4.28 hours on-demand video</w:t>
      </w:r>
    </w:p>
    <w:p w:rsidR="009B5754" w:rsidRPr="009B5754" w:rsidRDefault="009B5754" w:rsidP="009B57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4 downloadable Pdf Workbooks</w:t>
      </w:r>
    </w:p>
    <w:p w:rsidR="009B5754" w:rsidRPr="009B5754" w:rsidRDefault="009B5754" w:rsidP="009B57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Unlimited time access (During Membership)</w:t>
      </w:r>
    </w:p>
    <w:p w:rsidR="009B5754" w:rsidRPr="009B5754" w:rsidRDefault="009B5754" w:rsidP="009B57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Access on mobile and Desktop</w:t>
      </w:r>
    </w:p>
    <w:p w:rsidR="009B5754" w:rsidRPr="009B5754" w:rsidRDefault="009B5754" w:rsidP="009B57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Certificate of Completion</w:t>
      </w:r>
    </w:p>
    <w:p w:rsidR="009B5754" w:rsidRPr="009B5754" w:rsidRDefault="009B5754" w:rsidP="009B57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b/>
          <w:bCs/>
          <w:color w:val="7E8890"/>
          <w:sz w:val="23"/>
          <w:szCs w:val="23"/>
        </w:rPr>
        <w:t>This course includes</w:t>
      </w:r>
    </w:p>
    <w:p w:rsidR="009B5754" w:rsidRPr="009B5754" w:rsidRDefault="009B5754" w:rsidP="009B57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about 4.28 hours on-demand video</w:t>
      </w:r>
    </w:p>
    <w:p w:rsidR="009B5754" w:rsidRPr="009B5754" w:rsidRDefault="009B5754" w:rsidP="009B57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4 downloadable Pdf Workbooks</w:t>
      </w:r>
    </w:p>
    <w:p w:rsidR="009B5754" w:rsidRPr="009B5754" w:rsidRDefault="009B5754" w:rsidP="009B57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Unlimited time access (During Membership)</w:t>
      </w:r>
    </w:p>
    <w:p w:rsidR="009B5754" w:rsidRPr="009B5754" w:rsidRDefault="009B5754" w:rsidP="009B57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Access on mobile and Desktop</w:t>
      </w:r>
    </w:p>
    <w:p w:rsidR="009B5754" w:rsidRPr="009B5754" w:rsidRDefault="009B5754" w:rsidP="009B575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Certificate of Completion</w:t>
      </w:r>
    </w:p>
    <w:p w:rsidR="009B5754" w:rsidRPr="009B5754" w:rsidRDefault="009B5754" w:rsidP="009B57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b/>
          <w:bCs/>
          <w:color w:val="7E8890"/>
          <w:sz w:val="23"/>
          <w:szCs w:val="23"/>
        </w:rPr>
        <w:t>This course includes</w:t>
      </w:r>
    </w:p>
    <w:p w:rsidR="009B5754" w:rsidRPr="009B5754" w:rsidRDefault="009B5754" w:rsidP="009B575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about 4.28 hours on-demand video</w:t>
      </w:r>
    </w:p>
    <w:p w:rsidR="009B5754" w:rsidRPr="009B5754" w:rsidRDefault="009B5754" w:rsidP="009B575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4 downloadable Pdf Workbooks</w:t>
      </w:r>
    </w:p>
    <w:p w:rsidR="009B5754" w:rsidRPr="009B5754" w:rsidRDefault="009B5754" w:rsidP="009B575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Unlimited time access (During Membership)</w:t>
      </w:r>
    </w:p>
    <w:p w:rsidR="009B5754" w:rsidRPr="009B5754" w:rsidRDefault="009B5754" w:rsidP="009B575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Access on mobile and Desktop</w:t>
      </w:r>
    </w:p>
    <w:p w:rsidR="009B5754" w:rsidRPr="009B5754" w:rsidRDefault="009B5754" w:rsidP="009B575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E8890"/>
          <w:sz w:val="23"/>
          <w:szCs w:val="23"/>
        </w:rPr>
      </w:pPr>
      <w:r w:rsidRPr="009B5754">
        <w:rPr>
          <w:rFonts w:ascii="Open Sans" w:eastAsia="Times New Roman" w:hAnsi="Open Sans" w:cs="Times New Roman"/>
          <w:color w:val="7E8890"/>
          <w:sz w:val="23"/>
          <w:szCs w:val="23"/>
        </w:rPr>
        <w:t>Certificate of Completion</w:t>
      </w:r>
    </w:p>
    <w:p w:rsidR="00697F05" w:rsidRDefault="00697F05" w:rsidP="00697F05">
      <w:pPr>
        <w:pStyle w:val="Heading3"/>
        <w:shd w:val="clear" w:color="auto" w:fill="FFFFFF"/>
        <w:spacing w:before="450" w:after="450"/>
        <w:rPr>
          <w:rFonts w:ascii="Roboto Slab" w:hAnsi="Roboto Slab" w:cs="Arial"/>
          <w:color w:val="333C4E"/>
          <w:sz w:val="36"/>
          <w:szCs w:val="36"/>
        </w:rPr>
      </w:pPr>
    </w:p>
    <w:sectPr w:rsidR="00697F05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F" w:rsidRDefault="00CF171F">
      <w:pPr>
        <w:spacing w:after="0"/>
      </w:pPr>
      <w:r>
        <w:separator/>
      </w:r>
    </w:p>
    <w:p w:rsidR="00CF171F" w:rsidRDefault="00CF171F"/>
  </w:endnote>
  <w:endnote w:type="continuationSeparator" w:id="0">
    <w:p w:rsidR="00CF171F" w:rsidRDefault="00CF171F">
      <w:pPr>
        <w:spacing w:after="0"/>
      </w:pPr>
      <w:r>
        <w:continuationSeparator/>
      </w:r>
    </w:p>
    <w:p w:rsidR="00CF171F" w:rsidRDefault="00CF1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5ABA8BD" wp14:editId="057555B2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CF171F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CF171F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CF171F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CF171F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CF171F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7D0A0BEC" wp14:editId="0578672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F" w:rsidRDefault="00CF171F">
      <w:pPr>
        <w:spacing w:after="0"/>
      </w:pPr>
      <w:r>
        <w:separator/>
      </w:r>
    </w:p>
    <w:p w:rsidR="00CF171F" w:rsidRDefault="00CF171F"/>
  </w:footnote>
  <w:footnote w:type="continuationSeparator" w:id="0">
    <w:p w:rsidR="00CF171F" w:rsidRDefault="00CF171F">
      <w:pPr>
        <w:spacing w:after="0"/>
      </w:pPr>
      <w:r>
        <w:continuationSeparator/>
      </w:r>
    </w:p>
    <w:p w:rsidR="00CF171F" w:rsidRDefault="00CF1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 wp14:anchorId="625A59A6" wp14:editId="3F2E136A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1654AE2" wp14:editId="25F682F1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B2E7A"/>
    <w:multiLevelType w:val="multilevel"/>
    <w:tmpl w:val="7AC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15781D"/>
    <w:multiLevelType w:val="multilevel"/>
    <w:tmpl w:val="A2B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466564"/>
    <w:multiLevelType w:val="multilevel"/>
    <w:tmpl w:val="1602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8419C"/>
    <w:multiLevelType w:val="multilevel"/>
    <w:tmpl w:val="86BE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17070"/>
    <w:multiLevelType w:val="multilevel"/>
    <w:tmpl w:val="899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14942"/>
    <w:multiLevelType w:val="multilevel"/>
    <w:tmpl w:val="75FC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A61D4"/>
    <w:multiLevelType w:val="multilevel"/>
    <w:tmpl w:val="A07E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97E4F"/>
    <w:multiLevelType w:val="multilevel"/>
    <w:tmpl w:val="DCA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16B0F"/>
    <w:multiLevelType w:val="multilevel"/>
    <w:tmpl w:val="DE54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C39E6"/>
    <w:multiLevelType w:val="multilevel"/>
    <w:tmpl w:val="C66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C2B82"/>
    <w:multiLevelType w:val="multilevel"/>
    <w:tmpl w:val="A77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27AD3"/>
    <w:multiLevelType w:val="multilevel"/>
    <w:tmpl w:val="A51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150E1"/>
    <w:multiLevelType w:val="multilevel"/>
    <w:tmpl w:val="22F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A2A66"/>
    <w:multiLevelType w:val="multilevel"/>
    <w:tmpl w:val="7CD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424C7"/>
    <w:multiLevelType w:val="multilevel"/>
    <w:tmpl w:val="3D0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D1220"/>
    <w:multiLevelType w:val="multilevel"/>
    <w:tmpl w:val="F65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21"/>
  </w:num>
  <w:num w:numId="14">
    <w:abstractNumId w:val="28"/>
  </w:num>
  <w:num w:numId="15">
    <w:abstractNumId w:val="22"/>
  </w:num>
  <w:num w:numId="16">
    <w:abstractNumId w:val="17"/>
  </w:num>
  <w:num w:numId="17">
    <w:abstractNumId w:val="23"/>
  </w:num>
  <w:num w:numId="18">
    <w:abstractNumId w:val="15"/>
  </w:num>
  <w:num w:numId="19">
    <w:abstractNumId w:val="30"/>
  </w:num>
  <w:num w:numId="20">
    <w:abstractNumId w:val="13"/>
  </w:num>
  <w:num w:numId="21">
    <w:abstractNumId w:val="11"/>
  </w:num>
  <w:num w:numId="22">
    <w:abstractNumId w:val="32"/>
  </w:num>
  <w:num w:numId="23">
    <w:abstractNumId w:val="29"/>
  </w:num>
  <w:num w:numId="24">
    <w:abstractNumId w:val="14"/>
  </w:num>
  <w:num w:numId="25">
    <w:abstractNumId w:val="31"/>
  </w:num>
  <w:num w:numId="26">
    <w:abstractNumId w:val="12"/>
  </w:num>
  <w:num w:numId="27">
    <w:abstractNumId w:val="24"/>
  </w:num>
  <w:num w:numId="28">
    <w:abstractNumId w:val="25"/>
  </w:num>
  <w:num w:numId="29">
    <w:abstractNumId w:val="16"/>
  </w:num>
  <w:num w:numId="30">
    <w:abstractNumId w:val="26"/>
  </w:num>
  <w:num w:numId="31">
    <w:abstractNumId w:val="27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3F6B7C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97F05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B5754"/>
    <w:rsid w:val="009D1F6B"/>
    <w:rsid w:val="00A17117"/>
    <w:rsid w:val="00A316D3"/>
    <w:rsid w:val="00A5578C"/>
    <w:rsid w:val="00A62C23"/>
    <w:rsid w:val="00A763AE"/>
    <w:rsid w:val="00AB4508"/>
    <w:rsid w:val="00AC1A6E"/>
    <w:rsid w:val="00B63133"/>
    <w:rsid w:val="00BC0F0A"/>
    <w:rsid w:val="00C11980"/>
    <w:rsid w:val="00C37964"/>
    <w:rsid w:val="00C948EA"/>
    <w:rsid w:val="00CB0809"/>
    <w:rsid w:val="00CF171F"/>
    <w:rsid w:val="00D04123"/>
    <w:rsid w:val="00D06525"/>
    <w:rsid w:val="00D149F1"/>
    <w:rsid w:val="00D30BA8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  <w:style w:type="paragraph" w:customStyle="1" w:styleId="product">
    <w:name w:val="product"/>
    <w:basedOn w:val="Normal"/>
    <w:rsid w:val="006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woocommerce-price-amount">
    <w:name w:val="woocommerce-price-amount"/>
    <w:basedOn w:val="DefaultParagraphFont"/>
    <w:rsid w:val="00697F05"/>
  </w:style>
  <w:style w:type="character" w:customStyle="1" w:styleId="woocommerce-price-currencysymbol">
    <w:name w:val="woocommerce-price-currencysymbol"/>
    <w:basedOn w:val="DefaultParagraphFont"/>
    <w:rsid w:val="00697F05"/>
  </w:style>
  <w:style w:type="character" w:customStyle="1" w:styleId="screen-reader-text">
    <w:name w:val="screen-reader-text"/>
    <w:basedOn w:val="DefaultParagraphFont"/>
    <w:rsid w:val="0069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  <w:style w:type="paragraph" w:customStyle="1" w:styleId="product">
    <w:name w:val="product"/>
    <w:basedOn w:val="Normal"/>
    <w:rsid w:val="0069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woocommerce-price-amount">
    <w:name w:val="woocommerce-price-amount"/>
    <w:basedOn w:val="DefaultParagraphFont"/>
    <w:rsid w:val="00697F05"/>
  </w:style>
  <w:style w:type="character" w:customStyle="1" w:styleId="woocommerce-price-currencysymbol">
    <w:name w:val="woocommerce-price-currencysymbol"/>
    <w:basedOn w:val="DefaultParagraphFont"/>
    <w:rsid w:val="00697F05"/>
  </w:style>
  <w:style w:type="character" w:customStyle="1" w:styleId="screen-reader-text">
    <w:name w:val="screen-reader-text"/>
    <w:basedOn w:val="DefaultParagraphFont"/>
    <w:rsid w:val="0069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2622">
                                      <w:marLeft w:val="0"/>
                                      <w:marRight w:val="768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345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2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896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6831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1020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6003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880434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67970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3118">
                                              <w:marLeft w:val="5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9158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7821">
                                      <w:marLeft w:val="0"/>
                                      <w:marRight w:val="0"/>
                                      <w:marTop w:val="768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399">
                                      <w:marLeft w:val="5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8175">
                                      <w:marLeft w:val="5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7559">
                                      <w:marLeft w:val="5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7828">
                                      <w:marLeft w:val="5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9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9DEF9-14D2-4DAF-B5CC-B86F0C6F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2020-06-18T15:19:00Z</dcterms:created>
  <dcterms:modified xsi:type="dcterms:W3CDTF">2020-06-28T18:51:00Z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