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74" w:rsidRDefault="00796874" w:rsidP="00796874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 xml:space="preserve">Hadoop: </w:t>
      </w:r>
      <w:proofErr w:type="gramStart"/>
      <w:r>
        <w:rPr>
          <w:rFonts w:ascii="Roboto Slab" w:hAnsi="Roboto Slab"/>
          <w:color w:val="FF0000"/>
          <w:sz w:val="51"/>
          <w:szCs w:val="51"/>
        </w:rPr>
        <w:t>Intermediate !</w:t>
      </w:r>
      <w:proofErr w:type="gramEnd"/>
    </w:p>
    <w:p w:rsidR="004F2101" w:rsidRDefault="00796874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796874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796874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 This course will teach students about YARN, </w:t>
      </w:r>
      <w:proofErr w:type="spellStart"/>
      <w:r w:rsidRPr="00796874">
        <w:rPr>
          <w:rFonts w:ascii="Arial" w:hAnsi="Arial" w:cs="Arial"/>
          <w:color w:val="7E8890"/>
          <w:sz w:val="23"/>
          <w:szCs w:val="23"/>
          <w:shd w:val="clear" w:color="auto" w:fill="FFFFFF"/>
        </w:rPr>
        <w:t>Nifi</w:t>
      </w:r>
      <w:proofErr w:type="spellEnd"/>
      <w:r w:rsidRPr="00796874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, </w:t>
      </w:r>
      <w:proofErr w:type="spellStart"/>
      <w:r w:rsidRPr="00796874">
        <w:rPr>
          <w:rFonts w:ascii="Arial" w:hAnsi="Arial" w:cs="Arial"/>
          <w:color w:val="7E8890"/>
          <w:sz w:val="23"/>
          <w:szCs w:val="23"/>
          <w:shd w:val="clear" w:color="auto" w:fill="FFFFFF"/>
        </w:rPr>
        <w:t>MapReduce</w:t>
      </w:r>
      <w:proofErr w:type="spellEnd"/>
      <w:r w:rsidRPr="00796874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, </w:t>
      </w:r>
      <w:proofErr w:type="spellStart"/>
      <w:r w:rsidRPr="00796874">
        <w:rPr>
          <w:rFonts w:ascii="Arial" w:hAnsi="Arial" w:cs="Arial"/>
          <w:color w:val="7E8890"/>
          <w:sz w:val="23"/>
          <w:szCs w:val="23"/>
          <w:shd w:val="clear" w:color="auto" w:fill="FFFFFF"/>
        </w:rPr>
        <w:t>Hbase</w:t>
      </w:r>
      <w:proofErr w:type="spellEnd"/>
      <w:r w:rsidRPr="00796874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, and creating an </w:t>
      </w:r>
      <w:proofErr w:type="spellStart"/>
      <w:r w:rsidRPr="00796874">
        <w:rPr>
          <w:rFonts w:ascii="Arial" w:hAnsi="Arial" w:cs="Arial"/>
          <w:color w:val="7E8890"/>
          <w:sz w:val="23"/>
          <w:szCs w:val="23"/>
          <w:shd w:val="clear" w:color="auto" w:fill="FFFFFF"/>
        </w:rPr>
        <w:t>HBase</w:t>
      </w:r>
      <w:proofErr w:type="spellEnd"/>
      <w:r w:rsidRPr="00796874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 app.</w:t>
      </w:r>
    </w:p>
    <w:p w:rsidR="00796874" w:rsidRDefault="00796874" w:rsidP="00796874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796874" w:rsidRDefault="00796874" w:rsidP="00796874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YARN</w:t>
      </w:r>
    </w:p>
    <w:p w:rsidR="00796874" w:rsidRDefault="00796874" w:rsidP="00796874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2m)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YARN Basics – Part 1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YARN Basics – Part 2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YARN Basics – Part 3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YARN Services – Part 1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YARN Services – Part 2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YARN Services – Part 3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C: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Tez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and Spark – Part 1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Tez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and Spark – Part 2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Tez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and Spark – Part 3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The Spark Shell – Part 1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The Spark Shell – Part 2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The Spark Shell – Part 3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E: Flume, Linux, and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Nifi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– Part 1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Flume, Linux, and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Nifi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– Part 2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Flume, Linux, and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Nifi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– Part 3</w:t>
      </w:r>
    </w:p>
    <w:p w:rsidR="00796874" w:rsidRDefault="00796874" w:rsidP="007968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796874" w:rsidRDefault="00796874" w:rsidP="00796874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 xml:space="preserve">Module 02 – </w:t>
      </w:r>
      <w:proofErr w:type="spellStart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Nifi</w:t>
      </w:r>
      <w:proofErr w:type="spellEnd"/>
    </w:p>
    <w:p w:rsidR="00796874" w:rsidRDefault="00796874" w:rsidP="00796874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9m)</w:t>
      </w:r>
    </w:p>
    <w:p w:rsidR="00796874" w:rsidRDefault="00796874" w:rsidP="007968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796874" w:rsidRDefault="00796874" w:rsidP="007968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A: Installing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Nifi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– Part 1</w:t>
      </w:r>
    </w:p>
    <w:p w:rsidR="00796874" w:rsidRDefault="00796874" w:rsidP="007968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Installing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Nifi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– Part 2</w:t>
      </w:r>
    </w:p>
    <w:p w:rsidR="00796874" w:rsidRDefault="00796874" w:rsidP="007968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Installing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Nifi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– Part 3</w:t>
      </w:r>
    </w:p>
    <w:p w:rsidR="00796874" w:rsidRDefault="00796874" w:rsidP="007968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B: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Nifi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Components – Part 1</w:t>
      </w:r>
    </w:p>
    <w:p w:rsidR="00796874" w:rsidRDefault="00796874" w:rsidP="007968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Nifi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Components – Part 2</w:t>
      </w:r>
    </w:p>
    <w:p w:rsidR="00796874" w:rsidRDefault="00796874" w:rsidP="007968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Nifi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Components – Part 3</w:t>
      </w:r>
    </w:p>
    <w:p w:rsidR="00796874" w:rsidRDefault="00796874" w:rsidP="007968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C: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Nifi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Workflow – Part 1</w:t>
      </w:r>
    </w:p>
    <w:p w:rsidR="00796874" w:rsidRDefault="00796874" w:rsidP="007968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Nifi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Workflow – Part 2</w:t>
      </w:r>
    </w:p>
    <w:p w:rsidR="00796874" w:rsidRDefault="00796874" w:rsidP="007968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Nifi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Workflow – Part 3</w:t>
      </w:r>
    </w:p>
    <w:p w:rsidR="00796874" w:rsidRDefault="00796874" w:rsidP="007968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D: Configuring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Nifi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Workflow – Part 1</w:t>
      </w:r>
    </w:p>
    <w:p w:rsidR="00796874" w:rsidRDefault="00796874" w:rsidP="007968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Configuring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Nifi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Workflow – Part 2</w:t>
      </w:r>
    </w:p>
    <w:p w:rsidR="00796874" w:rsidRDefault="00796874" w:rsidP="007968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Configuring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Nifi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Workflow – Part 3</w:t>
      </w:r>
    </w:p>
    <w:p w:rsidR="00796874" w:rsidRDefault="00796874" w:rsidP="007968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796874" w:rsidRDefault="00796874" w:rsidP="00796874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 xml:space="preserve">Module 03 – </w:t>
      </w:r>
      <w:proofErr w:type="spellStart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MapReduce</w:t>
      </w:r>
      <w:proofErr w:type="spellEnd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 xml:space="preserve"> and </w:t>
      </w:r>
      <w:proofErr w:type="spellStart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Hbase</w:t>
      </w:r>
      <w:proofErr w:type="spellEnd"/>
    </w:p>
    <w:p w:rsidR="00796874" w:rsidRDefault="00796874" w:rsidP="00796874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27m)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A: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MapReduce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Combiner – Part 1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MapReduce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Combiner – Part 2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MapReduce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Combiner – Part 3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B: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MapReduce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Combiner Demo – Part 1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MapReduce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Combiner Demo – Part 2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MapReduce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Combiner Demo – Part 3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C: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Basics – Part 1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Basics – Part 2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Basics – Part 3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 xml:space="preserve">Topic D: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Shell Intro – Part 1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Shell Intro – Part 2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Shell Intro – Part 3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E: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Lifecycle Architecture – Part 1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Lifecycle Architecture – Part 2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Lifecycle Architecture – Part 3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F: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Lifecycle Services – Part 1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Lifecycle Services – Part 2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Lifecycle Services – Part 3</w:t>
      </w:r>
    </w:p>
    <w:p w:rsidR="00796874" w:rsidRDefault="00796874" w:rsidP="007968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796874" w:rsidRDefault="00796874" w:rsidP="00796874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 xml:space="preserve">Module 04 – Creating an </w:t>
      </w:r>
      <w:proofErr w:type="spellStart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HBase</w:t>
      </w:r>
      <w:proofErr w:type="spellEnd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 xml:space="preserve"> App</w:t>
      </w:r>
    </w:p>
    <w:p w:rsidR="00796874" w:rsidRDefault="00796874" w:rsidP="00796874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52m)</w:t>
      </w:r>
    </w:p>
    <w:p w:rsidR="00796874" w:rsidRDefault="00796874" w:rsidP="007968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796874" w:rsidRDefault="00796874" w:rsidP="007968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A: Creating an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App – Part 1</w:t>
      </w:r>
    </w:p>
    <w:p w:rsidR="00796874" w:rsidRDefault="00796874" w:rsidP="007968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Creating an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App – Part 2</w:t>
      </w:r>
    </w:p>
    <w:p w:rsidR="00796874" w:rsidRDefault="00796874" w:rsidP="007968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Creating an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App – Part 3</w:t>
      </w:r>
    </w:p>
    <w:p w:rsidR="00796874" w:rsidRDefault="00796874" w:rsidP="007968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B: Creating an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App Demo – Part 1</w:t>
      </w:r>
    </w:p>
    <w:p w:rsidR="00796874" w:rsidRDefault="00796874" w:rsidP="007968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Creating an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App Demo – Part 2</w:t>
      </w:r>
    </w:p>
    <w:p w:rsidR="00796874" w:rsidRDefault="00796874" w:rsidP="007968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Creating an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HBase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App Demo – Part 3</w:t>
      </w:r>
    </w:p>
    <w:p w:rsidR="00796874" w:rsidRDefault="00796874" w:rsidP="007968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796874" w:rsidRPr="00796874" w:rsidRDefault="00796874" w:rsidP="00796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96874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796874" w:rsidRPr="00796874" w:rsidRDefault="00796874" w:rsidP="007968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96874">
        <w:rPr>
          <w:rFonts w:ascii="Arial" w:eastAsia="Times New Roman" w:hAnsi="Arial" w:cs="Arial"/>
          <w:color w:val="7E8890"/>
          <w:sz w:val="23"/>
          <w:szCs w:val="23"/>
        </w:rPr>
        <w:t>about 4.30 hours on-demand video</w:t>
      </w:r>
    </w:p>
    <w:p w:rsidR="00796874" w:rsidRPr="00796874" w:rsidRDefault="00796874" w:rsidP="007968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96874">
        <w:rPr>
          <w:rFonts w:ascii="Arial" w:eastAsia="Times New Roman" w:hAnsi="Arial" w:cs="Arial"/>
          <w:color w:val="7E8890"/>
          <w:sz w:val="23"/>
          <w:szCs w:val="23"/>
        </w:rPr>
        <w:t>4 downloadable Pdf Workbooks</w:t>
      </w:r>
    </w:p>
    <w:p w:rsidR="00796874" w:rsidRPr="00796874" w:rsidRDefault="00796874" w:rsidP="007968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96874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796874" w:rsidRPr="00796874" w:rsidRDefault="00796874" w:rsidP="007968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96874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796874" w:rsidRPr="00796874" w:rsidRDefault="00796874" w:rsidP="007968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96874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796874" w:rsidRPr="003979FB" w:rsidRDefault="00796874" w:rsidP="003979FB"/>
    <w:sectPr w:rsidR="00796874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52" w:rsidRDefault="00316252">
      <w:pPr>
        <w:spacing w:after="0"/>
      </w:pPr>
      <w:r>
        <w:separator/>
      </w:r>
    </w:p>
    <w:p w:rsidR="00316252" w:rsidRDefault="00316252"/>
  </w:endnote>
  <w:endnote w:type="continuationSeparator" w:id="0">
    <w:p w:rsidR="00316252" w:rsidRDefault="00316252">
      <w:pPr>
        <w:spacing w:after="0"/>
      </w:pPr>
      <w:r>
        <w:continuationSeparator/>
      </w:r>
    </w:p>
    <w:p w:rsidR="00316252" w:rsidRDefault="00316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316252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316252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316252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316252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316252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52" w:rsidRDefault="00316252">
      <w:pPr>
        <w:spacing w:after="0"/>
      </w:pPr>
      <w:r>
        <w:separator/>
      </w:r>
    </w:p>
    <w:p w:rsidR="00316252" w:rsidRDefault="00316252"/>
  </w:footnote>
  <w:footnote w:type="continuationSeparator" w:id="0">
    <w:p w:rsidR="00316252" w:rsidRDefault="00316252">
      <w:pPr>
        <w:spacing w:after="0"/>
      </w:pPr>
      <w:r>
        <w:continuationSeparator/>
      </w:r>
    </w:p>
    <w:p w:rsidR="00316252" w:rsidRDefault="003162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B7B85"/>
    <w:multiLevelType w:val="multilevel"/>
    <w:tmpl w:val="F858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55780"/>
    <w:multiLevelType w:val="multilevel"/>
    <w:tmpl w:val="3784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F316C"/>
    <w:multiLevelType w:val="multilevel"/>
    <w:tmpl w:val="6860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1F6EA2"/>
    <w:multiLevelType w:val="multilevel"/>
    <w:tmpl w:val="190C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9D68CF"/>
    <w:multiLevelType w:val="multilevel"/>
    <w:tmpl w:val="4EBA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9"/>
  </w:num>
  <w:num w:numId="15">
    <w:abstractNumId w:val="17"/>
  </w:num>
  <w:num w:numId="16">
    <w:abstractNumId w:val="11"/>
  </w:num>
  <w:num w:numId="17">
    <w:abstractNumId w:val="18"/>
  </w:num>
  <w:num w:numId="18">
    <w:abstractNumId w:val="10"/>
  </w:num>
  <w:num w:numId="19">
    <w:abstractNumId w:val="20"/>
  </w:num>
  <w:num w:numId="20">
    <w:abstractNumId w:val="12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C6A37"/>
    <w:rsid w:val="000F51EC"/>
    <w:rsid w:val="000F7122"/>
    <w:rsid w:val="000F7605"/>
    <w:rsid w:val="00177783"/>
    <w:rsid w:val="001B4EEF"/>
    <w:rsid w:val="001B689C"/>
    <w:rsid w:val="00200635"/>
    <w:rsid w:val="00254E0D"/>
    <w:rsid w:val="002810E3"/>
    <w:rsid w:val="00283073"/>
    <w:rsid w:val="00316252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21FB0"/>
    <w:rsid w:val="007352A2"/>
    <w:rsid w:val="00744EA9"/>
    <w:rsid w:val="00752FC4"/>
    <w:rsid w:val="00757E9C"/>
    <w:rsid w:val="00761F77"/>
    <w:rsid w:val="00796874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B970F-8B88-4E27-88F6-33A4664F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2020-06-18T17:39:00Z</dcterms:created>
  <dcterms:modified xsi:type="dcterms:W3CDTF">2020-06-28T18:53:00Z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