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9" w:rsidRDefault="008F65C9" w:rsidP="008F65C9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Introduction to R Online Training Series!</w:t>
      </w:r>
    </w:p>
    <w:p w:rsidR="004F2101" w:rsidRDefault="008F65C9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8F65C9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8F65C9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R, as well as teach them about variables, data structures, operators, data frames, and tables.</w:t>
      </w:r>
    </w:p>
    <w:p w:rsidR="008F65C9" w:rsidRDefault="008F65C9" w:rsidP="008F65C9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 to R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54m)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About R – Part 1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About R – Part 2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About R – Part 3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RStudio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1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RStudio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2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RStudio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3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Workspaces – Part 1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Workspaces – Part 2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Workspaces – Part 3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Basic Types – Part 1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 Types – Part 2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 Types – Part 3</w:t>
      </w:r>
    </w:p>
    <w:p w:rsidR="008F65C9" w:rsidRDefault="008F65C9" w:rsidP="008F65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Variables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1h)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Basic Types Demo – Part 1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 Types Demo – Part 2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 Types Demo – Part 3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Dates Demo – Part 1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Dates Demo – Part 2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Dates Demo – Part 3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Variables – Part 1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 – Part 2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 – Part 3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Missing Values – Part 1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Missing Values – Part 2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Missing Values – Part 3</w:t>
      </w:r>
    </w:p>
    <w:p w:rsidR="008F65C9" w:rsidRDefault="008F65C9" w:rsidP="008F65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Data Structures and Operators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40m)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Vectors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Vectors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Vectors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Matrices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Matrices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Matrices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Arrays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D: Lists and Factors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Lists and Factors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Lists and Factors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Arithmetic and Relational Operators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Arithmetic and Relational Operators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Arithmetic and Relational Operators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Logical and Assignment Operators – Part 1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Logical and Assignment Operators – Part 2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Logical and Assignment Operators – Part 3</w:t>
      </w:r>
    </w:p>
    <w:p w:rsidR="008F65C9" w:rsidRDefault="008F65C9" w:rsidP="008F65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Data Frames and Tables</w:t>
      </w:r>
    </w:p>
    <w:p w:rsidR="008F65C9" w:rsidRDefault="008F65C9" w:rsidP="008F65C9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39m)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Frames – Part 1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Frames – Part 2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Frames – Part 3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Working with Data Frames – Part 1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Data Frames – Part 2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Data Frames – Part 3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Data Tables – Part 1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Tables – Part 2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Tables – Part 3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Working with Data Tables – Part 1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Data Tables – Part 2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Data Tables – Part 3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Shortcuts – Part 1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Shortcuts – Part 2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Shortcuts – Part 3</w:t>
      </w:r>
    </w:p>
    <w:p w:rsidR="008F65C9" w:rsidRDefault="008F65C9" w:rsidP="008F65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F65C9" w:rsidRPr="008F65C9" w:rsidRDefault="008F65C9" w:rsidP="008F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8F65C9" w:rsidRPr="008F65C9" w:rsidRDefault="008F65C9" w:rsidP="008F65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color w:val="7E8890"/>
          <w:sz w:val="23"/>
          <w:szCs w:val="23"/>
        </w:rPr>
        <w:t>about 5.14 hours on-demand video</w:t>
      </w:r>
    </w:p>
    <w:p w:rsidR="008F65C9" w:rsidRPr="008F65C9" w:rsidRDefault="008F65C9" w:rsidP="008F65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8F65C9" w:rsidRPr="008F65C9" w:rsidRDefault="008F65C9" w:rsidP="008F65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color w:val="7E8890"/>
          <w:sz w:val="23"/>
          <w:szCs w:val="23"/>
        </w:rPr>
        <w:lastRenderedPageBreak/>
        <w:t>Unlimited time access (During Membership)</w:t>
      </w:r>
    </w:p>
    <w:p w:rsidR="008F65C9" w:rsidRPr="008F65C9" w:rsidRDefault="008F65C9" w:rsidP="008F65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8F65C9" w:rsidRPr="008F65C9" w:rsidRDefault="008F65C9" w:rsidP="008F65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F65C9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8F65C9" w:rsidRPr="003979FB" w:rsidRDefault="008F65C9" w:rsidP="003979FB"/>
    <w:sectPr w:rsidR="008F65C9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1C" w:rsidRDefault="00BD521C">
      <w:pPr>
        <w:spacing w:after="0"/>
      </w:pPr>
      <w:r>
        <w:separator/>
      </w:r>
    </w:p>
    <w:p w:rsidR="00BD521C" w:rsidRDefault="00BD521C"/>
  </w:endnote>
  <w:endnote w:type="continuationSeparator" w:id="0">
    <w:p w:rsidR="00BD521C" w:rsidRDefault="00BD521C">
      <w:pPr>
        <w:spacing w:after="0"/>
      </w:pPr>
      <w:r>
        <w:continuationSeparator/>
      </w:r>
    </w:p>
    <w:p w:rsidR="00BD521C" w:rsidRDefault="00BD5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BD521C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BD521C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BD521C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BD521C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BD521C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1C" w:rsidRDefault="00BD521C">
      <w:pPr>
        <w:spacing w:after="0"/>
      </w:pPr>
      <w:r>
        <w:separator/>
      </w:r>
    </w:p>
    <w:p w:rsidR="00BD521C" w:rsidRDefault="00BD521C"/>
  </w:footnote>
  <w:footnote w:type="continuationSeparator" w:id="0">
    <w:p w:rsidR="00BD521C" w:rsidRDefault="00BD521C">
      <w:pPr>
        <w:spacing w:after="0"/>
      </w:pPr>
      <w:r>
        <w:continuationSeparator/>
      </w:r>
    </w:p>
    <w:p w:rsidR="00BD521C" w:rsidRDefault="00BD5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36458"/>
    <w:multiLevelType w:val="multilevel"/>
    <w:tmpl w:val="B9F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13D09"/>
    <w:multiLevelType w:val="multilevel"/>
    <w:tmpl w:val="994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56DF1"/>
    <w:multiLevelType w:val="multilevel"/>
    <w:tmpl w:val="179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13B10"/>
    <w:multiLevelType w:val="multilevel"/>
    <w:tmpl w:val="49CC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B6F9B"/>
    <w:multiLevelType w:val="multilevel"/>
    <w:tmpl w:val="AFFC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7"/>
  </w:num>
  <w:num w:numId="14">
    <w:abstractNumId w:val="21"/>
  </w:num>
  <w:num w:numId="15">
    <w:abstractNumId w:val="18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8F4070"/>
    <w:rsid w:val="008F65C9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BD521C"/>
    <w:rsid w:val="00C11980"/>
    <w:rsid w:val="00C37964"/>
    <w:rsid w:val="00C948EA"/>
    <w:rsid w:val="00CB0809"/>
    <w:rsid w:val="00D04123"/>
    <w:rsid w:val="00D06525"/>
    <w:rsid w:val="00D149F1"/>
    <w:rsid w:val="00D31557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93ABA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3C9D3-8DE2-467F-B8D4-110EACD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2020-06-18T17:19:00Z</dcterms:created>
  <dcterms:modified xsi:type="dcterms:W3CDTF">2020-06-28T18:58:00Z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