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23" w:rsidRDefault="00750F23" w:rsidP="00750F23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Java Part 2: Various Updates, Security and RIA Online Training Series!</w:t>
      </w:r>
    </w:p>
    <w:p w:rsidR="004F2101" w:rsidRDefault="00750F23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750F23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750F23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teach students about XML and I18N updates, I18N and frameworks, JDBC updates, and JDBC enhancements and Security.</w:t>
      </w:r>
    </w:p>
    <w:p w:rsidR="00750F23" w:rsidRDefault="00750F23" w:rsidP="00750F23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750F23" w:rsidRDefault="00750F23" w:rsidP="00750F2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XML and I18N Updates</w:t>
      </w:r>
    </w:p>
    <w:p w:rsidR="00750F23" w:rsidRDefault="00750F23" w:rsidP="00750F2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54m)</w:t>
      </w:r>
    </w:p>
    <w:p w:rsidR="00750F23" w:rsidRDefault="00750F23" w:rsidP="00750F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750F23" w:rsidRDefault="00750F23" w:rsidP="00750F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XML External Properties – Part 1</w:t>
      </w:r>
    </w:p>
    <w:p w:rsidR="00750F23" w:rsidRDefault="00750F23" w:rsidP="00750F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XML External Properties – Part 2</w:t>
      </w:r>
    </w:p>
    <w:p w:rsidR="00750F23" w:rsidRDefault="00750F23" w:rsidP="00750F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XML External Properties – Part 3</w:t>
      </w:r>
    </w:p>
    <w:p w:rsidR="00750F23" w:rsidRDefault="00750F23" w:rsidP="00750F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XML Processing Limits – Part 1</w:t>
      </w:r>
    </w:p>
    <w:p w:rsidR="00750F23" w:rsidRDefault="00750F23" w:rsidP="00750F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XML Processing Limits – Part 2</w:t>
      </w:r>
    </w:p>
    <w:p w:rsidR="00750F23" w:rsidRDefault="00750F23" w:rsidP="00750F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XML Processing Limits – Part 3</w:t>
      </w:r>
    </w:p>
    <w:p w:rsidR="00750F23" w:rsidRDefault="00750F23" w:rsidP="00750F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I18N Regular Expressions – Part 1</w:t>
      </w:r>
    </w:p>
    <w:p w:rsidR="00750F23" w:rsidRDefault="00750F23" w:rsidP="00750F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I18N Regular Expressions – Part 2</w:t>
      </w:r>
    </w:p>
    <w:p w:rsidR="00750F23" w:rsidRDefault="00750F23" w:rsidP="00750F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I18N Regular Expressions – Part 3</w:t>
      </w:r>
    </w:p>
    <w:p w:rsidR="00750F23" w:rsidRDefault="00750F23" w:rsidP="00750F2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750F23" w:rsidRDefault="00750F23" w:rsidP="00750F2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I18N and Frameworks</w:t>
      </w:r>
    </w:p>
    <w:p w:rsidR="00750F23" w:rsidRDefault="00750F23" w:rsidP="00750F2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18m)</w:t>
      </w:r>
    </w:p>
    <w:p w:rsidR="00750F23" w:rsidRDefault="00750F23" w:rsidP="00750F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750F23" w:rsidRDefault="00750F23" w:rsidP="00750F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I18N Locale Class Updates – Part 1</w:t>
      </w:r>
    </w:p>
    <w:p w:rsidR="00750F23" w:rsidRDefault="00750F23" w:rsidP="00750F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I18N Locale Class Updates – Part 2</w:t>
      </w:r>
    </w:p>
    <w:p w:rsidR="00750F23" w:rsidRDefault="00750F23" w:rsidP="00750F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I18N Locale Class Updates – Part 3</w:t>
      </w:r>
    </w:p>
    <w:p w:rsidR="00750F23" w:rsidRDefault="00750F23" w:rsidP="00750F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I18N Numeric Shaper – Part 1</w:t>
      </w:r>
    </w:p>
    <w:p w:rsidR="00750F23" w:rsidRDefault="00750F23" w:rsidP="00750F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I18N Numeric Shaper – Part 2</w:t>
      </w:r>
    </w:p>
    <w:p w:rsidR="00750F23" w:rsidRDefault="00750F23" w:rsidP="00750F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I18N Numeric Shaper – Part 3</w:t>
      </w:r>
    </w:p>
    <w:p w:rsidR="00750F23" w:rsidRDefault="00750F23" w:rsidP="00750F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Collection Framework Updates – Part 1</w:t>
      </w:r>
    </w:p>
    <w:p w:rsidR="00750F23" w:rsidRDefault="00750F23" w:rsidP="00750F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Collection Framework Updates – Part 2</w:t>
      </w:r>
    </w:p>
    <w:p w:rsidR="00750F23" w:rsidRDefault="00750F23" w:rsidP="00750F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Collection Framework Updates – Part 3</w:t>
      </w:r>
    </w:p>
    <w:p w:rsidR="00750F23" w:rsidRDefault="00750F23" w:rsidP="00750F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750F23" w:rsidRDefault="00750F23" w:rsidP="00750F2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JDBC Updates</w:t>
      </w:r>
    </w:p>
    <w:p w:rsidR="00750F23" w:rsidRDefault="00750F23" w:rsidP="00750F2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50 m)</w:t>
      </w:r>
    </w:p>
    <w:p w:rsidR="00750F23" w:rsidRDefault="00750F23" w:rsidP="00750F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750F23" w:rsidRDefault="00750F23" w:rsidP="00750F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JDBC – Part 1</w:t>
      </w:r>
    </w:p>
    <w:p w:rsidR="00750F23" w:rsidRDefault="00750F23" w:rsidP="00750F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JDBC – Part 2</w:t>
      </w:r>
    </w:p>
    <w:p w:rsidR="00750F23" w:rsidRDefault="00750F23" w:rsidP="00750F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JDBC – Part 3</w:t>
      </w:r>
    </w:p>
    <w:p w:rsidR="00750F23" w:rsidRDefault="00750F23" w:rsidP="00750F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JDBC Statements – Part 1</w:t>
      </w:r>
    </w:p>
    <w:p w:rsidR="00750F23" w:rsidRDefault="00750F23" w:rsidP="00750F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JDBC Statements – Part 2</w:t>
      </w:r>
    </w:p>
    <w:p w:rsidR="00750F23" w:rsidRDefault="00750F23" w:rsidP="00750F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JDBC Statements – Part 3</w:t>
      </w:r>
    </w:p>
    <w:p w:rsidR="00750F23" w:rsidRDefault="00750F23" w:rsidP="00750F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750F23" w:rsidRDefault="00750F23" w:rsidP="00750F2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04 – JDBC Enhancements and Security</w:t>
      </w:r>
    </w:p>
    <w:p w:rsidR="00750F23" w:rsidRDefault="00750F23" w:rsidP="00750F23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5m)</w:t>
      </w:r>
    </w:p>
    <w:p w:rsidR="00750F23" w:rsidRDefault="00750F23" w:rsidP="00750F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750F23" w:rsidRDefault="00750F23" w:rsidP="00750F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JDBC Enhancements – Part 1</w:t>
      </w:r>
    </w:p>
    <w:p w:rsidR="00750F23" w:rsidRDefault="00750F23" w:rsidP="00750F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JDBC Enhancements – Part 2</w:t>
      </w:r>
    </w:p>
    <w:p w:rsidR="00750F23" w:rsidRDefault="00750F23" w:rsidP="00750F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JDBC Enhancements – Part 3</w:t>
      </w:r>
    </w:p>
    <w:p w:rsidR="00750F23" w:rsidRDefault="00750F23" w:rsidP="00750F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Security – Part 1</w:t>
      </w:r>
    </w:p>
    <w:p w:rsidR="00750F23" w:rsidRDefault="00750F23" w:rsidP="00750F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Security – Part 2</w:t>
      </w:r>
    </w:p>
    <w:p w:rsidR="00750F23" w:rsidRDefault="00750F23" w:rsidP="00750F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Security – Part 3</w:t>
      </w:r>
    </w:p>
    <w:p w:rsidR="00750F23" w:rsidRDefault="00750F23" w:rsidP="00750F2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750F23" w:rsidRPr="00750F23" w:rsidRDefault="00750F23" w:rsidP="00750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50F23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750F23" w:rsidRPr="00750F23" w:rsidRDefault="00750F23" w:rsidP="00750F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50F23">
        <w:rPr>
          <w:rFonts w:ascii="Arial" w:eastAsia="Times New Roman" w:hAnsi="Arial" w:cs="Arial"/>
          <w:color w:val="7E8890"/>
          <w:sz w:val="23"/>
          <w:szCs w:val="23"/>
        </w:rPr>
        <w:t>about 4.6 hours on-demand video</w:t>
      </w:r>
    </w:p>
    <w:p w:rsidR="00750F23" w:rsidRPr="00750F23" w:rsidRDefault="00750F23" w:rsidP="00750F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50F23">
        <w:rPr>
          <w:rFonts w:ascii="Arial" w:eastAsia="Times New Roman" w:hAnsi="Arial" w:cs="Arial"/>
          <w:color w:val="7E8890"/>
          <w:sz w:val="23"/>
          <w:szCs w:val="23"/>
        </w:rPr>
        <w:t>4 downloadable Pdf Workbooks</w:t>
      </w:r>
    </w:p>
    <w:p w:rsidR="00750F23" w:rsidRPr="00750F23" w:rsidRDefault="00750F23" w:rsidP="00750F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50F23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750F23" w:rsidRPr="00750F23" w:rsidRDefault="00750F23" w:rsidP="00750F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50F23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750F23" w:rsidRPr="00750F23" w:rsidRDefault="00750F23" w:rsidP="00750F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50F23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750F23" w:rsidRPr="003979FB" w:rsidRDefault="00750F23" w:rsidP="003979FB"/>
    <w:sectPr w:rsidR="00750F23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C2" w:rsidRDefault="00ED19C2">
      <w:pPr>
        <w:spacing w:after="0"/>
      </w:pPr>
      <w:r>
        <w:separator/>
      </w:r>
    </w:p>
    <w:p w:rsidR="00ED19C2" w:rsidRDefault="00ED19C2"/>
  </w:endnote>
  <w:endnote w:type="continuationSeparator" w:id="0">
    <w:p w:rsidR="00ED19C2" w:rsidRDefault="00ED19C2">
      <w:pPr>
        <w:spacing w:after="0"/>
      </w:pPr>
      <w:r>
        <w:continuationSeparator/>
      </w:r>
    </w:p>
    <w:p w:rsidR="00ED19C2" w:rsidRDefault="00ED1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ED19C2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ED19C2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ED19C2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ED19C2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ED19C2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C2" w:rsidRDefault="00ED19C2">
      <w:pPr>
        <w:spacing w:after="0"/>
      </w:pPr>
      <w:r>
        <w:separator/>
      </w:r>
    </w:p>
    <w:p w:rsidR="00ED19C2" w:rsidRDefault="00ED19C2"/>
  </w:footnote>
  <w:footnote w:type="continuationSeparator" w:id="0">
    <w:p w:rsidR="00ED19C2" w:rsidRDefault="00ED19C2">
      <w:pPr>
        <w:spacing w:after="0"/>
      </w:pPr>
      <w:r>
        <w:continuationSeparator/>
      </w:r>
    </w:p>
    <w:p w:rsidR="00ED19C2" w:rsidRDefault="00ED1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A5378D"/>
    <w:multiLevelType w:val="multilevel"/>
    <w:tmpl w:val="B5EA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C2C68"/>
    <w:multiLevelType w:val="multilevel"/>
    <w:tmpl w:val="A6D8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11262"/>
    <w:multiLevelType w:val="multilevel"/>
    <w:tmpl w:val="DA7E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E7077"/>
    <w:multiLevelType w:val="multilevel"/>
    <w:tmpl w:val="979A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8231C7"/>
    <w:multiLevelType w:val="multilevel"/>
    <w:tmpl w:val="9438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20"/>
  </w:num>
  <w:num w:numId="15">
    <w:abstractNumId w:val="18"/>
  </w:num>
  <w:num w:numId="16">
    <w:abstractNumId w:val="11"/>
  </w:num>
  <w:num w:numId="17">
    <w:abstractNumId w:val="19"/>
  </w:num>
  <w:num w:numId="18">
    <w:abstractNumId w:val="12"/>
  </w:num>
  <w:num w:numId="19">
    <w:abstractNumId w:val="15"/>
  </w:num>
  <w:num w:numId="20">
    <w:abstractNumId w:val="21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70A4C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0F23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7692F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ED19C2"/>
    <w:rsid w:val="00F71D73"/>
    <w:rsid w:val="00F7204C"/>
    <w:rsid w:val="00F763B1"/>
    <w:rsid w:val="00FA402E"/>
    <w:rsid w:val="00FA50F0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B08A7-47CB-493D-B154-6659C3D3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2020-06-18T17:16:00Z</dcterms:created>
  <dcterms:modified xsi:type="dcterms:W3CDTF">2020-06-28T18:59:00Z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