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01" w:rsidRDefault="00C53801" w:rsidP="00C53801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>Programming C#: Advanced Online Training Series!</w:t>
      </w:r>
    </w:p>
    <w:p w:rsidR="004F2101" w:rsidRDefault="00C53801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C53801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C53801">
        <w:rPr>
          <w:rFonts w:ascii="Arial" w:hAnsi="Arial" w:cs="Arial"/>
          <w:color w:val="7E8890"/>
          <w:sz w:val="23"/>
          <w:szCs w:val="23"/>
          <w:shd w:val="clear" w:color="auto" w:fill="FFFFFF"/>
        </w:rPr>
        <w:t> This course will teach students about working with objects, methods, methods in classes, inheritance, interfaces, and arrays.</w:t>
      </w:r>
    </w:p>
    <w:p w:rsidR="00C53801" w:rsidRDefault="00C53801" w:rsidP="00C53801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C53801" w:rsidRDefault="00C53801" w:rsidP="00C53801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01 – Working With Objects</w:t>
      </w:r>
    </w:p>
    <w:p w:rsidR="00C53801" w:rsidRDefault="00C53801" w:rsidP="00C53801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24"/>
        </w:rPr>
        <w:t>(Duration: 1h 20m)</w:t>
      </w:r>
    </w:p>
    <w:p w:rsidR="00C53801" w:rsidRDefault="00C53801" w:rsidP="00C538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C53801" w:rsidRDefault="00C53801" w:rsidP="00C538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Value and Reference Types – Part 1</w:t>
      </w:r>
    </w:p>
    <w:p w:rsidR="00C53801" w:rsidRDefault="00C53801" w:rsidP="00C538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Value and Reference Types – Part 2</w:t>
      </w:r>
    </w:p>
    <w:p w:rsidR="00C53801" w:rsidRDefault="00C53801" w:rsidP="00C538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Value and Reference Types – Part 3</w:t>
      </w:r>
    </w:p>
    <w:p w:rsidR="00C53801" w:rsidRDefault="00C53801" w:rsidP="00C538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Deterministic Object Lifetimes – Part 1</w:t>
      </w:r>
    </w:p>
    <w:p w:rsidR="00C53801" w:rsidRDefault="00C53801" w:rsidP="00C538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Deterministic Object Lifetimes – Part 2</w:t>
      </w:r>
    </w:p>
    <w:p w:rsidR="00C53801" w:rsidRDefault="00C53801" w:rsidP="00C538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Deterministic Object Lifetimes – Part 3</w:t>
      </w:r>
    </w:p>
    <w:p w:rsidR="00C53801" w:rsidRDefault="00C53801" w:rsidP="00C538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Instance and Static Members – Part 1</w:t>
      </w:r>
    </w:p>
    <w:p w:rsidR="00C53801" w:rsidRDefault="00C53801" w:rsidP="00C538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Instance and Static Members – Part 2</w:t>
      </w:r>
    </w:p>
    <w:p w:rsidR="00C53801" w:rsidRDefault="00C53801" w:rsidP="00C538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Instance and Static Members – Part 3</w:t>
      </w:r>
    </w:p>
    <w:p w:rsidR="00C53801" w:rsidRDefault="00C53801" w:rsidP="00C538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Working with Objects – Part 1</w:t>
      </w:r>
    </w:p>
    <w:p w:rsidR="00C53801" w:rsidRDefault="00C53801" w:rsidP="00C538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Working with Objects – Part 2</w:t>
      </w:r>
    </w:p>
    <w:p w:rsidR="00C53801" w:rsidRDefault="00C53801" w:rsidP="00C538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Working with Objects – Part 3</w:t>
      </w:r>
    </w:p>
    <w:p w:rsidR="00C53801" w:rsidRDefault="00C53801" w:rsidP="00C538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C53801" w:rsidRDefault="00C53801" w:rsidP="00C53801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02 – Methods</w:t>
      </w:r>
    </w:p>
    <w:p w:rsidR="00C53801" w:rsidRDefault="00C53801" w:rsidP="00C53801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20m)</w:t>
      </w:r>
    </w:p>
    <w:p w:rsidR="00C53801" w:rsidRDefault="00C53801" w:rsidP="00C538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C53801" w:rsidRDefault="00C53801" w:rsidP="00C538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Properties – Part 1</w:t>
      </w:r>
    </w:p>
    <w:p w:rsidR="00C53801" w:rsidRDefault="00C53801" w:rsidP="00C538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Properties – Part 2</w:t>
      </w:r>
    </w:p>
    <w:p w:rsidR="00C53801" w:rsidRDefault="00C53801" w:rsidP="00C538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Properties – Part 3</w:t>
      </w:r>
    </w:p>
    <w:p w:rsidR="00C53801" w:rsidRDefault="00C53801" w:rsidP="00C538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Automatic Properties – Part 1</w:t>
      </w:r>
    </w:p>
    <w:p w:rsidR="00C53801" w:rsidRDefault="00C53801" w:rsidP="00C538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Automatic Properties – Part 2</w:t>
      </w:r>
    </w:p>
    <w:p w:rsidR="00C53801" w:rsidRDefault="00C53801" w:rsidP="00C538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Automatic Properties – Part 3</w:t>
      </w:r>
    </w:p>
    <w:p w:rsidR="00C53801" w:rsidRDefault="00C53801" w:rsidP="00C538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Methods – Part 1</w:t>
      </w:r>
    </w:p>
    <w:p w:rsidR="00C53801" w:rsidRDefault="00C53801" w:rsidP="00C538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Methods – Part 2</w:t>
      </w:r>
    </w:p>
    <w:p w:rsidR="00C53801" w:rsidRDefault="00C53801" w:rsidP="00C538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Methods – Part 3</w:t>
      </w:r>
    </w:p>
    <w:p w:rsidR="00C53801" w:rsidRDefault="00C53801" w:rsidP="00C538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D: Optional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Param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and Caller Info – Part 1</w:t>
      </w:r>
    </w:p>
    <w:p w:rsidR="00C53801" w:rsidRDefault="00C53801" w:rsidP="00C538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Optional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Param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and Caller Info – Part 2</w:t>
      </w:r>
    </w:p>
    <w:p w:rsidR="00C53801" w:rsidRDefault="00C53801" w:rsidP="00C538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Optional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Param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and Caller Info – Part 3</w:t>
      </w:r>
    </w:p>
    <w:p w:rsidR="00C53801" w:rsidRDefault="00C53801" w:rsidP="00C538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C53801" w:rsidRDefault="00C53801" w:rsidP="00C53801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03 – Methods in Classes</w:t>
      </w:r>
    </w:p>
    <w:p w:rsidR="00C53801" w:rsidRDefault="00C53801" w:rsidP="00C53801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5m)</w:t>
      </w:r>
    </w:p>
    <w:p w:rsidR="00C53801" w:rsidRDefault="00C53801" w:rsidP="00C538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C53801" w:rsidRDefault="00C53801" w:rsidP="00C538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Methods in Classes – Part 1</w:t>
      </w:r>
    </w:p>
    <w:p w:rsidR="00C53801" w:rsidRDefault="00C53801" w:rsidP="00C538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Methods in Classes – Part 2</w:t>
      </w:r>
    </w:p>
    <w:p w:rsidR="00C53801" w:rsidRDefault="00C53801" w:rsidP="00C538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Methods in Classes – Part 3</w:t>
      </w:r>
    </w:p>
    <w:p w:rsidR="00C53801" w:rsidRDefault="00C53801" w:rsidP="00C538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Save and Retrieve Info – Part 1</w:t>
      </w:r>
    </w:p>
    <w:p w:rsidR="00C53801" w:rsidRDefault="00C53801" w:rsidP="00C538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Save and Retrieve Info – Part 2</w:t>
      </w:r>
    </w:p>
    <w:p w:rsidR="00C53801" w:rsidRDefault="00C53801" w:rsidP="00C538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Save and Retrieve Info – Part 3</w:t>
      </w:r>
    </w:p>
    <w:p w:rsidR="00C53801" w:rsidRDefault="00C53801" w:rsidP="00C538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Return and Pass Arrays – Part 1</w:t>
      </w:r>
    </w:p>
    <w:p w:rsidR="00C53801" w:rsidRDefault="00C53801" w:rsidP="00C538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Return and Pass Arrays – Part 2</w:t>
      </w:r>
    </w:p>
    <w:p w:rsidR="00C53801" w:rsidRDefault="00C53801" w:rsidP="00C538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Return and Pass Arrays – Part 3</w:t>
      </w:r>
    </w:p>
    <w:p w:rsidR="00C53801" w:rsidRDefault="00C53801" w:rsidP="00C538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lastRenderedPageBreak/>
        <w:t>Topic D: Instance and Static Members – Part 1</w:t>
      </w:r>
    </w:p>
    <w:p w:rsidR="00C53801" w:rsidRDefault="00C53801" w:rsidP="00C538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Instance and Static Members- Part 2</w:t>
      </w:r>
    </w:p>
    <w:p w:rsidR="00C53801" w:rsidRDefault="00C53801" w:rsidP="00C538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Instance and Static Members- Part 3</w:t>
      </w:r>
    </w:p>
    <w:p w:rsidR="00C53801" w:rsidRDefault="00C53801" w:rsidP="00C538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Expression Bodied Methods- Part 1</w:t>
      </w:r>
    </w:p>
    <w:p w:rsidR="00C53801" w:rsidRDefault="00C53801" w:rsidP="00C538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Expression Bodied Methods- Part 2</w:t>
      </w:r>
    </w:p>
    <w:p w:rsidR="00C53801" w:rsidRDefault="00C53801" w:rsidP="00C538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Expression Bodied Methods- Part 3</w:t>
      </w:r>
    </w:p>
    <w:p w:rsidR="00C53801" w:rsidRDefault="00C53801" w:rsidP="00C538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C53801" w:rsidRDefault="00C53801" w:rsidP="00C53801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04 – – Inheritance</w:t>
      </w:r>
    </w:p>
    <w:p w:rsidR="00C53801" w:rsidRDefault="00C53801" w:rsidP="00C53801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16m)</w:t>
      </w:r>
    </w:p>
    <w:p w:rsidR="00C53801" w:rsidRDefault="00C53801" w:rsidP="00C5380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C53801" w:rsidRDefault="00C53801" w:rsidP="00C5380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Inheritance- Part 1</w:t>
      </w:r>
    </w:p>
    <w:p w:rsidR="00C53801" w:rsidRDefault="00C53801" w:rsidP="00C5380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Inheritance- Part 2</w:t>
      </w:r>
    </w:p>
    <w:p w:rsidR="00C53801" w:rsidRDefault="00C53801" w:rsidP="00C5380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Inheritance- Part 3</w:t>
      </w:r>
    </w:p>
    <w:p w:rsidR="00C53801" w:rsidRDefault="00C53801" w:rsidP="00C5380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Derived Classes- Part 1</w:t>
      </w:r>
    </w:p>
    <w:p w:rsidR="00C53801" w:rsidRDefault="00C53801" w:rsidP="00C5380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Derived Classes- Part 2</w:t>
      </w:r>
    </w:p>
    <w:p w:rsidR="00C53801" w:rsidRDefault="00C53801" w:rsidP="00C5380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Derived Classes- Part 3</w:t>
      </w:r>
    </w:p>
    <w:p w:rsidR="00C53801" w:rsidRDefault="00C53801" w:rsidP="00C5380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Override and Overload Members- Part 1</w:t>
      </w:r>
    </w:p>
    <w:p w:rsidR="00C53801" w:rsidRDefault="00C53801" w:rsidP="00C5380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Override and Overload Members- Part 2</w:t>
      </w:r>
    </w:p>
    <w:p w:rsidR="00C53801" w:rsidRDefault="00C53801" w:rsidP="00C5380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Override and Overload Members- Part 3</w:t>
      </w:r>
    </w:p>
    <w:p w:rsidR="00C53801" w:rsidRDefault="00C53801" w:rsidP="00C5380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Abstract Classes and Members- Part 1</w:t>
      </w:r>
    </w:p>
    <w:p w:rsidR="00C53801" w:rsidRDefault="00C53801" w:rsidP="00C5380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Abstract Classes and Members- Part 2</w:t>
      </w:r>
    </w:p>
    <w:p w:rsidR="00C53801" w:rsidRDefault="00C53801" w:rsidP="00C5380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Abstract Classes and Members- Part 3</w:t>
      </w:r>
    </w:p>
    <w:p w:rsidR="00C53801" w:rsidRDefault="00C53801" w:rsidP="00C5380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C53801" w:rsidRDefault="00C53801" w:rsidP="00C53801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05 – Interfaces</w:t>
      </w:r>
    </w:p>
    <w:p w:rsidR="00C53801" w:rsidRDefault="00C53801" w:rsidP="00C53801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32m)</w:t>
      </w:r>
    </w:p>
    <w:p w:rsidR="00C53801" w:rsidRDefault="00C53801" w:rsidP="00C538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C53801" w:rsidRDefault="00C53801" w:rsidP="00C538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Sealed Classes and Members- Part 1</w:t>
      </w:r>
    </w:p>
    <w:p w:rsidR="00C53801" w:rsidRDefault="00C53801" w:rsidP="00C538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lastRenderedPageBreak/>
        <w:t>Sealed Classes and Members- Part 2</w:t>
      </w:r>
    </w:p>
    <w:p w:rsidR="00C53801" w:rsidRDefault="00C53801" w:rsidP="00C538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Sealed Classes and Members- Part 3</w:t>
      </w:r>
    </w:p>
    <w:p w:rsidR="00C53801" w:rsidRDefault="00C53801" w:rsidP="00C538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Interfaces- Part 1</w:t>
      </w:r>
    </w:p>
    <w:p w:rsidR="00C53801" w:rsidRDefault="00C53801" w:rsidP="00C538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Interfaces- Part 2</w:t>
      </w:r>
    </w:p>
    <w:p w:rsidR="00C53801" w:rsidRDefault="00C53801" w:rsidP="00C538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Interfaces- Part 3</w:t>
      </w:r>
    </w:p>
    <w:p w:rsidR="00C53801" w:rsidRDefault="00C53801" w:rsidP="00C538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Interfaces in .NET Framework- Part 1</w:t>
      </w:r>
    </w:p>
    <w:p w:rsidR="00C53801" w:rsidRDefault="00C53801" w:rsidP="00C538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Interfaces in .NET Framework- Part 2</w:t>
      </w:r>
    </w:p>
    <w:p w:rsidR="00C53801" w:rsidRDefault="00C53801" w:rsidP="00C538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Interfaces in .NET Framework- Part 3</w:t>
      </w:r>
    </w:p>
    <w:p w:rsidR="00C53801" w:rsidRDefault="00C53801" w:rsidP="00C538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Partial and Nested Classes- Part 1</w:t>
      </w:r>
    </w:p>
    <w:p w:rsidR="00C53801" w:rsidRDefault="00C53801" w:rsidP="00C538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Partial and Nested Classes- Part 2</w:t>
      </w:r>
    </w:p>
    <w:p w:rsidR="00C53801" w:rsidRDefault="00C53801" w:rsidP="00C538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Partial and Nested Classes- Part 3</w:t>
      </w:r>
    </w:p>
    <w:p w:rsidR="00C53801" w:rsidRDefault="00C53801" w:rsidP="00C538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Namespaces- Part 1</w:t>
      </w:r>
    </w:p>
    <w:p w:rsidR="00C53801" w:rsidRDefault="00C53801" w:rsidP="00C538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Namespaces- Part 2</w:t>
      </w:r>
    </w:p>
    <w:p w:rsidR="00C53801" w:rsidRDefault="00C53801" w:rsidP="00C538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Namespaces- Part 3</w:t>
      </w:r>
    </w:p>
    <w:p w:rsidR="00C53801" w:rsidRDefault="00C53801" w:rsidP="00C5380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C53801" w:rsidRDefault="00C53801" w:rsidP="00C53801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06 – Arrays</w:t>
      </w:r>
    </w:p>
    <w:p w:rsidR="00C53801" w:rsidRDefault="00C53801" w:rsidP="00C53801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48m)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Arrays- Part 1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Arrays- Part 2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Arrays- Part 3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B: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Initalize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Array, Retrieve Data- Part 1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Initalize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Array, Retrieve Data- Part 2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Initalize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Array, Retrieve Data- Part 3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Arrays as Method Parameters- Part 1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Arrays as Method Parameters- Part 2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Arrays as Method Parameters- Part 3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Arrays in the .NET Framework- Part 1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Arrays in the .NET Framework- Part 2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Arrays in the .NET Framework- Part 3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Manipulating Arrays- Part 1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Manipulating Arrays- Part 2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Manipulating Arrays- Part 3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F: Allowing Flexible Sorting- Part 1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lastRenderedPageBreak/>
        <w:t>Allowing Flexible Sorting- Part 2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Allowing Flexible Sorting- Part 3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G: Advanced Sorting- Part 1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Advanced Sorting- Part 2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Advanced Sorting- Part 3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H: Searching Arrays- Part 1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Searching Arrays- Part 2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Searching Arrays- Part 3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I: Creating Indexers- Part 1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Creating Indexers- Part 2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Creating Indexers- Part 3</w:t>
      </w:r>
    </w:p>
    <w:p w:rsidR="00C53801" w:rsidRDefault="00C53801" w:rsidP="00C5380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C53801" w:rsidRPr="00C53801" w:rsidRDefault="00C53801" w:rsidP="00C538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C53801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C53801" w:rsidRPr="00C53801" w:rsidRDefault="00C53801" w:rsidP="00C5380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C53801">
        <w:rPr>
          <w:rFonts w:ascii="Arial" w:eastAsia="Times New Roman" w:hAnsi="Arial" w:cs="Arial"/>
          <w:color w:val="7E8890"/>
          <w:sz w:val="23"/>
          <w:szCs w:val="23"/>
        </w:rPr>
        <w:t>about 7.34 hours on-demand video</w:t>
      </w:r>
    </w:p>
    <w:p w:rsidR="00C53801" w:rsidRPr="00C53801" w:rsidRDefault="00C53801" w:rsidP="00C5380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C53801">
        <w:rPr>
          <w:rFonts w:ascii="Arial" w:eastAsia="Times New Roman" w:hAnsi="Arial" w:cs="Arial"/>
          <w:color w:val="7E8890"/>
          <w:sz w:val="23"/>
          <w:szCs w:val="23"/>
        </w:rPr>
        <w:t>6 downloadable Pdf Workbooks</w:t>
      </w:r>
    </w:p>
    <w:p w:rsidR="00C53801" w:rsidRPr="00C53801" w:rsidRDefault="00C53801" w:rsidP="00C5380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C53801">
        <w:rPr>
          <w:rFonts w:ascii="Arial" w:eastAsia="Times New Roman" w:hAnsi="Arial" w:cs="Arial"/>
          <w:color w:val="7E8890"/>
          <w:sz w:val="23"/>
          <w:szCs w:val="23"/>
        </w:rPr>
        <w:t>Unlimited time access (During Membership)</w:t>
      </w:r>
    </w:p>
    <w:p w:rsidR="00C53801" w:rsidRPr="00C53801" w:rsidRDefault="00C53801" w:rsidP="00C5380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C53801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C53801" w:rsidRPr="00C53801" w:rsidRDefault="00C53801" w:rsidP="00C5380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C53801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C53801" w:rsidRPr="003979FB" w:rsidRDefault="00C53801" w:rsidP="003979FB"/>
    <w:sectPr w:rsidR="00C53801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21" w:rsidRDefault="000A7A21">
      <w:pPr>
        <w:spacing w:after="0"/>
      </w:pPr>
      <w:r>
        <w:separator/>
      </w:r>
    </w:p>
    <w:p w:rsidR="000A7A21" w:rsidRDefault="000A7A21"/>
  </w:endnote>
  <w:endnote w:type="continuationSeparator" w:id="0">
    <w:p w:rsidR="000A7A21" w:rsidRDefault="000A7A21">
      <w:pPr>
        <w:spacing w:after="0"/>
      </w:pPr>
      <w:r>
        <w:continuationSeparator/>
      </w:r>
    </w:p>
    <w:p w:rsidR="000A7A21" w:rsidRDefault="000A7A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0A7A21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0A7A21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0A7A21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0A7A21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0A7A21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21" w:rsidRDefault="000A7A21">
      <w:pPr>
        <w:spacing w:after="0"/>
      </w:pPr>
      <w:r>
        <w:separator/>
      </w:r>
    </w:p>
    <w:p w:rsidR="000A7A21" w:rsidRDefault="000A7A21"/>
  </w:footnote>
  <w:footnote w:type="continuationSeparator" w:id="0">
    <w:p w:rsidR="000A7A21" w:rsidRDefault="000A7A21">
      <w:pPr>
        <w:spacing w:after="0"/>
      </w:pPr>
      <w:r>
        <w:continuationSeparator/>
      </w:r>
    </w:p>
    <w:p w:rsidR="000A7A21" w:rsidRDefault="000A7A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BE2AE3"/>
    <w:multiLevelType w:val="multilevel"/>
    <w:tmpl w:val="EF9E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04532"/>
    <w:multiLevelType w:val="multilevel"/>
    <w:tmpl w:val="82DC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11FCA"/>
    <w:multiLevelType w:val="multilevel"/>
    <w:tmpl w:val="625E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61665"/>
    <w:multiLevelType w:val="multilevel"/>
    <w:tmpl w:val="9DD4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816F7"/>
    <w:multiLevelType w:val="multilevel"/>
    <w:tmpl w:val="5E80A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6406FC"/>
    <w:multiLevelType w:val="multilevel"/>
    <w:tmpl w:val="2B02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57286"/>
    <w:multiLevelType w:val="multilevel"/>
    <w:tmpl w:val="88D0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8"/>
  </w:num>
  <w:num w:numId="14">
    <w:abstractNumId w:val="23"/>
  </w:num>
  <w:num w:numId="15">
    <w:abstractNumId w:val="20"/>
  </w:num>
  <w:num w:numId="16">
    <w:abstractNumId w:val="15"/>
  </w:num>
  <w:num w:numId="17">
    <w:abstractNumId w:val="21"/>
  </w:num>
  <w:num w:numId="18">
    <w:abstractNumId w:val="14"/>
  </w:num>
  <w:num w:numId="19">
    <w:abstractNumId w:val="11"/>
  </w:num>
  <w:num w:numId="20">
    <w:abstractNumId w:val="12"/>
  </w:num>
  <w:num w:numId="21">
    <w:abstractNumId w:val="19"/>
  </w:num>
  <w:num w:numId="22">
    <w:abstractNumId w:val="10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828F4"/>
    <w:rsid w:val="000A7A21"/>
    <w:rsid w:val="000C41F2"/>
    <w:rsid w:val="000F51EC"/>
    <w:rsid w:val="000F7122"/>
    <w:rsid w:val="00177783"/>
    <w:rsid w:val="001B4EEF"/>
    <w:rsid w:val="001B689C"/>
    <w:rsid w:val="00200635"/>
    <w:rsid w:val="00254E0D"/>
    <w:rsid w:val="002810E3"/>
    <w:rsid w:val="00283073"/>
    <w:rsid w:val="00334B25"/>
    <w:rsid w:val="003436CE"/>
    <w:rsid w:val="00344525"/>
    <w:rsid w:val="00356101"/>
    <w:rsid w:val="0038000D"/>
    <w:rsid w:val="00385ACF"/>
    <w:rsid w:val="003979FB"/>
    <w:rsid w:val="00422757"/>
    <w:rsid w:val="00475D96"/>
    <w:rsid w:val="00477474"/>
    <w:rsid w:val="00480B7F"/>
    <w:rsid w:val="004A1893"/>
    <w:rsid w:val="004C287B"/>
    <w:rsid w:val="004C4A44"/>
    <w:rsid w:val="004F2101"/>
    <w:rsid w:val="004F71EA"/>
    <w:rsid w:val="005125BB"/>
    <w:rsid w:val="005264AB"/>
    <w:rsid w:val="00537F9C"/>
    <w:rsid w:val="005558AD"/>
    <w:rsid w:val="00572222"/>
    <w:rsid w:val="005D3057"/>
    <w:rsid w:val="005D3DA6"/>
    <w:rsid w:val="005D570C"/>
    <w:rsid w:val="006379BC"/>
    <w:rsid w:val="00642E91"/>
    <w:rsid w:val="00662234"/>
    <w:rsid w:val="006C6CAD"/>
    <w:rsid w:val="00721FB0"/>
    <w:rsid w:val="007352A2"/>
    <w:rsid w:val="00744EA9"/>
    <w:rsid w:val="00752FC4"/>
    <w:rsid w:val="00757E9C"/>
    <w:rsid w:val="007B4C91"/>
    <w:rsid w:val="007C253C"/>
    <w:rsid w:val="007D70F7"/>
    <w:rsid w:val="007F3D55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710AD"/>
    <w:rsid w:val="00974D47"/>
    <w:rsid w:val="0099390D"/>
    <w:rsid w:val="009A039F"/>
    <w:rsid w:val="009B3C8C"/>
    <w:rsid w:val="009D1F6B"/>
    <w:rsid w:val="00A17117"/>
    <w:rsid w:val="00A316D3"/>
    <w:rsid w:val="00A5578C"/>
    <w:rsid w:val="00A62C23"/>
    <w:rsid w:val="00A763AE"/>
    <w:rsid w:val="00AC1A6E"/>
    <w:rsid w:val="00B63133"/>
    <w:rsid w:val="00BC0F0A"/>
    <w:rsid w:val="00C11980"/>
    <w:rsid w:val="00C37964"/>
    <w:rsid w:val="00C53801"/>
    <w:rsid w:val="00C948EA"/>
    <w:rsid w:val="00CB0809"/>
    <w:rsid w:val="00D04123"/>
    <w:rsid w:val="00D06525"/>
    <w:rsid w:val="00D149F1"/>
    <w:rsid w:val="00D36106"/>
    <w:rsid w:val="00D66793"/>
    <w:rsid w:val="00DB7A0D"/>
    <w:rsid w:val="00DC5BCB"/>
    <w:rsid w:val="00DC7840"/>
    <w:rsid w:val="00E073C9"/>
    <w:rsid w:val="00E4797F"/>
    <w:rsid w:val="00E5646A"/>
    <w:rsid w:val="00E62294"/>
    <w:rsid w:val="00E63A04"/>
    <w:rsid w:val="00E64688"/>
    <w:rsid w:val="00E859AC"/>
    <w:rsid w:val="00F71D73"/>
    <w:rsid w:val="00F7204C"/>
    <w:rsid w:val="00F763B1"/>
    <w:rsid w:val="00FA402E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1AD832-ADDC-4D1A-B862-57A3B356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2020-06-18T16:35:00Z</dcterms:created>
  <dcterms:modified xsi:type="dcterms:W3CDTF">2020-06-28T19:00:00Z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