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0E" w:rsidRDefault="0080300E" w:rsidP="0080300E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Python Part 1: Fundamentals!</w:t>
      </w:r>
    </w:p>
    <w:p w:rsidR="004F2101" w:rsidRDefault="0080300E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80300E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80300E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teach students about data structures, pointers, arrays, and </w:t>
      </w:r>
      <w:proofErr w:type="spellStart"/>
      <w:r w:rsidRPr="0080300E">
        <w:rPr>
          <w:rFonts w:ascii="Arial" w:hAnsi="Arial" w:cs="Arial"/>
          <w:color w:val="7E8890"/>
          <w:sz w:val="23"/>
          <w:szCs w:val="23"/>
          <w:shd w:val="clear" w:color="auto" w:fill="FFFFFF"/>
        </w:rPr>
        <w:t>strings.This</w:t>
      </w:r>
      <w:proofErr w:type="spellEnd"/>
      <w:r w:rsidRPr="0080300E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 course will teach students about installing and configuring Python, syntax, importing, statements, types, strings, </w:t>
      </w:r>
      <w:proofErr w:type="spellStart"/>
      <w:r w:rsidRPr="0080300E">
        <w:rPr>
          <w:rFonts w:ascii="Arial" w:hAnsi="Arial" w:cs="Arial"/>
          <w:color w:val="7E8890"/>
          <w:sz w:val="23"/>
          <w:szCs w:val="23"/>
          <w:shd w:val="clear" w:color="auto" w:fill="FFFFFF"/>
        </w:rPr>
        <w:t>booleans</w:t>
      </w:r>
      <w:proofErr w:type="spellEnd"/>
      <w:r w:rsidRPr="0080300E">
        <w:rPr>
          <w:rFonts w:ascii="Arial" w:hAnsi="Arial" w:cs="Arial"/>
          <w:color w:val="7E8890"/>
          <w:sz w:val="23"/>
          <w:szCs w:val="23"/>
          <w:shd w:val="clear" w:color="auto" w:fill="FFFFFF"/>
        </w:rPr>
        <w:t>, files, lists, tuples, comprehensions, functions, and classes.</w:t>
      </w:r>
    </w:p>
    <w:p w:rsidR="0080300E" w:rsidRDefault="0080300E" w:rsidP="0080300E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01 – Install and Configure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33m)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Installing Python – Part 1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Installing Python – Part 2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Installing Python – Part 3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Python Documentation – Part 1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Python Documentation – Part 2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Python Documentation – Part 3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Command Line – Part 1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Command Line – Part 2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Command Line – Part 3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Variables – Part 1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Variables – Part 2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Variables – Part 3</w:t>
      </w:r>
    </w:p>
    <w:p w:rsidR="0080300E" w:rsidRDefault="0080300E" w:rsidP="0080300E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Syntax, Import, Other Topics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13m)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Simple Python Syntax – Part 1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Simple Python Syntax – Part 2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Simple Python Syntax – Part 3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Keywords – Part 1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Keywords – Part 2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Keywords – Part 3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Import Module – Part 1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Import Module – Part 2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Import Module – Part 3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Additional Topics – Part 1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Additional Topics – Part 2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Additional Topics – Part 3</w:t>
      </w:r>
    </w:p>
    <w:p w:rsidR="0080300E" w:rsidRDefault="0080300E" w:rsidP="0080300E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Statements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34m)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A: If,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Elif</w:t>
      </w:r>
      <w:proofErr w:type="spellEnd"/>
      <w:r>
        <w:rPr>
          <w:rFonts w:ascii="Arial" w:hAnsi="Arial" w:cs="Arial"/>
          <w:color w:val="7E8890"/>
          <w:sz w:val="23"/>
          <w:szCs w:val="23"/>
        </w:rPr>
        <w:t>, Else – Part 1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If,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Elif</w:t>
      </w:r>
      <w:proofErr w:type="spellEnd"/>
      <w:r>
        <w:rPr>
          <w:rFonts w:ascii="Arial" w:hAnsi="Arial" w:cs="Arial"/>
          <w:color w:val="7E8890"/>
          <w:sz w:val="23"/>
          <w:szCs w:val="23"/>
        </w:rPr>
        <w:t>, Else – Part 2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If,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Elif</w:t>
      </w:r>
      <w:proofErr w:type="spellEnd"/>
      <w:r>
        <w:rPr>
          <w:rFonts w:ascii="Arial" w:hAnsi="Arial" w:cs="Arial"/>
          <w:color w:val="7E8890"/>
          <w:sz w:val="23"/>
          <w:szCs w:val="23"/>
        </w:rPr>
        <w:t>, Else – Part 3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For – Part 1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For – Part 2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For – Part 3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Loops – Part 1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Loops – Part 2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Loops – Part 3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Execute- Part 1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Execute- Part 2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Execute- Part 3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E: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Iterable</w:t>
      </w:r>
      <w:proofErr w:type="spellEnd"/>
      <w:r>
        <w:rPr>
          <w:rFonts w:ascii="Arial" w:hAnsi="Arial" w:cs="Arial"/>
          <w:color w:val="7E8890"/>
          <w:sz w:val="23"/>
          <w:szCs w:val="23"/>
        </w:rPr>
        <w:t>- Part 1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Iterable</w:t>
      </w:r>
      <w:proofErr w:type="spellEnd"/>
      <w:r>
        <w:rPr>
          <w:rFonts w:ascii="Arial" w:hAnsi="Arial" w:cs="Arial"/>
          <w:color w:val="7E8890"/>
          <w:sz w:val="23"/>
          <w:szCs w:val="23"/>
        </w:rPr>
        <w:t>- Part 2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Iterable</w:t>
      </w:r>
      <w:proofErr w:type="spellEnd"/>
      <w:r>
        <w:rPr>
          <w:rFonts w:ascii="Arial" w:hAnsi="Arial" w:cs="Arial"/>
          <w:color w:val="7E8890"/>
          <w:sz w:val="23"/>
          <w:szCs w:val="23"/>
        </w:rPr>
        <w:t>- Part 3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Exceptions- Part 1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Exceptions- Part 2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Exceptions- Part 3</w:t>
      </w:r>
    </w:p>
    <w:p w:rsidR="0080300E" w:rsidRDefault="0080300E" w:rsidP="0080300E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Types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6m)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Data Types- Part 1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Types- Part 2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Types- Part 3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Number Types- Part 1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Number Types- Part 2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Number Types- Part 3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More Number Types- Part 1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More Number Types- Part 2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More Number Types- Part 3</w:t>
      </w:r>
    </w:p>
    <w:p w:rsidR="0080300E" w:rsidRDefault="0080300E" w:rsidP="0080300E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05 – Strings, Booleans, and Files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45m)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Strings- Part 1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Part 2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Strings- Part 3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More Strings- Part 1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More Strings- Part 2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More Strings- Part 3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Booleans- Part 1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Booleans- Part 2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Booleans- Part 3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Files- Part 1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Files- Part 2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Files- Part 3</w:t>
      </w:r>
    </w:p>
    <w:p w:rsidR="0080300E" w:rsidRDefault="0080300E" w:rsidP="0080300E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06 – Lists, Tuples, Comprehensions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45m)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Lists- Part 1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Lists- Part 2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Lists- Part 3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Dictionaries- Part 1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Dictionaries- Part 2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Dictionaries- Part 3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Tuples- Part 1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Tuples- Part 2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Tuples- Part 3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Sets- Part 1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Sets- Part 2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Sets- Part 3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Comprehensions- Part 1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Comprehensions- Part 2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Comprehensions- Part 3</w:t>
      </w:r>
    </w:p>
    <w:p w:rsidR="0080300E" w:rsidRDefault="0080300E" w:rsidP="0080300E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07 – Functions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7m)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Definitions-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Definitions-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Definitions-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Functions-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Functions-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Functions-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Default Arguments-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Default Arguments-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Default Arguments-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Doc Strings-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Doc Strings-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Doc Strings-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E: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Variadic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Functions-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Variadic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Functions-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proofErr w:type="spellStart"/>
      <w:r>
        <w:rPr>
          <w:rFonts w:ascii="Arial" w:hAnsi="Arial" w:cs="Arial"/>
          <w:color w:val="7E8890"/>
          <w:sz w:val="23"/>
          <w:szCs w:val="23"/>
        </w:rPr>
        <w:t>Variadic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Functions-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F: Factorial-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Factorial-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Factorial-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G: Function Objects-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Function Objects-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Function Objects-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H: Lambda-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Lambda-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Lambda-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I: Generators-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Generators-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Generators-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J: Closures- Part 1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Closures- Part 2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Closures- Part 3</w:t>
      </w:r>
    </w:p>
    <w:p w:rsidR="0080300E" w:rsidRDefault="0080300E" w:rsidP="0080300E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08 – Classes</w:t>
      </w:r>
    </w:p>
    <w:p w:rsidR="0080300E" w:rsidRDefault="0080300E" w:rsidP="0080300E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38m)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Classes- Part 1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Classes- Part 2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Classes- Part 3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Object Initialization- Part 1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Object Initialization- Part 2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Object Initialization- Part 3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Class Static Members- Part 1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Class Static Members- Part 2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Class Static Members- Part 3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Classic Inheritance- Part 1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Classic Inheritance- Part 2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Classic Inheritance- Part 3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Data Hiding- Part 1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Hiding- Part 2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Hiding- Part 3</w:t>
      </w:r>
    </w:p>
    <w:p w:rsidR="0080300E" w:rsidRDefault="0080300E" w:rsidP="0080300E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80300E" w:rsidRPr="0080300E" w:rsidRDefault="0080300E" w:rsidP="008030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0300E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80300E" w:rsidRPr="0080300E" w:rsidRDefault="0080300E" w:rsidP="008030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0300E">
        <w:rPr>
          <w:rFonts w:ascii="Arial" w:eastAsia="Times New Roman" w:hAnsi="Arial" w:cs="Arial"/>
          <w:color w:val="7E8890"/>
          <w:sz w:val="23"/>
          <w:szCs w:val="23"/>
        </w:rPr>
        <w:t>about 8.41 hours on-demand video</w:t>
      </w:r>
    </w:p>
    <w:p w:rsidR="0080300E" w:rsidRPr="0080300E" w:rsidRDefault="0080300E" w:rsidP="008030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0300E">
        <w:rPr>
          <w:rFonts w:ascii="Arial" w:eastAsia="Times New Roman" w:hAnsi="Arial" w:cs="Arial"/>
          <w:color w:val="7E8890"/>
          <w:sz w:val="23"/>
          <w:szCs w:val="23"/>
        </w:rPr>
        <w:t>8 downloadable Pdf Workbooks</w:t>
      </w:r>
    </w:p>
    <w:p w:rsidR="0080300E" w:rsidRPr="0080300E" w:rsidRDefault="0080300E" w:rsidP="008030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0300E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80300E" w:rsidRPr="0080300E" w:rsidRDefault="0080300E" w:rsidP="008030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0300E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80300E" w:rsidRPr="0080300E" w:rsidRDefault="0080300E" w:rsidP="0080300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80300E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80300E" w:rsidRPr="003979FB" w:rsidRDefault="0080300E" w:rsidP="003979FB"/>
    <w:sectPr w:rsidR="0080300E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7B" w:rsidRDefault="00A7527B">
      <w:pPr>
        <w:spacing w:after="0"/>
      </w:pPr>
      <w:r>
        <w:separator/>
      </w:r>
    </w:p>
    <w:p w:rsidR="00A7527B" w:rsidRDefault="00A7527B"/>
  </w:endnote>
  <w:endnote w:type="continuationSeparator" w:id="0">
    <w:p w:rsidR="00A7527B" w:rsidRDefault="00A7527B">
      <w:pPr>
        <w:spacing w:after="0"/>
      </w:pPr>
      <w:r>
        <w:continuationSeparator/>
      </w:r>
    </w:p>
    <w:p w:rsidR="00A7527B" w:rsidRDefault="00A75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A7527B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A7527B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A7527B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A7527B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A7527B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7B" w:rsidRDefault="00A7527B">
      <w:pPr>
        <w:spacing w:after="0"/>
      </w:pPr>
      <w:r>
        <w:separator/>
      </w:r>
    </w:p>
    <w:p w:rsidR="00A7527B" w:rsidRDefault="00A7527B"/>
  </w:footnote>
  <w:footnote w:type="continuationSeparator" w:id="0">
    <w:p w:rsidR="00A7527B" w:rsidRDefault="00A7527B">
      <w:pPr>
        <w:spacing w:after="0"/>
      </w:pPr>
      <w:r>
        <w:continuationSeparator/>
      </w:r>
    </w:p>
    <w:p w:rsidR="00A7527B" w:rsidRDefault="00A7527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87399"/>
    <w:multiLevelType w:val="multilevel"/>
    <w:tmpl w:val="06961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5D3B7E"/>
    <w:multiLevelType w:val="multilevel"/>
    <w:tmpl w:val="06A0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D5392F"/>
    <w:multiLevelType w:val="multilevel"/>
    <w:tmpl w:val="0D20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2706B3"/>
    <w:multiLevelType w:val="multilevel"/>
    <w:tmpl w:val="7C88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3525B5"/>
    <w:multiLevelType w:val="multilevel"/>
    <w:tmpl w:val="785AA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4F73F8"/>
    <w:multiLevelType w:val="multilevel"/>
    <w:tmpl w:val="922E7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4E4890"/>
    <w:multiLevelType w:val="multilevel"/>
    <w:tmpl w:val="F60A9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9303D8"/>
    <w:multiLevelType w:val="multilevel"/>
    <w:tmpl w:val="2F9E0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920150"/>
    <w:multiLevelType w:val="multilevel"/>
    <w:tmpl w:val="2BFC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9"/>
  </w:num>
  <w:num w:numId="14">
    <w:abstractNumId w:val="25"/>
  </w:num>
  <w:num w:numId="15">
    <w:abstractNumId w:val="22"/>
  </w:num>
  <w:num w:numId="16">
    <w:abstractNumId w:val="14"/>
  </w:num>
  <w:num w:numId="17">
    <w:abstractNumId w:val="23"/>
  </w:num>
  <w:num w:numId="18">
    <w:abstractNumId w:val="12"/>
  </w:num>
  <w:num w:numId="19">
    <w:abstractNumId w:val="13"/>
  </w:num>
  <w:num w:numId="20">
    <w:abstractNumId w:val="11"/>
  </w:num>
  <w:num w:numId="21">
    <w:abstractNumId w:val="20"/>
  </w:num>
  <w:num w:numId="22">
    <w:abstractNumId w:val="10"/>
  </w:num>
  <w:num w:numId="23">
    <w:abstractNumId w:val="16"/>
  </w:num>
  <w:num w:numId="24">
    <w:abstractNumId w:val="1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65DB6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0300E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141CB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527B"/>
    <w:rsid w:val="00A763AE"/>
    <w:rsid w:val="00AC1A6E"/>
    <w:rsid w:val="00B63133"/>
    <w:rsid w:val="00BC0F0A"/>
    <w:rsid w:val="00C11980"/>
    <w:rsid w:val="00C37964"/>
    <w:rsid w:val="00C61807"/>
    <w:rsid w:val="00C948EA"/>
    <w:rsid w:val="00CB0809"/>
    <w:rsid w:val="00D04123"/>
    <w:rsid w:val="00D06525"/>
    <w:rsid w:val="00D149F1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82CB9-E806-4F00-AC8D-ADC91340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2020-06-18T16:50:00Z</dcterms:created>
  <dcterms:modified xsi:type="dcterms:W3CDTF">2020-06-28T19:01:00Z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