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83" w:rsidRDefault="00EA0383" w:rsidP="00EA0383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Python Part 2: Tools, Modules, and JSON!</w:t>
      </w:r>
    </w:p>
    <w:p w:rsidR="004F2101" w:rsidRDefault="00EA0383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EA0383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EA0383">
        <w:rPr>
          <w:rFonts w:ascii="Arial" w:hAnsi="Arial" w:cs="Arial"/>
          <w:color w:val="7E8890"/>
          <w:sz w:val="23"/>
          <w:szCs w:val="23"/>
          <w:shd w:val="clear" w:color="auto" w:fill="FFFFFF"/>
        </w:rPr>
        <w:t xml:space="preserve"> This course will teach students about programming tools, modules and packages, and </w:t>
      </w:r>
      <w:proofErr w:type="spellStart"/>
      <w:r w:rsidRPr="00EA0383">
        <w:rPr>
          <w:rFonts w:ascii="Arial" w:hAnsi="Arial" w:cs="Arial"/>
          <w:color w:val="7E8890"/>
          <w:sz w:val="23"/>
          <w:szCs w:val="23"/>
          <w:shd w:val="clear" w:color="auto" w:fill="FFFFFF"/>
        </w:rPr>
        <w:t>metaprogramming</w:t>
      </w:r>
      <w:proofErr w:type="spellEnd"/>
      <w:r w:rsidRPr="00EA0383">
        <w:rPr>
          <w:rFonts w:ascii="Arial" w:hAnsi="Arial" w:cs="Arial"/>
          <w:color w:val="7E8890"/>
          <w:sz w:val="23"/>
          <w:szCs w:val="23"/>
          <w:shd w:val="clear" w:color="auto" w:fill="FFFFFF"/>
        </w:rPr>
        <w:t xml:space="preserve"> and JSON.</w:t>
      </w:r>
    </w:p>
    <w:p w:rsidR="00EA0383" w:rsidRDefault="00EA0383" w:rsidP="00EA0383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EA0383" w:rsidRDefault="00EA0383" w:rsidP="00EA038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Programming Tools</w:t>
      </w:r>
    </w:p>
    <w:p w:rsidR="00EA0383" w:rsidRDefault="00EA0383" w:rsidP="00EA038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24"/>
        </w:rPr>
        <w:t>(Duration: 1h 26m)</w:t>
      </w:r>
    </w:p>
    <w:p w:rsidR="00EA0383" w:rsidRDefault="00EA0383" w:rsidP="00EA03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EA0383" w:rsidRDefault="00EA0383" w:rsidP="00EA03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Iterators and Generators – Part 1</w:t>
      </w:r>
    </w:p>
    <w:p w:rsidR="00EA0383" w:rsidRDefault="00EA0383" w:rsidP="00EA03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Iterators and Generators – Part 2</w:t>
      </w:r>
    </w:p>
    <w:p w:rsidR="00EA0383" w:rsidRDefault="00EA0383" w:rsidP="00EA03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Iterators and Generators – Part 3</w:t>
      </w:r>
    </w:p>
    <w:p w:rsidR="00EA0383" w:rsidRDefault="00EA0383" w:rsidP="00EA03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Regular Expressions – Part 1</w:t>
      </w:r>
    </w:p>
    <w:p w:rsidR="00EA0383" w:rsidRDefault="00EA0383" w:rsidP="00EA03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Regular Expressions – Part 2</w:t>
      </w:r>
    </w:p>
    <w:p w:rsidR="00EA0383" w:rsidRDefault="00EA0383" w:rsidP="00EA03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Regular Expressions – Part 3</w:t>
      </w:r>
    </w:p>
    <w:p w:rsidR="00EA0383" w:rsidRDefault="00EA0383" w:rsidP="00EA03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Introspection and Lambda Functions – Part 1</w:t>
      </w:r>
    </w:p>
    <w:p w:rsidR="00EA0383" w:rsidRDefault="00EA0383" w:rsidP="00EA03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Introspection and Lambda Functions – Part 2</w:t>
      </w:r>
    </w:p>
    <w:p w:rsidR="00EA0383" w:rsidRDefault="00EA0383" w:rsidP="00EA03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Introspection and Lambda Functions – Part 3</w:t>
      </w:r>
    </w:p>
    <w:p w:rsidR="00EA0383" w:rsidRDefault="00EA0383" w:rsidP="00EA03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D: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Metaclasses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and Decorators – Part 1</w:t>
      </w:r>
    </w:p>
    <w:p w:rsidR="00EA0383" w:rsidRDefault="00EA0383" w:rsidP="00EA03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Metaclasses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and Decorators – Part 2</w:t>
      </w:r>
    </w:p>
    <w:p w:rsidR="00EA0383" w:rsidRDefault="00EA0383" w:rsidP="00EA03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Metaclasses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and Decorators – Part 3</w:t>
      </w:r>
    </w:p>
    <w:p w:rsidR="00EA0383" w:rsidRDefault="00EA0383" w:rsidP="00EA03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EA0383" w:rsidRDefault="00EA0383" w:rsidP="00EA038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Modules and Packages</w:t>
      </w:r>
    </w:p>
    <w:p w:rsidR="00EA0383" w:rsidRDefault="00EA0383" w:rsidP="00EA038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40m)</w:t>
      </w:r>
    </w:p>
    <w:p w:rsidR="00EA0383" w:rsidRDefault="00EA0383" w:rsidP="00EA03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EA0383" w:rsidRDefault="00EA0383" w:rsidP="00EA03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Modules and Packages – Part 1</w:t>
      </w:r>
    </w:p>
    <w:p w:rsidR="00EA0383" w:rsidRDefault="00EA0383" w:rsidP="00EA03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Modules and Packages – Part 2</w:t>
      </w:r>
    </w:p>
    <w:p w:rsidR="00EA0383" w:rsidRDefault="00EA0383" w:rsidP="00EA03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Modules and Packages – Part 3</w:t>
      </w:r>
    </w:p>
    <w:p w:rsidR="00EA0383" w:rsidRDefault="00EA0383" w:rsidP="00EA03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Working with APIs – Part 1</w:t>
      </w:r>
    </w:p>
    <w:p w:rsidR="00EA0383" w:rsidRDefault="00EA0383" w:rsidP="00EA03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Working with APIs – Part 2</w:t>
      </w:r>
    </w:p>
    <w:p w:rsidR="00EA0383" w:rsidRDefault="00EA0383" w:rsidP="00EA03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Working with APIs – Part 3</w:t>
      </w:r>
    </w:p>
    <w:p w:rsidR="00EA0383" w:rsidRDefault="00EA0383" w:rsidP="00EA03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EA0383" w:rsidRDefault="00EA0383" w:rsidP="00EA038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 xml:space="preserve">Module 03 – </w:t>
      </w:r>
      <w:proofErr w:type="spellStart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Metaprogramming</w:t>
      </w:r>
      <w:proofErr w:type="spellEnd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 xml:space="preserve"> and JSON</w:t>
      </w:r>
    </w:p>
    <w:p w:rsidR="00EA0383" w:rsidRDefault="00EA0383" w:rsidP="00EA038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24"/>
        </w:rPr>
        <w:t>(Duration: 1h 45m)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A: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Metaprogramming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Primer – Part 1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Metaprogramming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Primer – Part 2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Metaprogramming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Primer – Part 3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Decorators and Monkey Patching – Part 1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Decorators and Monkey Patching – Part 2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Decorators and Monkey Patching – Part 3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XML and JSON Structure – Part 1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XML and JSON Structure – Part 2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XML and JSON Structure – Part 3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Generating XML and JSON – Part 1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Generating XML and JSON – Part 2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Generating XML and JSON – Part 3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Parsing XML and JSON – Part 1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Parsing XML and JSON – Part 2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Parsing XML and JSON – Part 3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F: Implementing Algorithms – Part 1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Implementing Algorithms – Part 2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Implementing Algorithms – Part 3</w:t>
      </w:r>
    </w:p>
    <w:p w:rsidR="00EA0383" w:rsidRDefault="00EA0383" w:rsidP="00EA0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EA0383" w:rsidRPr="00EA0383" w:rsidRDefault="00EA0383" w:rsidP="00EA0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EA0383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EA0383" w:rsidRPr="00EA0383" w:rsidRDefault="00EA0383" w:rsidP="00EA03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EA0383">
        <w:rPr>
          <w:rFonts w:ascii="Arial" w:eastAsia="Times New Roman" w:hAnsi="Arial" w:cs="Arial"/>
          <w:color w:val="7E8890"/>
          <w:sz w:val="23"/>
          <w:szCs w:val="23"/>
        </w:rPr>
        <w:t>about 3.51 hours on-demand video</w:t>
      </w:r>
    </w:p>
    <w:p w:rsidR="00EA0383" w:rsidRPr="00EA0383" w:rsidRDefault="00EA0383" w:rsidP="00EA03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EA0383">
        <w:rPr>
          <w:rFonts w:ascii="Arial" w:eastAsia="Times New Roman" w:hAnsi="Arial" w:cs="Arial"/>
          <w:color w:val="7E8890"/>
          <w:sz w:val="23"/>
          <w:szCs w:val="23"/>
        </w:rPr>
        <w:t>3 downloadable Pdf Workbooks</w:t>
      </w:r>
    </w:p>
    <w:p w:rsidR="00EA0383" w:rsidRPr="00EA0383" w:rsidRDefault="00EA0383" w:rsidP="00EA03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EA0383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EA0383" w:rsidRPr="00EA0383" w:rsidRDefault="00EA0383" w:rsidP="00EA03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EA0383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EA0383" w:rsidRPr="00EA0383" w:rsidRDefault="00EA0383" w:rsidP="00EA03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EA0383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EA0383" w:rsidRPr="003979FB" w:rsidRDefault="00EA0383" w:rsidP="003979FB"/>
    <w:sectPr w:rsidR="00EA0383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0D" w:rsidRDefault="0066750D">
      <w:pPr>
        <w:spacing w:after="0"/>
      </w:pPr>
      <w:r>
        <w:separator/>
      </w:r>
    </w:p>
    <w:p w:rsidR="0066750D" w:rsidRDefault="0066750D"/>
  </w:endnote>
  <w:endnote w:type="continuationSeparator" w:id="0">
    <w:p w:rsidR="0066750D" w:rsidRDefault="0066750D">
      <w:pPr>
        <w:spacing w:after="0"/>
      </w:pPr>
      <w:r>
        <w:continuationSeparator/>
      </w:r>
    </w:p>
    <w:p w:rsidR="0066750D" w:rsidRDefault="00667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66750D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66750D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66750D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66750D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66750D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0D" w:rsidRDefault="0066750D">
      <w:pPr>
        <w:spacing w:after="0"/>
      </w:pPr>
      <w:r>
        <w:separator/>
      </w:r>
    </w:p>
    <w:p w:rsidR="0066750D" w:rsidRDefault="0066750D"/>
  </w:footnote>
  <w:footnote w:type="continuationSeparator" w:id="0">
    <w:p w:rsidR="0066750D" w:rsidRDefault="0066750D">
      <w:pPr>
        <w:spacing w:after="0"/>
      </w:pPr>
      <w:r>
        <w:continuationSeparator/>
      </w:r>
    </w:p>
    <w:p w:rsidR="0066750D" w:rsidRDefault="006675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7266C"/>
    <w:multiLevelType w:val="multilevel"/>
    <w:tmpl w:val="8A38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273C5"/>
    <w:multiLevelType w:val="multilevel"/>
    <w:tmpl w:val="22F2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13A09"/>
    <w:multiLevelType w:val="multilevel"/>
    <w:tmpl w:val="3DFA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439A3"/>
    <w:multiLevelType w:val="multilevel"/>
    <w:tmpl w:val="AD82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18"/>
  </w:num>
  <w:num w:numId="15">
    <w:abstractNumId w:val="16"/>
  </w:num>
  <w:num w:numId="16">
    <w:abstractNumId w:val="11"/>
  </w:num>
  <w:num w:numId="17">
    <w:abstractNumId w:val="17"/>
  </w:num>
  <w:num w:numId="18">
    <w:abstractNumId w:val="20"/>
  </w:num>
  <w:num w:numId="19">
    <w:abstractNumId w:val="14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6750D"/>
    <w:rsid w:val="006C6CAD"/>
    <w:rsid w:val="006E33E1"/>
    <w:rsid w:val="00721FB0"/>
    <w:rsid w:val="007352A2"/>
    <w:rsid w:val="00744EA9"/>
    <w:rsid w:val="00752FC4"/>
    <w:rsid w:val="00757E9C"/>
    <w:rsid w:val="0077669B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076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763AE"/>
    <w:rsid w:val="00AC1A6E"/>
    <w:rsid w:val="00B63133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EA0383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DB6F4C-0393-4FF4-9B70-9CF3FF2F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2020-06-18T16:56:00Z</dcterms:created>
  <dcterms:modified xsi:type="dcterms:W3CDTF">2020-06-28T19:02:00Z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