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EB" w:rsidRDefault="00BB20EB" w:rsidP="00BB20EB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proofErr w:type="spellStart"/>
      <w:r>
        <w:rPr>
          <w:rFonts w:ascii="Roboto Slab" w:hAnsi="Roboto Slab"/>
          <w:color w:val="FF0000"/>
          <w:sz w:val="51"/>
          <w:szCs w:val="51"/>
        </w:rPr>
        <w:t>RESTful</w:t>
      </w:r>
      <w:proofErr w:type="spellEnd"/>
      <w:r>
        <w:rPr>
          <w:rFonts w:ascii="Roboto Slab" w:hAnsi="Roboto Slab"/>
          <w:color w:val="FF0000"/>
          <w:sz w:val="51"/>
          <w:szCs w:val="51"/>
        </w:rPr>
        <w:t xml:space="preserve"> Services: </w:t>
      </w:r>
      <w:proofErr w:type="gramStart"/>
      <w:r>
        <w:rPr>
          <w:rFonts w:ascii="Roboto Slab" w:hAnsi="Roboto Slab"/>
          <w:color w:val="FF0000"/>
          <w:sz w:val="51"/>
          <w:szCs w:val="51"/>
        </w:rPr>
        <w:t>Fundamentals !</w:t>
      </w:r>
      <w:proofErr w:type="gramEnd"/>
    </w:p>
    <w:p w:rsidR="004F2101" w:rsidRDefault="00BB20EB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BB20EB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BB20EB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 This course will give students an overview of </w:t>
      </w:r>
      <w:proofErr w:type="spellStart"/>
      <w:r w:rsidRPr="00BB20EB">
        <w:rPr>
          <w:rFonts w:ascii="Arial" w:hAnsi="Arial" w:cs="Arial"/>
          <w:color w:val="7E8890"/>
          <w:sz w:val="23"/>
          <w:szCs w:val="23"/>
          <w:shd w:val="clear" w:color="auto" w:fill="FFFFFF"/>
        </w:rPr>
        <w:t>RESTful</w:t>
      </w:r>
      <w:proofErr w:type="spellEnd"/>
      <w:r w:rsidRPr="00BB20EB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 Services, as well as teach them about paths, injection, sub resources, response, form, and exceptions.</w:t>
      </w:r>
    </w:p>
    <w:p w:rsidR="00BB20EB" w:rsidRDefault="00BB20EB" w:rsidP="00BB20EB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BB20EB" w:rsidRDefault="00BB20EB" w:rsidP="00BB20E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Overview and Paths</w:t>
      </w:r>
    </w:p>
    <w:p w:rsidR="00BB20EB" w:rsidRDefault="00BB20EB" w:rsidP="00BB20E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50m)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Overview – Part 1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Overview – Part 2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Overview – Part 3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Overview Continued – Part 1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Overview Continued – Part 2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Overview Continued – Part 3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Introduction to JAX-RS – Part 1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JAX-RS – Part 2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JAX-RS – Part 3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Path Matching – Part 1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Path Matching – Part 2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Path Matching – Part 3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Paths and Annotations – Part 1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Paths and Annotations – Part 2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Paths and Annotations – Part 3</w:t>
      </w:r>
    </w:p>
    <w:p w:rsidR="00BB20EB" w:rsidRDefault="00BB20EB" w:rsidP="00BB20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BB20EB" w:rsidRDefault="00BB20EB" w:rsidP="00BB20E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Injection and Sub Resources</w:t>
      </w:r>
    </w:p>
    <w:p w:rsidR="00BB20EB" w:rsidRDefault="00BB20EB" w:rsidP="00BB20E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20m)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Life Cycle – Part 1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Life Cycle – Part 2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Life Cycle – Part 3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Injection – Part 1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Injection – Part 2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Injection – Part 3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Sub Resources – Part 1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Sub Resources – Part 2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Sub Resources – Part 3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Sub Resources Continued – Part 1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Sub Resources Continued – Part 2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Sub Resources Continued – Part 3</w:t>
      </w:r>
    </w:p>
    <w:p w:rsidR="00BB20EB" w:rsidRDefault="00BB20EB" w:rsidP="00BB2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BB20EB" w:rsidRDefault="00BB20EB" w:rsidP="00BB20E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Response, Form and Exceptions</w:t>
      </w:r>
    </w:p>
    <w:p w:rsidR="00BB20EB" w:rsidRDefault="00BB20EB" w:rsidP="00BB20E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3m)</w:t>
      </w:r>
    </w:p>
    <w:p w:rsidR="00BB20EB" w:rsidRDefault="00BB20EB" w:rsidP="00BB20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B20EB" w:rsidRDefault="00BB20EB" w:rsidP="00BB20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Response Builder – Part 1</w:t>
      </w:r>
    </w:p>
    <w:p w:rsidR="00BB20EB" w:rsidRDefault="00BB20EB" w:rsidP="00BB20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Response Builder – Part 2</w:t>
      </w:r>
    </w:p>
    <w:p w:rsidR="00BB20EB" w:rsidRDefault="00BB20EB" w:rsidP="00BB20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Response Builder – Part 3</w:t>
      </w:r>
    </w:p>
    <w:p w:rsidR="00BB20EB" w:rsidRDefault="00BB20EB" w:rsidP="00BB20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Form Submission – Part 1</w:t>
      </w:r>
    </w:p>
    <w:p w:rsidR="00BB20EB" w:rsidRDefault="00BB20EB" w:rsidP="00BB20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Form Submission – Part 2</w:t>
      </w:r>
    </w:p>
    <w:p w:rsidR="00BB20EB" w:rsidRDefault="00BB20EB" w:rsidP="00BB20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Form Submission – Part 3</w:t>
      </w:r>
    </w:p>
    <w:p w:rsidR="00BB20EB" w:rsidRDefault="00BB20EB" w:rsidP="00BB20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Exceptions – Part 1</w:t>
      </w:r>
    </w:p>
    <w:p w:rsidR="00BB20EB" w:rsidRDefault="00BB20EB" w:rsidP="00BB20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Exceptions- Part 2</w:t>
      </w:r>
    </w:p>
    <w:p w:rsidR="00BB20EB" w:rsidRDefault="00BB20EB" w:rsidP="00BB20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Exceptions- Part 3</w:t>
      </w:r>
    </w:p>
    <w:p w:rsidR="00BB20EB" w:rsidRDefault="00BB20EB" w:rsidP="00BB20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lastRenderedPageBreak/>
        <w:t>Review Quiz (Number of attempts allowed: Unlimited)</w:t>
      </w:r>
    </w:p>
    <w:p w:rsidR="00BB20EB" w:rsidRPr="00BB20EB" w:rsidRDefault="00BB20EB" w:rsidP="00BB2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B20EB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BB20EB" w:rsidRPr="00BB20EB" w:rsidRDefault="00BB20EB" w:rsidP="00BB20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B20EB">
        <w:rPr>
          <w:rFonts w:ascii="Arial" w:eastAsia="Times New Roman" w:hAnsi="Arial" w:cs="Arial"/>
          <w:color w:val="7E8890"/>
          <w:sz w:val="23"/>
          <w:szCs w:val="23"/>
        </w:rPr>
        <w:t>about 4.30 hours on-demand video</w:t>
      </w:r>
    </w:p>
    <w:p w:rsidR="00BB20EB" w:rsidRPr="00BB20EB" w:rsidRDefault="00BB20EB" w:rsidP="00BB20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B20EB">
        <w:rPr>
          <w:rFonts w:ascii="Arial" w:eastAsia="Times New Roman" w:hAnsi="Arial" w:cs="Arial"/>
          <w:color w:val="7E8890"/>
          <w:sz w:val="23"/>
          <w:szCs w:val="23"/>
        </w:rPr>
        <w:t>3 downloadable Pdf Workbooks</w:t>
      </w:r>
    </w:p>
    <w:p w:rsidR="00BB20EB" w:rsidRPr="00BB20EB" w:rsidRDefault="00BB20EB" w:rsidP="00BB20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B20EB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BB20EB" w:rsidRPr="00BB20EB" w:rsidRDefault="00BB20EB" w:rsidP="00BB20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B20EB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BB20EB" w:rsidRPr="00BB20EB" w:rsidRDefault="00BB20EB" w:rsidP="00BB20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B20EB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BB20EB" w:rsidRPr="003979FB" w:rsidRDefault="00BB20EB" w:rsidP="003979FB"/>
    <w:sectPr w:rsidR="00BB20EB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49" w:rsidRDefault="000E0A49">
      <w:pPr>
        <w:spacing w:after="0"/>
      </w:pPr>
      <w:r>
        <w:separator/>
      </w:r>
    </w:p>
    <w:p w:rsidR="000E0A49" w:rsidRDefault="000E0A49"/>
  </w:endnote>
  <w:endnote w:type="continuationSeparator" w:id="0">
    <w:p w:rsidR="000E0A49" w:rsidRDefault="000E0A49">
      <w:pPr>
        <w:spacing w:after="0"/>
      </w:pPr>
      <w:r>
        <w:continuationSeparator/>
      </w:r>
    </w:p>
    <w:p w:rsidR="000E0A49" w:rsidRDefault="000E0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0E0A49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0E0A49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0E0A49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0E0A49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0E0A49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49" w:rsidRDefault="000E0A49">
      <w:pPr>
        <w:spacing w:after="0"/>
      </w:pPr>
      <w:r>
        <w:separator/>
      </w:r>
    </w:p>
    <w:p w:rsidR="000E0A49" w:rsidRDefault="000E0A49"/>
  </w:footnote>
  <w:footnote w:type="continuationSeparator" w:id="0">
    <w:p w:rsidR="000E0A49" w:rsidRDefault="000E0A49">
      <w:pPr>
        <w:spacing w:after="0"/>
      </w:pPr>
      <w:r>
        <w:continuationSeparator/>
      </w:r>
    </w:p>
    <w:p w:rsidR="000E0A49" w:rsidRDefault="000E0A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137C6"/>
    <w:multiLevelType w:val="multilevel"/>
    <w:tmpl w:val="A7EE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F66BC"/>
    <w:multiLevelType w:val="multilevel"/>
    <w:tmpl w:val="F0E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3596B"/>
    <w:multiLevelType w:val="multilevel"/>
    <w:tmpl w:val="4A64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258E4"/>
    <w:multiLevelType w:val="multilevel"/>
    <w:tmpl w:val="CB0E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20"/>
  </w:num>
  <w:num w:numId="15">
    <w:abstractNumId w:val="18"/>
  </w:num>
  <w:num w:numId="16">
    <w:abstractNumId w:val="12"/>
  </w:num>
  <w:num w:numId="17">
    <w:abstractNumId w:val="19"/>
  </w:num>
  <w:num w:numId="18">
    <w:abstractNumId w:val="11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E0A49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2035C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B20EB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77D45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318D6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EF7D2-79EA-4703-99B9-6222D35C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2020-06-18T17:52:00Z</dcterms:created>
  <dcterms:modified xsi:type="dcterms:W3CDTF">2020-06-28T19:02:00Z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