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DA" w:rsidRDefault="008856DA" w:rsidP="008856DA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SQL 2014 Developer Part 1: T-SQL and .NET Code Online Training Series!</w:t>
      </w:r>
    </w:p>
    <w:p w:rsidR="004F2101" w:rsidRDefault="008856DA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8856DA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8856DA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introduce students to views, stored procedures, functions, transactions, and common language runtime.</w:t>
      </w:r>
    </w:p>
    <w:p w:rsidR="008856DA" w:rsidRDefault="008856DA" w:rsidP="008856DA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8856DA" w:rsidRDefault="008856DA" w:rsidP="008856D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</w:t>
      </w:r>
      <w:proofErr w:type="gramStart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  Views</w:t>
      </w:r>
      <w:proofErr w:type="gramEnd"/>
    </w:p>
    <w:p w:rsidR="008856DA" w:rsidRDefault="008856DA" w:rsidP="008856D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1h 18m)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Introduction to Views – Part 1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to Views – Part 2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to Views – Part 3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Tools for Creating Views – Part 1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Tools for Creating Views – Part 2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Tools for Creating Views – Part 3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View Examples – Part 1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View Examples – Part 2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View Examples – Part 3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Updating Data Using a View – Part 1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Updating Data Using a View – Part 2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Updating Data Using a View – Part 3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Columns and Indexed Views – Part 1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Columns and Indexed Views – Part 2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Columns and Indexed Views – Part 3</w:t>
      </w:r>
    </w:p>
    <w:p w:rsidR="008856DA" w:rsidRDefault="008856DA" w:rsidP="008856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8856DA" w:rsidRDefault="008856DA" w:rsidP="008856D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Stored Procedures</w:t>
      </w:r>
    </w:p>
    <w:p w:rsidR="008856DA" w:rsidRDefault="008856DA" w:rsidP="008856D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52 m)</w:t>
      </w:r>
    </w:p>
    <w:p w:rsidR="008856DA" w:rsidRDefault="008856DA" w:rsidP="008856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856DA" w:rsidRDefault="008856DA" w:rsidP="008856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Introduction Stored Procedures – Part 1</w:t>
      </w:r>
    </w:p>
    <w:p w:rsidR="008856DA" w:rsidRDefault="008856DA" w:rsidP="008856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Stored Procedures – Part 2</w:t>
      </w:r>
    </w:p>
    <w:p w:rsidR="008856DA" w:rsidRDefault="008856DA" w:rsidP="008856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Stored Procedures – Part 3</w:t>
      </w:r>
    </w:p>
    <w:p w:rsidR="008856DA" w:rsidRDefault="008856DA" w:rsidP="008856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Creating Stored Procedures – Part 1</w:t>
      </w:r>
    </w:p>
    <w:p w:rsidR="008856DA" w:rsidRDefault="008856DA" w:rsidP="008856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Stored Procedures – Part 2</w:t>
      </w:r>
    </w:p>
    <w:p w:rsidR="008856DA" w:rsidRDefault="008856DA" w:rsidP="008856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Stored Procedures – Part 3</w:t>
      </w:r>
    </w:p>
    <w:p w:rsidR="008856DA" w:rsidRDefault="008856DA" w:rsidP="008856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Returning Data From – Part 1</w:t>
      </w:r>
    </w:p>
    <w:p w:rsidR="008856DA" w:rsidRDefault="008856DA" w:rsidP="008856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Returning Data From – Part 2</w:t>
      </w:r>
    </w:p>
    <w:p w:rsidR="008856DA" w:rsidRDefault="008856DA" w:rsidP="008856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Returning Data From – Part 3</w:t>
      </w:r>
    </w:p>
    <w:p w:rsidR="008856DA" w:rsidRDefault="008856DA" w:rsidP="008856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8856DA" w:rsidRDefault="008856DA" w:rsidP="008856D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Stored Procedures Continued</w:t>
      </w:r>
    </w:p>
    <w:p w:rsidR="008856DA" w:rsidRDefault="008856DA" w:rsidP="008856D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54 m)</w:t>
      </w:r>
    </w:p>
    <w:p w:rsidR="008856DA" w:rsidRDefault="008856DA" w:rsidP="008856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856DA" w:rsidRDefault="008856DA" w:rsidP="008856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Testing and Debugging – Part 1</w:t>
      </w:r>
    </w:p>
    <w:p w:rsidR="008856DA" w:rsidRDefault="008856DA" w:rsidP="008856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Testing and Debugging – Part 2</w:t>
      </w:r>
    </w:p>
    <w:p w:rsidR="008856DA" w:rsidRDefault="008856DA" w:rsidP="008856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Testing and Debugging – Part 3</w:t>
      </w:r>
    </w:p>
    <w:p w:rsidR="008856DA" w:rsidRDefault="008856DA" w:rsidP="008856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Execute with Result Sets – Part 1</w:t>
      </w:r>
    </w:p>
    <w:p w:rsidR="008856DA" w:rsidRDefault="008856DA" w:rsidP="008856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Execute with Result Sets – Part 2</w:t>
      </w:r>
    </w:p>
    <w:p w:rsidR="008856DA" w:rsidRDefault="008856DA" w:rsidP="008856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Execute with Result Sets – Part 3</w:t>
      </w:r>
    </w:p>
    <w:p w:rsidR="008856DA" w:rsidRDefault="008856DA" w:rsidP="008856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Creating Triggers- Part 1</w:t>
      </w:r>
    </w:p>
    <w:p w:rsidR="008856DA" w:rsidRDefault="008856DA" w:rsidP="008856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Triggers- Part 2</w:t>
      </w:r>
    </w:p>
    <w:p w:rsidR="008856DA" w:rsidRDefault="008856DA" w:rsidP="008856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Triggers- Part 3</w:t>
      </w:r>
    </w:p>
    <w:p w:rsidR="008856DA" w:rsidRDefault="008856DA" w:rsidP="008856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8856DA" w:rsidRDefault="008856DA" w:rsidP="008856D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04 – Functions</w:t>
      </w:r>
    </w:p>
    <w:p w:rsidR="008856DA" w:rsidRDefault="008856DA" w:rsidP="008856D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4 m)</w:t>
      </w:r>
    </w:p>
    <w:p w:rsidR="008856DA" w:rsidRDefault="008856DA" w:rsidP="008856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856DA" w:rsidRDefault="008856DA" w:rsidP="008856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Overview and Scalar Functions- Part 1</w:t>
      </w:r>
    </w:p>
    <w:p w:rsidR="008856DA" w:rsidRDefault="008856DA" w:rsidP="008856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Overview and Scalar Functions- Part 2</w:t>
      </w:r>
    </w:p>
    <w:p w:rsidR="008856DA" w:rsidRDefault="008856DA" w:rsidP="008856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Overview and Scalar Functions- Part 3</w:t>
      </w:r>
    </w:p>
    <w:p w:rsidR="008856DA" w:rsidRDefault="008856DA" w:rsidP="008856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Inline Table-Valued Functions- Part 1</w:t>
      </w:r>
    </w:p>
    <w:p w:rsidR="008856DA" w:rsidRDefault="008856DA" w:rsidP="008856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Inline Table-Valued Functions- Part 2</w:t>
      </w:r>
    </w:p>
    <w:p w:rsidR="008856DA" w:rsidRDefault="008856DA" w:rsidP="008856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Inline Table-Valued Functions- Part 3</w:t>
      </w:r>
    </w:p>
    <w:p w:rsidR="008856DA" w:rsidRDefault="008856DA" w:rsidP="008856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Multi-Statement- Part 1</w:t>
      </w:r>
    </w:p>
    <w:p w:rsidR="008856DA" w:rsidRDefault="008856DA" w:rsidP="008856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Multi-Statement- Part 2</w:t>
      </w:r>
    </w:p>
    <w:p w:rsidR="008856DA" w:rsidRDefault="008856DA" w:rsidP="008856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Multi-Statement- Part 3</w:t>
      </w:r>
    </w:p>
    <w:p w:rsidR="008856DA" w:rsidRDefault="008856DA" w:rsidP="008856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Views and Stored Procedures- Part 1</w:t>
      </w:r>
    </w:p>
    <w:p w:rsidR="008856DA" w:rsidRDefault="008856DA" w:rsidP="008856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Views and Stored Procedures- Part 2</w:t>
      </w:r>
    </w:p>
    <w:p w:rsidR="008856DA" w:rsidRDefault="008856DA" w:rsidP="008856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Views and Stored Procedures- Part 3</w:t>
      </w:r>
    </w:p>
    <w:p w:rsidR="008856DA" w:rsidRDefault="008856DA" w:rsidP="008856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8856DA" w:rsidRDefault="008856DA" w:rsidP="008856D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05 – Transactions</w:t>
      </w:r>
    </w:p>
    <w:p w:rsidR="008856DA" w:rsidRDefault="008856DA" w:rsidP="008856D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</w:t>
      </w:r>
      <w:proofErr w:type="gramStart"/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  37m</w:t>
      </w:r>
      <w:proofErr w:type="gramEnd"/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)</w:t>
      </w:r>
    </w:p>
    <w:p w:rsidR="008856DA" w:rsidRDefault="008856DA" w:rsidP="008856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856DA" w:rsidRDefault="008856DA" w:rsidP="008856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Transaction Concepts- Part 1</w:t>
      </w:r>
    </w:p>
    <w:p w:rsidR="008856DA" w:rsidRDefault="008856DA" w:rsidP="008856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Transaction Concepts- Part 2</w:t>
      </w:r>
    </w:p>
    <w:p w:rsidR="008856DA" w:rsidRDefault="008856DA" w:rsidP="008856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Transaction Concepts- Part 3</w:t>
      </w:r>
    </w:p>
    <w:p w:rsidR="008856DA" w:rsidRDefault="008856DA" w:rsidP="008856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Applications and Transactions- Part 1</w:t>
      </w:r>
    </w:p>
    <w:p w:rsidR="008856DA" w:rsidRDefault="008856DA" w:rsidP="008856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Applications and Transactions- Part 2</w:t>
      </w:r>
    </w:p>
    <w:p w:rsidR="008856DA" w:rsidRDefault="008856DA" w:rsidP="008856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Applications and Transactions- Part 3</w:t>
      </w:r>
    </w:p>
    <w:p w:rsidR="008856DA" w:rsidRDefault="008856DA" w:rsidP="008856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Creating Explicit Transactions- Part 1</w:t>
      </w:r>
    </w:p>
    <w:p w:rsidR="008856DA" w:rsidRDefault="008856DA" w:rsidP="008856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Explicit Transactions- Part 2</w:t>
      </w:r>
    </w:p>
    <w:p w:rsidR="008856DA" w:rsidRDefault="008856DA" w:rsidP="008856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Explicit Transactions- Part 3</w:t>
      </w:r>
    </w:p>
    <w:p w:rsidR="008856DA" w:rsidRDefault="008856DA" w:rsidP="008856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Topic D: Structured Error Handling- Part 1</w:t>
      </w:r>
    </w:p>
    <w:p w:rsidR="008856DA" w:rsidRDefault="008856DA" w:rsidP="008856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Structured Error Handling-Part 2</w:t>
      </w:r>
    </w:p>
    <w:p w:rsidR="008856DA" w:rsidRDefault="008856DA" w:rsidP="008856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Structured Error Handling- Part 3</w:t>
      </w:r>
    </w:p>
    <w:p w:rsidR="008856DA" w:rsidRDefault="008856DA" w:rsidP="008856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8856DA" w:rsidRDefault="008856DA" w:rsidP="008856D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06 – Common Language Runtime</w:t>
      </w:r>
    </w:p>
    <w:p w:rsidR="008856DA" w:rsidRDefault="008856DA" w:rsidP="008856D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26 m)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Introduction to SQL CLR- Part 1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to SQL CLR- Part 2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to SQL CLR- Part 3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Writing SQL CLR Code- Part 1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Writing SQL CLR Code- Part 2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Writing SQL CLR Code- Part 3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Using SQL CLR Code- Part 1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Using SQL CLR Code- Part 2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Using SQL CLR Code- Part 3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SQL CLR Code Modules- Part 1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SQL CLR Code Modules- Part 2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SQL CLR Code Modules- Part3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SQL CLR Security – Part 1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SQL CLR Security – Part 2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SQL CLR Security – Part 3</w:t>
      </w:r>
    </w:p>
    <w:p w:rsidR="008856DA" w:rsidRDefault="008856DA" w:rsidP="008856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8856DA" w:rsidRPr="008856DA" w:rsidRDefault="008856DA" w:rsidP="00885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856DA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8856DA" w:rsidRPr="008856DA" w:rsidRDefault="008856DA" w:rsidP="008856D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856DA">
        <w:rPr>
          <w:rFonts w:ascii="Arial" w:eastAsia="Times New Roman" w:hAnsi="Arial" w:cs="Arial"/>
          <w:color w:val="7E8890"/>
          <w:sz w:val="23"/>
          <w:szCs w:val="23"/>
        </w:rPr>
        <w:t>about 7.6 hours on-demand video</w:t>
      </w:r>
    </w:p>
    <w:p w:rsidR="008856DA" w:rsidRPr="008856DA" w:rsidRDefault="008856DA" w:rsidP="008856D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856DA">
        <w:rPr>
          <w:rFonts w:ascii="Arial" w:eastAsia="Times New Roman" w:hAnsi="Arial" w:cs="Arial"/>
          <w:color w:val="7E8890"/>
          <w:sz w:val="23"/>
          <w:szCs w:val="23"/>
        </w:rPr>
        <w:t>6 downloadable Pdf Workbooks</w:t>
      </w:r>
    </w:p>
    <w:p w:rsidR="008856DA" w:rsidRPr="008856DA" w:rsidRDefault="008856DA" w:rsidP="008856D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856DA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8856DA" w:rsidRPr="008856DA" w:rsidRDefault="008856DA" w:rsidP="008856D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856DA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8856DA" w:rsidRPr="008856DA" w:rsidRDefault="008856DA" w:rsidP="008856D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856DA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8856DA" w:rsidRPr="003979FB" w:rsidRDefault="008856DA" w:rsidP="003979FB"/>
    <w:sectPr w:rsidR="008856DA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5E" w:rsidRDefault="0060425E">
      <w:pPr>
        <w:spacing w:after="0"/>
      </w:pPr>
      <w:r>
        <w:separator/>
      </w:r>
    </w:p>
    <w:p w:rsidR="0060425E" w:rsidRDefault="0060425E"/>
  </w:endnote>
  <w:endnote w:type="continuationSeparator" w:id="0">
    <w:p w:rsidR="0060425E" w:rsidRDefault="0060425E">
      <w:pPr>
        <w:spacing w:after="0"/>
      </w:pPr>
      <w:r>
        <w:continuationSeparator/>
      </w:r>
    </w:p>
    <w:p w:rsidR="0060425E" w:rsidRDefault="00604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60425E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60425E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60425E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60425E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60425E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5E" w:rsidRDefault="0060425E">
      <w:pPr>
        <w:spacing w:after="0"/>
      </w:pPr>
      <w:r>
        <w:separator/>
      </w:r>
    </w:p>
    <w:p w:rsidR="0060425E" w:rsidRDefault="0060425E"/>
  </w:footnote>
  <w:footnote w:type="continuationSeparator" w:id="0">
    <w:p w:rsidR="0060425E" w:rsidRDefault="0060425E">
      <w:pPr>
        <w:spacing w:after="0"/>
      </w:pPr>
      <w:r>
        <w:continuationSeparator/>
      </w:r>
    </w:p>
    <w:p w:rsidR="0060425E" w:rsidRDefault="006042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D47B5"/>
    <w:multiLevelType w:val="multilevel"/>
    <w:tmpl w:val="6E98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81581"/>
    <w:multiLevelType w:val="multilevel"/>
    <w:tmpl w:val="4322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D6519"/>
    <w:multiLevelType w:val="multilevel"/>
    <w:tmpl w:val="7CA6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7104B"/>
    <w:multiLevelType w:val="multilevel"/>
    <w:tmpl w:val="72AA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6662A"/>
    <w:multiLevelType w:val="multilevel"/>
    <w:tmpl w:val="416A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F113F"/>
    <w:multiLevelType w:val="multilevel"/>
    <w:tmpl w:val="C312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4D0CB6"/>
    <w:multiLevelType w:val="multilevel"/>
    <w:tmpl w:val="9672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8"/>
  </w:num>
  <w:num w:numId="14">
    <w:abstractNumId w:val="23"/>
  </w:num>
  <w:num w:numId="15">
    <w:abstractNumId w:val="20"/>
  </w:num>
  <w:num w:numId="16">
    <w:abstractNumId w:val="13"/>
  </w:num>
  <w:num w:numId="17">
    <w:abstractNumId w:val="21"/>
  </w:num>
  <w:num w:numId="18">
    <w:abstractNumId w:val="15"/>
  </w:num>
  <w:num w:numId="19">
    <w:abstractNumId w:val="10"/>
  </w:num>
  <w:num w:numId="20">
    <w:abstractNumId w:val="19"/>
  </w:num>
  <w:num w:numId="21">
    <w:abstractNumId w:val="11"/>
  </w:num>
  <w:num w:numId="22">
    <w:abstractNumId w:val="14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534D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5E7F5B"/>
    <w:rsid w:val="0060425E"/>
    <w:rsid w:val="006379BC"/>
    <w:rsid w:val="00642E91"/>
    <w:rsid w:val="006C6CAD"/>
    <w:rsid w:val="00721FB0"/>
    <w:rsid w:val="007352A2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607C5"/>
    <w:rsid w:val="008856DA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B63133"/>
    <w:rsid w:val="00BC0F0A"/>
    <w:rsid w:val="00C11980"/>
    <w:rsid w:val="00C37964"/>
    <w:rsid w:val="00C92227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27D30-88AC-4614-8299-0560849E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2020-06-18T15:55:00Z</dcterms:created>
  <dcterms:modified xsi:type="dcterms:W3CDTF">2020-06-28T19:05:00Z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