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F8" w:rsidRDefault="00881FF8" w:rsidP="00881FF8">
      <w:pPr>
        <w:pStyle w:val="Heading2"/>
        <w:shd w:val="clear" w:color="auto" w:fill="FFFFFF"/>
        <w:spacing w:before="0" w:after="144"/>
        <w:rPr>
          <w:rFonts w:ascii="Roboto Slab" w:hAnsi="Roboto Slab"/>
          <w:color w:val="333C4E"/>
          <w:sz w:val="51"/>
          <w:szCs w:val="51"/>
        </w:rPr>
      </w:pPr>
      <w:bookmarkStart w:id="0" w:name="_GoBack"/>
      <w:bookmarkEnd w:id="0"/>
      <w:r>
        <w:rPr>
          <w:rFonts w:ascii="Roboto Slab" w:hAnsi="Roboto Slab"/>
          <w:color w:val="FF0000"/>
          <w:sz w:val="51"/>
          <w:szCs w:val="51"/>
        </w:rPr>
        <w:t>SQL 2014 Developer Part 2: VS 2012 and Data Types Online Training Series!</w:t>
      </w:r>
    </w:p>
    <w:p w:rsidR="004F2101" w:rsidRDefault="00881FF8" w:rsidP="003979FB">
      <w:pPr>
        <w:rPr>
          <w:rFonts w:ascii="Arial" w:hAnsi="Arial" w:cs="Arial"/>
          <w:color w:val="7E8890"/>
          <w:sz w:val="23"/>
          <w:szCs w:val="23"/>
          <w:shd w:val="clear" w:color="auto" w:fill="FFFFFF"/>
        </w:rPr>
      </w:pPr>
      <w:r w:rsidRPr="00881FF8">
        <w:rPr>
          <w:rFonts w:ascii="Arial" w:hAnsi="Arial" w:cs="Arial"/>
          <w:b/>
          <w:bCs/>
          <w:color w:val="5FBF05"/>
          <w:sz w:val="23"/>
          <w:szCs w:val="23"/>
          <w:shd w:val="clear" w:color="auto" w:fill="FFFFFF"/>
        </w:rPr>
        <w:t>Overview:</w:t>
      </w:r>
      <w:r w:rsidRPr="00881FF8">
        <w:rPr>
          <w:rFonts w:ascii="Arial" w:hAnsi="Arial" w:cs="Arial"/>
          <w:color w:val="7E8890"/>
          <w:sz w:val="23"/>
          <w:szCs w:val="23"/>
          <w:shd w:val="clear" w:color="auto" w:fill="FFFFFF"/>
        </w:rPr>
        <w:t> This course will introduce students to aggregate, UDT, TVF, modules, data tools, schemas, offline development, APPLY, MERGE, grouping sets, ROLLUP, CUBE, pivot queries, query execution, hierarchy, columns, filtered, streams, sequences, and spatial data types.</w:t>
      </w:r>
    </w:p>
    <w:p w:rsidR="00881FF8" w:rsidRDefault="00881FF8" w:rsidP="00881FF8">
      <w:pPr>
        <w:pStyle w:val="Heading2"/>
        <w:shd w:val="clear" w:color="auto" w:fill="FFFFFF"/>
        <w:spacing w:before="0" w:after="144"/>
        <w:rPr>
          <w:rFonts w:ascii="Roboto Slab" w:hAnsi="Roboto Slab"/>
          <w:color w:val="333C4E"/>
          <w:sz w:val="51"/>
          <w:szCs w:val="51"/>
        </w:rPr>
      </w:pPr>
      <w:r>
        <w:rPr>
          <w:rFonts w:ascii="Roboto Slab" w:hAnsi="Roboto Slab"/>
          <w:color w:val="FF0000"/>
          <w:sz w:val="51"/>
          <w:szCs w:val="51"/>
        </w:rPr>
        <w:t>Course Modules:</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t>Module 01 – Aggregate, UDT, TVF and Modules</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24"/>
        </w:rPr>
        <w:t>(Duration: 1h 2m)</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Aggregates – Part 1</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Aggregates – Part 2</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Aggregates – Part 3</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User Defined Types – Part 1</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User Defined Types – Part 2</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User Defined Types – Part 3</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C: Table and Functions – Part 1</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Table and Functions – Part 2</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Table and Functions – Part 3</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D: Managing Code Modules – Part 1</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Managing Code Modules – Part 2</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Managing Code Modules – Part 3</w:t>
      </w:r>
    </w:p>
    <w:p w:rsidR="00881FF8" w:rsidRDefault="00881FF8" w:rsidP="00881FF8">
      <w:pPr>
        <w:numPr>
          <w:ilvl w:val="0"/>
          <w:numId w:val="18"/>
        </w:numPr>
        <w:shd w:val="clear" w:color="auto" w:fill="FFFFFF"/>
        <w:spacing w:before="100" w:beforeAutospacing="1" w:after="100" w:afterAutospacing="1" w:line="240" w:lineRule="auto"/>
        <w:rPr>
          <w:rFonts w:ascii="Arial" w:hAnsi="Arial" w:cs="Arial"/>
          <w:color w:val="7E8890"/>
          <w:sz w:val="23"/>
          <w:szCs w:val="23"/>
        </w:rPr>
      </w:pPr>
      <w:r>
        <w:rPr>
          <w:rStyle w:val="Strong"/>
          <w:rFonts w:ascii="Arial" w:hAnsi="Arial" w:cs="Arial"/>
          <w:color w:val="7E8890"/>
          <w:sz w:val="23"/>
          <w:szCs w:val="23"/>
        </w:rPr>
        <w:t>Review Quiz (Number of attempts allowed: Unlimited)</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lastRenderedPageBreak/>
        <w:t>Module 02 – Data Tools</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56 m)</w:t>
      </w:r>
    </w:p>
    <w:p w:rsidR="00881FF8" w:rsidRDefault="00881FF8" w:rsidP="00881FF8">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881FF8" w:rsidRDefault="00881FF8" w:rsidP="00881FF8">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Introduction Data Tools – Part 1</w:t>
      </w:r>
    </w:p>
    <w:p w:rsidR="00881FF8" w:rsidRDefault="00881FF8" w:rsidP="00881FF8">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Introduction Data Tools – Part 2</w:t>
      </w:r>
    </w:p>
    <w:p w:rsidR="00881FF8" w:rsidRDefault="00881FF8" w:rsidP="00881FF8">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Introduction Data Tools – Part 3</w:t>
      </w:r>
    </w:p>
    <w:p w:rsidR="00881FF8" w:rsidRDefault="00881FF8" w:rsidP="00881FF8">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Connected Database Development – Part 1</w:t>
      </w:r>
    </w:p>
    <w:p w:rsidR="00881FF8" w:rsidRDefault="00881FF8" w:rsidP="00881FF8">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Connected Database Development – Part 2</w:t>
      </w:r>
    </w:p>
    <w:p w:rsidR="00881FF8" w:rsidRDefault="00881FF8" w:rsidP="00881FF8">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Connected Database Development – Part 3</w:t>
      </w:r>
    </w:p>
    <w:p w:rsidR="00881FF8" w:rsidRDefault="00881FF8" w:rsidP="00881FF8">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C: Updating a Connected Database – Part 1</w:t>
      </w:r>
    </w:p>
    <w:p w:rsidR="00881FF8" w:rsidRDefault="00881FF8" w:rsidP="00881FF8">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Updating a Connected Database – Part 2</w:t>
      </w:r>
    </w:p>
    <w:p w:rsidR="00881FF8" w:rsidRDefault="00881FF8" w:rsidP="00881FF8">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Updating a Connected Database – Part 3</w:t>
      </w:r>
    </w:p>
    <w:p w:rsidR="00881FF8" w:rsidRDefault="00881FF8" w:rsidP="00881FF8">
      <w:pPr>
        <w:numPr>
          <w:ilvl w:val="0"/>
          <w:numId w:val="19"/>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Review Quiz</w:t>
      </w:r>
      <w:r>
        <w:rPr>
          <w:rStyle w:val="Strong"/>
          <w:rFonts w:ascii="Arial" w:hAnsi="Arial" w:cs="Arial"/>
          <w:color w:val="7E8890"/>
          <w:sz w:val="23"/>
          <w:szCs w:val="23"/>
        </w:rPr>
        <w:t> (Number of attempts allowed: Unlimited)</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t>Module 03 – Schemas and Offline Development</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54 m)</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Creating New Objects with TSQL – Part 1</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Creating New Objects with TSQL – Part 2</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Creating New Objects with TSQL – Part 3</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Comparing Database Schemas – Part 1</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Comparing Database Schemas – Part 2</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Comparing Database Schemas – Part 3</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C: Offline Database Development – Part 1</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Offline Database Development – Part 2</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Offline Database Development – Part 3</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D: Database Project Settings – Part 1</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Database Project Settings – Part 2</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Database Project Settings – Part 3</w:t>
      </w:r>
    </w:p>
    <w:p w:rsidR="00881FF8" w:rsidRDefault="00881FF8" w:rsidP="00881FF8">
      <w:pPr>
        <w:numPr>
          <w:ilvl w:val="0"/>
          <w:numId w:val="20"/>
        </w:numPr>
        <w:shd w:val="clear" w:color="auto" w:fill="FFFFFF"/>
        <w:spacing w:before="100" w:beforeAutospacing="1" w:after="100" w:afterAutospacing="1" w:line="240" w:lineRule="auto"/>
        <w:rPr>
          <w:rFonts w:ascii="Arial" w:hAnsi="Arial" w:cs="Arial"/>
          <w:color w:val="7E8890"/>
          <w:sz w:val="23"/>
          <w:szCs w:val="23"/>
        </w:rPr>
      </w:pPr>
      <w:r>
        <w:rPr>
          <w:rStyle w:val="Strong"/>
          <w:rFonts w:ascii="Arial" w:hAnsi="Arial" w:cs="Arial"/>
          <w:color w:val="7E8890"/>
          <w:sz w:val="23"/>
          <w:szCs w:val="23"/>
        </w:rPr>
        <w:lastRenderedPageBreak/>
        <w:t>Review Quiz (Number of attempts allowed: Unlimited)</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t>Module 04 – APPLY, MERGE and Grouping Sets</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1h 4 m)</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Using APPLY- Part 1</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Using APPLY- Part 2</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Using APPLY- Part 3</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MERGE Statement- Part 1</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MERGE Statement- Part 2</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MERGE Statement- Part 3</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C: Creating Recursive Queries- Part 1</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Creating Recursive Queries- Part 2</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Creating Recursive Queries- Part 3</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D: Grouping Sets- Part 1</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Grouping Sets- Part 2</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Grouping Sets- Part 3</w:t>
      </w:r>
    </w:p>
    <w:p w:rsidR="00881FF8" w:rsidRDefault="00881FF8" w:rsidP="00881FF8">
      <w:pPr>
        <w:numPr>
          <w:ilvl w:val="0"/>
          <w:numId w:val="21"/>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Review Quiz</w:t>
      </w:r>
      <w:r>
        <w:rPr>
          <w:rStyle w:val="Strong"/>
          <w:rFonts w:ascii="Arial" w:hAnsi="Arial" w:cs="Arial"/>
          <w:color w:val="7E8890"/>
          <w:sz w:val="23"/>
          <w:szCs w:val="23"/>
        </w:rPr>
        <w:t> (Number of attempts allowed: Unlimited)</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t>Module 05 – ROLLUP, CUBE and Pivot Queries</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54 m)</w:t>
      </w:r>
    </w:p>
    <w:p w:rsidR="00881FF8" w:rsidRDefault="00881FF8" w:rsidP="00881FF8">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881FF8" w:rsidRDefault="00881FF8" w:rsidP="00881FF8">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ROLLUP and CUBE Operators- Part 1</w:t>
      </w:r>
    </w:p>
    <w:p w:rsidR="00881FF8" w:rsidRDefault="00881FF8" w:rsidP="00881FF8">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ROLLUP and CUBE Operators- Part 2</w:t>
      </w:r>
    </w:p>
    <w:p w:rsidR="00881FF8" w:rsidRDefault="00881FF8" w:rsidP="00881FF8">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ROLLUP and CUBE Operators- Part 3</w:t>
      </w:r>
    </w:p>
    <w:p w:rsidR="00881FF8" w:rsidRDefault="00881FF8" w:rsidP="00881FF8">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Creating Pivot Queries- Part 1</w:t>
      </w:r>
    </w:p>
    <w:p w:rsidR="00881FF8" w:rsidRDefault="00881FF8" w:rsidP="00881FF8">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Creating Pivot Queries- Part 2</w:t>
      </w:r>
    </w:p>
    <w:p w:rsidR="00881FF8" w:rsidRDefault="00881FF8" w:rsidP="00881FF8">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Creating Pivot Queries- Part 3</w:t>
      </w:r>
    </w:p>
    <w:p w:rsidR="00881FF8" w:rsidRDefault="00881FF8" w:rsidP="00881FF8">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C: Executing Dynamic SQL- Part 1</w:t>
      </w:r>
    </w:p>
    <w:p w:rsidR="00881FF8" w:rsidRDefault="00881FF8" w:rsidP="00881FF8">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lastRenderedPageBreak/>
        <w:t>Executing Dynamic SQL- Part 2</w:t>
      </w:r>
    </w:p>
    <w:p w:rsidR="00881FF8" w:rsidRDefault="00881FF8" w:rsidP="00881FF8">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Executing Dynamic SQL- Part 3</w:t>
      </w:r>
    </w:p>
    <w:p w:rsidR="00881FF8" w:rsidRDefault="00881FF8" w:rsidP="00881FF8">
      <w:pPr>
        <w:numPr>
          <w:ilvl w:val="0"/>
          <w:numId w:val="22"/>
        </w:numPr>
        <w:shd w:val="clear" w:color="auto" w:fill="FFFFFF"/>
        <w:spacing w:before="100" w:beforeAutospacing="1" w:after="100" w:afterAutospacing="1" w:line="240" w:lineRule="auto"/>
        <w:rPr>
          <w:rFonts w:ascii="Arial" w:hAnsi="Arial" w:cs="Arial"/>
          <w:color w:val="7E8890"/>
          <w:sz w:val="23"/>
          <w:szCs w:val="23"/>
        </w:rPr>
      </w:pPr>
      <w:r>
        <w:rPr>
          <w:rStyle w:val="Strong"/>
          <w:rFonts w:ascii="Arial" w:hAnsi="Arial" w:cs="Arial"/>
          <w:color w:val="7E8890"/>
          <w:sz w:val="23"/>
          <w:szCs w:val="23"/>
        </w:rPr>
        <w:t>Review Quiz (Number of attempts allowed: Unlimited)</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t>Module 06 – Query Execution</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1h 9 m)</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Complex Query Execution- Part 1</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Complex Query Execution- Part 2</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Complex Query Execution- Part 3</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Using Execution Plans- Part 1</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Using Execution Plans- Part 2</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Using Execution Plans- Part 3</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C: Execution Plan Operators- Part1</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Execution Plan Operators- Part 2</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Execution Plan Operators- Part 3</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D: Common Join Operators- Part 1</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Common Join Operators- Part 2</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Common Join Operators- Part 3</w:t>
      </w:r>
    </w:p>
    <w:p w:rsidR="00881FF8" w:rsidRDefault="00881FF8" w:rsidP="00881FF8">
      <w:pPr>
        <w:numPr>
          <w:ilvl w:val="0"/>
          <w:numId w:val="23"/>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Review Quiz</w:t>
      </w:r>
      <w:r>
        <w:rPr>
          <w:rStyle w:val="Strong"/>
          <w:rFonts w:ascii="Arial" w:hAnsi="Arial" w:cs="Arial"/>
          <w:color w:val="7E8890"/>
          <w:sz w:val="23"/>
          <w:szCs w:val="23"/>
        </w:rPr>
        <w:t> (Number of attempts allowed: Unlimited)</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t>Module 07 – Hierarchy and Columns</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49 m)</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Hierarchy ID Data Type- Part 1</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Hierarchy ID Data Type- Part 2</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Hierarchy ID Data Type- Part 3</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Exploring a Hierarchy- Part 1</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Exploring a Hierarchy- Part 2</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lastRenderedPageBreak/>
        <w:t>Exploring a Hierarchy- Part 3</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C: Sparse Columns- Part 1</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Sparse Columns- Part 2</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Sparse Columns- Part 3</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D: Column Sets – Part 1</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Column Sets – Part 2</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Column Sets – Part 3</w:t>
      </w:r>
    </w:p>
    <w:p w:rsidR="00881FF8" w:rsidRDefault="00881FF8" w:rsidP="00881FF8">
      <w:pPr>
        <w:numPr>
          <w:ilvl w:val="0"/>
          <w:numId w:val="24"/>
        </w:numPr>
        <w:shd w:val="clear" w:color="auto" w:fill="FFFFFF"/>
        <w:spacing w:before="100" w:beforeAutospacing="1" w:after="100" w:afterAutospacing="1" w:line="240" w:lineRule="auto"/>
        <w:rPr>
          <w:rFonts w:ascii="Arial" w:hAnsi="Arial" w:cs="Arial"/>
          <w:color w:val="7E8890"/>
          <w:sz w:val="23"/>
          <w:szCs w:val="23"/>
        </w:rPr>
      </w:pPr>
      <w:r>
        <w:rPr>
          <w:rStyle w:val="Strong"/>
          <w:rFonts w:ascii="Arial" w:hAnsi="Arial" w:cs="Arial"/>
          <w:color w:val="7E8890"/>
          <w:sz w:val="23"/>
          <w:szCs w:val="23"/>
        </w:rPr>
        <w:t>Review Quiz (Number of attempts allowed: Unlimited)</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t>Module 08 – Filtered, Streams, Sequences</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53 m)</w:t>
      </w:r>
    </w:p>
    <w:p w:rsidR="00881FF8" w:rsidRDefault="00881FF8" w:rsidP="00881FF8">
      <w:pPr>
        <w:numPr>
          <w:ilvl w:val="0"/>
          <w:numId w:val="25"/>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881FF8" w:rsidRDefault="00881FF8" w:rsidP="00881FF8">
      <w:pPr>
        <w:numPr>
          <w:ilvl w:val="0"/>
          <w:numId w:val="25"/>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Filtered Indexes – Part 1</w:t>
      </w:r>
    </w:p>
    <w:p w:rsidR="00881FF8" w:rsidRDefault="00881FF8" w:rsidP="00881FF8">
      <w:pPr>
        <w:numPr>
          <w:ilvl w:val="0"/>
          <w:numId w:val="25"/>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Filtered Indexes – Part 2</w:t>
      </w:r>
    </w:p>
    <w:p w:rsidR="00881FF8" w:rsidRDefault="00881FF8" w:rsidP="00881FF8">
      <w:pPr>
        <w:numPr>
          <w:ilvl w:val="0"/>
          <w:numId w:val="25"/>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Filtered Indexes – Part 3</w:t>
      </w:r>
    </w:p>
    <w:p w:rsidR="00881FF8" w:rsidRDefault="00881FF8" w:rsidP="00881FF8">
      <w:pPr>
        <w:numPr>
          <w:ilvl w:val="0"/>
          <w:numId w:val="25"/>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B: FILESTREAM Storage – Part 1</w:t>
      </w:r>
    </w:p>
    <w:p w:rsidR="00881FF8" w:rsidRDefault="00881FF8" w:rsidP="00881FF8">
      <w:pPr>
        <w:numPr>
          <w:ilvl w:val="0"/>
          <w:numId w:val="25"/>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FILESTREAM Storage – Part 2</w:t>
      </w:r>
    </w:p>
    <w:p w:rsidR="00881FF8" w:rsidRDefault="00881FF8" w:rsidP="00881FF8">
      <w:pPr>
        <w:numPr>
          <w:ilvl w:val="0"/>
          <w:numId w:val="25"/>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FILESTREAM Storage – Part 3</w:t>
      </w:r>
    </w:p>
    <w:p w:rsidR="00881FF8" w:rsidRDefault="00881FF8" w:rsidP="00881FF8">
      <w:pPr>
        <w:numPr>
          <w:ilvl w:val="0"/>
          <w:numId w:val="25"/>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C: Adding Sequences to Queries – Part 1</w:t>
      </w:r>
    </w:p>
    <w:p w:rsidR="00881FF8" w:rsidRDefault="00881FF8" w:rsidP="00881FF8">
      <w:pPr>
        <w:numPr>
          <w:ilvl w:val="0"/>
          <w:numId w:val="25"/>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Adding Sequences to Queries – Part 2</w:t>
      </w:r>
    </w:p>
    <w:p w:rsidR="00881FF8" w:rsidRDefault="00881FF8" w:rsidP="00881FF8">
      <w:pPr>
        <w:numPr>
          <w:ilvl w:val="0"/>
          <w:numId w:val="25"/>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Adding Sequences to Queries – Part 3</w:t>
      </w:r>
    </w:p>
    <w:p w:rsidR="00881FF8" w:rsidRDefault="00881FF8" w:rsidP="00881FF8">
      <w:pPr>
        <w:numPr>
          <w:ilvl w:val="0"/>
          <w:numId w:val="25"/>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Review Quiz</w:t>
      </w:r>
      <w:r>
        <w:rPr>
          <w:rStyle w:val="Strong"/>
          <w:rFonts w:ascii="Arial" w:hAnsi="Arial" w:cs="Arial"/>
          <w:color w:val="7E8890"/>
          <w:sz w:val="23"/>
          <w:szCs w:val="23"/>
        </w:rPr>
        <w:t> (Number of attempts allowed: Unlimited)</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333C4E"/>
          <w:sz w:val="36"/>
          <w:szCs w:val="36"/>
        </w:rPr>
        <w:t>Module 09 – Spatial Data Types</w:t>
      </w:r>
    </w:p>
    <w:p w:rsidR="00881FF8" w:rsidRDefault="00881FF8" w:rsidP="00881FF8">
      <w:pPr>
        <w:pStyle w:val="Heading3"/>
        <w:shd w:val="clear" w:color="auto" w:fill="FFFFFF"/>
        <w:spacing w:before="450" w:after="450"/>
        <w:rPr>
          <w:rFonts w:ascii="Roboto Slab" w:hAnsi="Roboto Slab"/>
          <w:color w:val="333C4E"/>
          <w:sz w:val="36"/>
          <w:szCs w:val="36"/>
        </w:rPr>
      </w:pPr>
      <w:r>
        <w:rPr>
          <w:rStyle w:val="Strong"/>
          <w:rFonts w:ascii="Roboto Slab" w:hAnsi="Roboto Slab"/>
          <w:b w:val="0"/>
          <w:bCs w:val="0"/>
          <w:color w:val="FF0000"/>
          <w:sz w:val="36"/>
          <w:szCs w:val="36"/>
        </w:rPr>
        <w:t>(Duration: 54 m)</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Workbook (Pdf)</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A: Introduction to Spatial Data – Part 1</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Introduction to Spatial Data – Part 2</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Introduction to Spatial Data – Part 3</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lastRenderedPageBreak/>
        <w:t>Topic B: Spatial Data in SQL Server – Part 1</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Spatial Data in SQL Server – Part 2</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Spatial Data in SQL Server – Part 3</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C: Manipulating Spatial Shapes – Part 1</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Manipulating Spatial Shapes – Part 2</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Manipulating Spatial Shapes – Part 3</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Topic D: Interactions Between Objects – Part 1</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Interactions Between Objects – Part 2</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Fonts w:ascii="Arial" w:hAnsi="Arial" w:cs="Arial"/>
          <w:color w:val="7E8890"/>
          <w:sz w:val="23"/>
          <w:szCs w:val="23"/>
        </w:rPr>
        <w:t>Interactions Between Objects – Part 3</w:t>
      </w:r>
    </w:p>
    <w:p w:rsidR="00881FF8" w:rsidRDefault="00881FF8" w:rsidP="00881FF8">
      <w:pPr>
        <w:numPr>
          <w:ilvl w:val="0"/>
          <w:numId w:val="26"/>
        </w:numPr>
        <w:shd w:val="clear" w:color="auto" w:fill="FFFFFF"/>
        <w:spacing w:before="100" w:beforeAutospacing="1" w:after="100" w:afterAutospacing="1" w:line="240" w:lineRule="auto"/>
        <w:rPr>
          <w:rFonts w:ascii="Arial" w:hAnsi="Arial" w:cs="Arial"/>
          <w:color w:val="7E8890"/>
          <w:sz w:val="23"/>
          <w:szCs w:val="23"/>
        </w:rPr>
      </w:pPr>
      <w:r>
        <w:rPr>
          <w:rStyle w:val="Strong"/>
          <w:rFonts w:ascii="Arial" w:hAnsi="Arial" w:cs="Arial"/>
          <w:color w:val="7E8890"/>
          <w:sz w:val="23"/>
          <w:szCs w:val="23"/>
        </w:rPr>
        <w:t>Review Quiz (Number of attempts allowed: Unlimited)</w:t>
      </w:r>
    </w:p>
    <w:p w:rsidR="00881FF8" w:rsidRPr="00881FF8" w:rsidRDefault="00881FF8" w:rsidP="00881FF8">
      <w:pPr>
        <w:shd w:val="clear" w:color="auto" w:fill="FFFFFF"/>
        <w:spacing w:after="0" w:line="240" w:lineRule="auto"/>
        <w:rPr>
          <w:rFonts w:ascii="Arial" w:eastAsia="Times New Roman" w:hAnsi="Arial" w:cs="Arial"/>
          <w:color w:val="7E8890"/>
          <w:sz w:val="23"/>
          <w:szCs w:val="23"/>
        </w:rPr>
      </w:pPr>
      <w:r w:rsidRPr="00881FF8">
        <w:rPr>
          <w:rFonts w:ascii="Arial" w:eastAsia="Times New Roman" w:hAnsi="Arial" w:cs="Arial"/>
          <w:b/>
          <w:bCs/>
          <w:color w:val="7E8890"/>
          <w:sz w:val="23"/>
          <w:szCs w:val="23"/>
        </w:rPr>
        <w:t>This course includes</w:t>
      </w:r>
    </w:p>
    <w:p w:rsidR="00881FF8" w:rsidRPr="00881FF8" w:rsidRDefault="00881FF8" w:rsidP="00881FF8">
      <w:pPr>
        <w:numPr>
          <w:ilvl w:val="0"/>
          <w:numId w:val="27"/>
        </w:numPr>
        <w:shd w:val="clear" w:color="auto" w:fill="FFFFFF"/>
        <w:spacing w:before="100" w:beforeAutospacing="1" w:after="100" w:afterAutospacing="1" w:line="240" w:lineRule="auto"/>
        <w:rPr>
          <w:rFonts w:ascii="Arial" w:eastAsia="Times New Roman" w:hAnsi="Arial" w:cs="Arial"/>
          <w:color w:val="7E8890"/>
          <w:sz w:val="23"/>
          <w:szCs w:val="23"/>
        </w:rPr>
      </w:pPr>
      <w:r w:rsidRPr="00881FF8">
        <w:rPr>
          <w:rFonts w:ascii="Arial" w:eastAsia="Times New Roman" w:hAnsi="Arial" w:cs="Arial"/>
          <w:color w:val="7E8890"/>
          <w:sz w:val="23"/>
          <w:szCs w:val="23"/>
        </w:rPr>
        <w:t>about 8.27 hours on-demand video</w:t>
      </w:r>
    </w:p>
    <w:p w:rsidR="00881FF8" w:rsidRPr="00881FF8" w:rsidRDefault="00881FF8" w:rsidP="00881FF8">
      <w:pPr>
        <w:numPr>
          <w:ilvl w:val="0"/>
          <w:numId w:val="27"/>
        </w:numPr>
        <w:shd w:val="clear" w:color="auto" w:fill="FFFFFF"/>
        <w:spacing w:before="100" w:beforeAutospacing="1" w:after="100" w:afterAutospacing="1" w:line="240" w:lineRule="auto"/>
        <w:rPr>
          <w:rFonts w:ascii="Arial" w:eastAsia="Times New Roman" w:hAnsi="Arial" w:cs="Arial"/>
          <w:color w:val="7E8890"/>
          <w:sz w:val="23"/>
          <w:szCs w:val="23"/>
        </w:rPr>
      </w:pPr>
      <w:r w:rsidRPr="00881FF8">
        <w:rPr>
          <w:rFonts w:ascii="Arial" w:eastAsia="Times New Roman" w:hAnsi="Arial" w:cs="Arial"/>
          <w:color w:val="7E8890"/>
          <w:sz w:val="23"/>
          <w:szCs w:val="23"/>
        </w:rPr>
        <w:t>9 downloadable Pdf Workbooks</w:t>
      </w:r>
    </w:p>
    <w:p w:rsidR="00881FF8" w:rsidRPr="00881FF8" w:rsidRDefault="00881FF8" w:rsidP="00881FF8">
      <w:pPr>
        <w:numPr>
          <w:ilvl w:val="0"/>
          <w:numId w:val="27"/>
        </w:numPr>
        <w:shd w:val="clear" w:color="auto" w:fill="FFFFFF"/>
        <w:spacing w:before="100" w:beforeAutospacing="1" w:after="100" w:afterAutospacing="1" w:line="240" w:lineRule="auto"/>
        <w:rPr>
          <w:rFonts w:ascii="Arial" w:eastAsia="Times New Roman" w:hAnsi="Arial" w:cs="Arial"/>
          <w:color w:val="7E8890"/>
          <w:sz w:val="23"/>
          <w:szCs w:val="23"/>
        </w:rPr>
      </w:pPr>
      <w:r w:rsidRPr="00881FF8">
        <w:rPr>
          <w:rFonts w:ascii="Arial" w:eastAsia="Times New Roman" w:hAnsi="Arial" w:cs="Arial"/>
          <w:color w:val="7E8890"/>
          <w:sz w:val="23"/>
          <w:szCs w:val="23"/>
        </w:rPr>
        <w:t>Unlimited time access (During Membership)</w:t>
      </w:r>
    </w:p>
    <w:p w:rsidR="00881FF8" w:rsidRPr="00881FF8" w:rsidRDefault="00881FF8" w:rsidP="00881FF8">
      <w:pPr>
        <w:numPr>
          <w:ilvl w:val="0"/>
          <w:numId w:val="27"/>
        </w:numPr>
        <w:shd w:val="clear" w:color="auto" w:fill="FFFFFF"/>
        <w:spacing w:before="100" w:beforeAutospacing="1" w:after="100" w:afterAutospacing="1" w:line="240" w:lineRule="auto"/>
        <w:rPr>
          <w:rFonts w:ascii="Arial" w:eastAsia="Times New Roman" w:hAnsi="Arial" w:cs="Arial"/>
          <w:color w:val="7E8890"/>
          <w:sz w:val="23"/>
          <w:szCs w:val="23"/>
        </w:rPr>
      </w:pPr>
      <w:r w:rsidRPr="00881FF8">
        <w:rPr>
          <w:rFonts w:ascii="Arial" w:eastAsia="Times New Roman" w:hAnsi="Arial" w:cs="Arial"/>
          <w:color w:val="7E8890"/>
          <w:sz w:val="23"/>
          <w:szCs w:val="23"/>
        </w:rPr>
        <w:t>Access on mobile and Desktop</w:t>
      </w:r>
    </w:p>
    <w:p w:rsidR="00881FF8" w:rsidRPr="00881FF8" w:rsidRDefault="00881FF8" w:rsidP="00881FF8">
      <w:pPr>
        <w:numPr>
          <w:ilvl w:val="0"/>
          <w:numId w:val="27"/>
        </w:numPr>
        <w:shd w:val="clear" w:color="auto" w:fill="FFFFFF"/>
        <w:spacing w:before="100" w:beforeAutospacing="1" w:after="100" w:afterAutospacing="1" w:line="240" w:lineRule="auto"/>
        <w:rPr>
          <w:rFonts w:ascii="Arial" w:eastAsia="Times New Roman" w:hAnsi="Arial" w:cs="Arial"/>
          <w:color w:val="7E8890"/>
          <w:sz w:val="23"/>
          <w:szCs w:val="23"/>
        </w:rPr>
      </w:pPr>
      <w:r w:rsidRPr="00881FF8">
        <w:rPr>
          <w:rFonts w:ascii="Arial" w:eastAsia="Times New Roman" w:hAnsi="Arial" w:cs="Arial"/>
          <w:color w:val="7E8890"/>
          <w:sz w:val="23"/>
          <w:szCs w:val="23"/>
        </w:rPr>
        <w:t>Certificate of Completion</w:t>
      </w:r>
    </w:p>
    <w:p w:rsidR="00881FF8" w:rsidRPr="003979FB" w:rsidRDefault="00881FF8" w:rsidP="003979FB"/>
    <w:sectPr w:rsidR="00881FF8" w:rsidRPr="003979FB" w:rsidSect="00E073C9">
      <w:headerReference w:type="default" r:id="rId12"/>
      <w:footerReference w:type="default" r:id="rId13"/>
      <w:headerReference w:type="first" r:id="rId14"/>
      <w:footerReference w:type="first" r:id="rId15"/>
      <w:pgSz w:w="12240" w:h="15840" w:code="1"/>
      <w:pgMar w:top="2275" w:right="1296" w:bottom="1411" w:left="1584"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0B4" w:rsidRDefault="009350B4">
      <w:pPr>
        <w:spacing w:after="0"/>
      </w:pPr>
      <w:r>
        <w:separator/>
      </w:r>
    </w:p>
    <w:p w:rsidR="009350B4" w:rsidRDefault="009350B4"/>
  </w:endnote>
  <w:endnote w:type="continuationSeparator" w:id="0">
    <w:p w:rsidR="009350B4" w:rsidRDefault="009350B4">
      <w:pPr>
        <w:spacing w:after="0"/>
      </w:pPr>
      <w:r>
        <w:continuationSeparator/>
      </w:r>
    </w:p>
    <w:p w:rsidR="009350B4" w:rsidRDefault="009350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Roboto Slab">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3C9" w:rsidRDefault="004F2101" w:rsidP="00E073C9">
    <w:pPr>
      <w:pStyle w:val="ContactInfo"/>
      <w:rPr>
        <w:szCs w:val="24"/>
      </w:rPr>
    </w:pPr>
    <w:r w:rsidRPr="0031278C">
      <w:rPr>
        <w:noProof/>
      </w:rPr>
      <mc:AlternateContent>
        <mc:Choice Requires="wpg">
          <w:drawing>
            <wp:anchor distT="0" distB="0" distL="114300" distR="114300" simplePos="0" relativeHeight="251665407" behindDoc="1" locked="0" layoutInCell="1" allowOverlap="1" wp14:anchorId="55BCF8F9" wp14:editId="4DA83BA0">
              <wp:simplePos x="0" y="0"/>
              <wp:positionH relativeFrom="page">
                <wp:posOffset>191069</wp:posOffset>
              </wp:positionH>
              <wp:positionV relativeFrom="page">
                <wp:posOffset>7942996</wp:posOffset>
              </wp:positionV>
              <wp:extent cx="7324090" cy="1914099"/>
              <wp:effectExtent l="0" t="0" r="7620" b="0"/>
              <wp:wrapNone/>
              <wp:docPr id="19" name="Group 19">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7324090" cy="1914099"/>
                        <a:chOff x="12540" y="4878"/>
                        <a:chExt cx="7765212" cy="2812164"/>
                      </a:xfrm>
                    </wpg:grpSpPr>
                    <wps:wsp>
                      <wps:cNvPr id="2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4">
                            <a:lumMod val="20000"/>
                            <a:lumOff val="8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4">
                            <a:lumMod val="20000"/>
                            <a:lumOff val="8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xmlns:w15="http://schemas.microsoft.com/office/word/2012/wordml">
          <w:pict>
            <v:group w14:anchorId="556FF8E9" id="Group 19" o:spid="_x0000_s1026" style="position:absolute;margin-left:15.05pt;margin-top:625.45pt;width:576.7pt;height:150.7pt;z-index:-251651073;mso-width-percent:950;mso-position-horizontal-relative:page;mso-position-vertical-relative:page;mso-width-percent:95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">
              <v:shape id="Freeform 8" o:spid="_x0000_s1027" style="position:absolute;left:20138;top:48;width:57639;height:28118;visibility:visible;mso-wrap-style:square;v-text-anchor:top" coordsize="1917,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268MA&#10;AADbAAAADwAAAGRycy9kb3ducmV2LnhtbERPz2vCMBS+C/sfwht4kZm2hzG6xiKODWHgZvWy21vz&#10;bIvNS2myGv/75SB4/Ph+F2UwvZhodJ1lBekyAUFcW91xo+B4eH96AeE8ssbeMim4koNy9TArMNf2&#10;wnuaKt+IGMIuRwWt90MupatbMuiWdiCO3MmOBn2EYyP1iJcYbnqZJcmzNNhxbGhxoE1L9bn6MwrC&#10;d3Ld7RZvv/XHpw5dlQ5T+vWj1PwxrF9BeAr+Lr65t1pBFtfH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Y268MAAADbAAAADwAAAAAAAAAAAAAAAACYAgAAZHJzL2Rv&#10;d25yZXYueG1sUEsFBgAAAAAEAAQA9QAAAIgDAAAAAA==&#10;" path="m456,966v1461,,1461,,1461,c1917,,1917,,1917,,763,68,39,537,39,537,25,568,12,600,,634v159,77,316,162,467,256c467,890,463,917,456,966xe" fillcolor="#fce7d4 [663]"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KX8EA&#10;AADbAAAADwAAAGRycy9kb3ducmV2LnhtbESPT4vCMBTE74LfITxhL7KmirilGmVxEbz6B8+P5rUp&#10;Ni+hydrut98IgsdhZn7DbHaDbcWDutA4VjCfZSCIS6cbrhVcL4fPHESIyBpbx6TgjwLstuPRBgvt&#10;ej7R4xxrkSAcClRgYvSFlKE0ZDHMnCdOXuU6izHJrpa6wz7BbSsXWbaSFhtOCwY97Q2V9/OvVVDf&#10;jv7Sm5/8a+grn5vpYbkvW6U+JsP3GkSkIb7Dr/ZRK1jM4fkl/QC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pSl/BAAAA2wAAAA8AAAAAAAAAAAAAAAAAmAIAAGRycy9kb3du&#10;cmV2LnhtbFBLBQYAAAAABAAEAPUAAACGAwAAAAA=&#10;" path="m668,275c447,168,221,77,,,,607,,607,,607v576,,576,,576,c600,490,631,377,668,275xe" fillcolor="#fce7d4 [663]"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avtsIA&#10;AADbAAAADwAAAGRycy9kb3ducmV2LnhtbESPQWsCMRSE74X+h/AKvWnWLYhsjSIuQq9uvXh7JM/d&#10;4OZlm0Td+uuNUOhxmJlvmOV6dL24UojWs4LZtABBrL2x3Co4fO8mCxAxIRvsPZOCX4qwXr2+LLEy&#10;/sZ7ujapFRnCsUIFXUpDJWXUHTmMUz8QZ+/kg8OUZWilCXjLcNfLsijm0qHlvNDhQNuO9Lm5OAVn&#10;u9HhPj/ZXa2bY32Jtf75qJV6fxs3nyASjek//Nf+MgrKEp5f8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pq+2wgAAANsAAAAPAAAAAAAAAAAAAAAAAJgCAABkcnMvZG93&#10;bnJldi54bWxQSwUGAAAAAAQABAD1AAAAhwMAAAAA&#10;" path="m548,332v7,-49,11,-76,11,-76c408,162,251,77,92,,55,102,24,215,,332r548,xe" fillcolor="#f28d2c [3207]" stroked="f" strokecolor="#212120">
                <v:shadow color="#8c8682"/>
                <v:path arrowok="t" o:connecttype="custom" o:connectlocs="1647769,966470;1680845,745230;276633,0;0,966470;1647769,966470" o:connectangles="0,0,0,0,0"/>
              </v:shape>
              <w10:wrap anchorx="page" anchory="page"/>
            </v:group>
          </w:pict>
        </mc:Fallback>
      </mc:AlternateContent>
    </w:r>
    <w:r w:rsidRPr="004F2101">
      <w:rPr>
        <w:szCs w:val="24"/>
      </w:rPr>
      <w:t>1255 W. Colton Avenue, Suite 560, Redlands, CA 92374</w:t>
    </w:r>
  </w:p>
  <w:p w:rsidR="004F2101" w:rsidRDefault="004F2101" w:rsidP="00E073C9">
    <w:pPr>
      <w:pStyle w:val="ContactInfo"/>
    </w:pPr>
    <w:r w:rsidRPr="004F2101">
      <w:t>info@toittraining.com</w:t>
    </w:r>
  </w:p>
  <w:p w:rsidR="00E073C9" w:rsidRDefault="004F2101" w:rsidP="00E073C9">
    <w:pPr>
      <w:pStyle w:val="Footer"/>
    </w:pPr>
    <w:r>
      <w:t>(909) 760-0217 |</w:t>
    </w:r>
    <w:r w:rsidRPr="004F2101">
      <w:t xml:space="preserve"> (925) 239-0399</w:t>
    </w:r>
  </w:p>
  <w:p w:rsidR="004F2101" w:rsidRDefault="004F2101" w:rsidP="00E073C9">
    <w:pPr>
      <w:pStyle w:val="Footer"/>
    </w:pPr>
    <w:r w:rsidRPr="004F2101">
      <w:t>(909) 760-0218</w:t>
    </w:r>
    <w:r>
      <w:t xml:space="preserve"> Fax</w:t>
    </w:r>
  </w:p>
  <w:p w:rsidR="00E63A04" w:rsidRPr="00E073C9" w:rsidRDefault="004F2101" w:rsidP="00E073C9">
    <w:pPr>
      <w:pStyle w:val="Footer"/>
    </w:pPr>
    <w:r w:rsidRPr="004F2101">
      <w:t>www.toittraining.com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87B" w:rsidRDefault="009350B4" w:rsidP="00936859">
    <w:pPr>
      <w:pStyle w:val="Footer"/>
    </w:pPr>
    <w:sdt>
      <w:sdtPr>
        <w:id w:val="-728384629"/>
        <w:temporary/>
        <w:showingPlcHdr/>
      </w:sdtPr>
      <w:sdtEndPr/>
      <w:sdtContent>
        <w:r w:rsidR="00936859">
          <w:t>5432 Any Street West</w:t>
        </w:r>
      </w:sdtContent>
    </w:sdt>
  </w:p>
  <w:p w:rsidR="00936859" w:rsidRDefault="009350B4" w:rsidP="00936859">
    <w:pPr>
      <w:pStyle w:val="ContactInfo"/>
    </w:pPr>
    <w:sdt>
      <w:sdtPr>
        <w:id w:val="1668832742"/>
        <w:temporary/>
        <w:showingPlcHdr/>
      </w:sdtPr>
      <w:sdtEndPr/>
      <w:sdtContent>
        <w:r w:rsidR="00936859">
          <w:t>Townsville, State 54321 USA</w:t>
        </w:r>
      </w:sdtContent>
    </w:sdt>
  </w:p>
  <w:p w:rsidR="00936859" w:rsidRDefault="009350B4" w:rsidP="00936859">
    <w:pPr>
      <w:pStyle w:val="Footer"/>
    </w:pPr>
    <w:sdt>
      <w:sdtPr>
        <w:id w:val="-1152596164"/>
        <w:temporary/>
        <w:showingPlcHdr/>
      </w:sdtPr>
      <w:sdtEndPr/>
      <w:sdtContent>
        <w:r w:rsidR="00936859">
          <w:t>(543) 543-5432  (800) 543-5432</w:t>
        </w:r>
      </w:sdtContent>
    </w:sdt>
  </w:p>
  <w:p w:rsidR="00936859" w:rsidRDefault="009350B4" w:rsidP="00936859">
    <w:pPr>
      <w:pStyle w:val="Footer"/>
    </w:pPr>
    <w:sdt>
      <w:sdtPr>
        <w:id w:val="-101340984"/>
        <w:temporary/>
        <w:showingPlcHdr/>
      </w:sdtPr>
      <w:sdtEndPr/>
      <w:sdtContent>
        <w:r w:rsidR="00936859">
          <w:t>(543) 543-5433 fax</w:t>
        </w:r>
      </w:sdtContent>
    </w:sdt>
  </w:p>
  <w:p w:rsidR="008B0076" w:rsidRPr="008B0076" w:rsidRDefault="009350B4" w:rsidP="00936859">
    <w:pPr>
      <w:pStyle w:val="Footer"/>
    </w:pPr>
    <w:sdt>
      <w:sdtPr>
        <w:id w:val="1647011317"/>
        <w:temporary/>
        <w:showingPlcHdr/>
      </w:sdtPr>
      <w:sdtEndPr/>
      <w:sdtContent>
        <w:r w:rsidR="00936859">
          <w:t>www.yourwebsitehere.com</w:t>
        </w:r>
      </w:sdtContent>
    </w:sdt>
    <w:r w:rsidR="00A62C23" w:rsidRPr="0031278C">
      <w:rPr>
        <w:noProof/>
      </w:rPr>
      <mc:AlternateContent>
        <mc:Choice Requires="wpg">
          <w:drawing>
            <wp:anchor distT="0" distB="0" distL="114300" distR="114300" simplePos="0" relativeHeight="251663359" behindDoc="1" locked="0" layoutInCell="1" allowOverlap="1" wp14:anchorId="62887A24" wp14:editId="6F2EB400">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5" name="Group 5">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xmlns:w15="http://schemas.microsoft.com/office/word/2012/wordml">
          <w:pict>
            <v:group w14:anchorId="646DC2EB" id="Group 5" o:spid="_x0000_s1026" style="position:absolute;margin-left:0;margin-top:0;width:576.7pt;height:198pt;z-index:-251653121;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">
              <v:shape id="Freeform 8" o:spid="_x0000_s1027" style="position:absolute;left:20138;top:48;width:57639;height:28118;visibility:visible;mso-wrap-style:square;v-text-anchor:top" coordsize="1917,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Fxc8MA&#10;AADbAAAADwAAAGRycy9kb3ducmV2LnhtbESPT2vCQBDF74V+h2UK3uqmYv8QXUUEJcc2SqG3ITsm&#10;odnZsLua+O2dg+Bthvfmvd8s16Pr1IVCbD0beJtmoIgrb1uuDRwPu9cvUDEhW+w8k4ErRVivnp+W&#10;mFs/8A9dylQrCeGYo4EmpT7XOlYNOYxT3xOLdvLBYZI11NoGHCTcdXqWZR/aYcvS0GBP24aq//Ls&#10;DHTfv06/l2f8Gz5D6eZ+X9TF3pjJy7hZgEo0pof5fl1YwRd6+UUG0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Fxc8MAAADbAAAADwAAAAAAAAAAAAAAAACYAgAAZHJzL2Rv&#10;d25yZXYueG1sUEsFBgAAAAAEAAQA9QAAAIgD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IL8IA&#10;AADbAAAADwAAAGRycy9kb3ducmV2LnhtbERP32vCMBB+H/g/hBP2NlMVZFSjyFCUwWRWcT4eza0p&#10;ay6lyWz9740g+HYf38+bLTpbiQs1vnSsYDhIQBDnTpdcKDge1m/vIHxA1lg5JgVX8rCY915mmGrX&#10;8p4uWShEDGGfogITQp1K6XNDFv3A1cSR+3WNxRBhU0jdYBvDbSVHSTKRFkuODQZr+jCU/2X/VsGO&#10;d+evvDids892ddpU5ns//lkq9drvllMQgbrwFD/cWx3nD+H+Szx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6EgvwgAAANsAAAAPAAAAAAAAAAAAAAAAAJgCAABkcnMvZG93&#10;bnJldi54bWxQSwUGAAAAAAQABAD1AAAAhwM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DOsAA&#10;AADbAAAADwAAAGRycy9kb3ducmV2LnhtbERPS4vCMBC+L/gfwix4kW1qD0vpGkVWBL25Pu5jM31g&#10;M6lN1OqvN4Kwt/n4njOZ9aYRV+pcbVnBOIpBEOdW11wq2O+WXykI55E1NpZJwZ0czKaDjwlm2t74&#10;j65bX4oQwi5DBZX3bSalyysy6CLbEgeusJ1BH2BXSt3hLYSbRiZx/C0N1hwaKmzpt6L8tL0YBXp8&#10;aEabpB+lu/MR03WxOCb0UGr42c9/QHjq/b/47V7pMD+B1y/hAD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WoDOsAAAADbAAAADwAAAAAAAAAAAAAAAACYAgAAZHJzL2Rvd25y&#10;ZXYueG1sUEsFBgAAAAAEAAQA9QAAAIUD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0B4" w:rsidRDefault="009350B4">
      <w:pPr>
        <w:spacing w:after="0"/>
      </w:pPr>
      <w:r>
        <w:separator/>
      </w:r>
    </w:p>
    <w:p w:rsidR="009350B4" w:rsidRDefault="009350B4"/>
  </w:footnote>
  <w:footnote w:type="continuationSeparator" w:id="0">
    <w:p w:rsidR="009350B4" w:rsidRDefault="009350B4">
      <w:pPr>
        <w:spacing w:after="0"/>
      </w:pPr>
      <w:r>
        <w:continuationSeparator/>
      </w:r>
    </w:p>
    <w:p w:rsidR="009350B4" w:rsidRDefault="009350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A04" w:rsidRPr="00DB7A0D" w:rsidRDefault="004F2101" w:rsidP="00974D47">
    <w:pPr>
      <w:pStyle w:val="Header"/>
      <w:jc w:val="left"/>
      <w:rPr>
        <w:rFonts w:ascii="Roboto Slab" w:hAnsi="Roboto Slab"/>
        <w:b/>
        <w:color w:val="595959" w:themeColor="text2" w:themeTint="A6"/>
        <w:szCs w:val="32"/>
      </w:rPr>
    </w:pPr>
    <w:r>
      <w:rPr>
        <w:noProof/>
      </w:rPr>
      <w:drawing>
        <wp:inline distT="0" distB="0" distL="0" distR="0">
          <wp:extent cx="2227326" cy="704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37-x-75.png"/>
                  <pic:cNvPicPr/>
                </pic:nvPicPr>
                <pic:blipFill>
                  <a:blip r:embed="rId1">
                    <a:extLst>
                      <a:ext uri="{28A0092B-C50C-407E-A947-70E740481C1C}">
                        <a14:useLocalDpi xmlns:a14="http://schemas.microsoft.com/office/drawing/2010/main" val="0"/>
                      </a:ext>
                    </a:extLst>
                  </a:blip>
                  <a:stretch>
                    <a:fillRect/>
                  </a:stretch>
                </pic:blipFill>
                <pic:spPr>
                  <a:xfrm>
                    <a:off x="0" y="0"/>
                    <a:ext cx="2238092" cy="708257"/>
                  </a:xfrm>
                  <a:prstGeom prst="rect">
                    <a:avLst/>
                  </a:prstGeom>
                </pic:spPr>
              </pic:pic>
            </a:graphicData>
          </a:graphic>
        </wp:inline>
      </w:drawing>
    </w:r>
    <w:r w:rsidR="005D570C">
      <w:rPr>
        <w:rFonts w:ascii="Roboto Slab" w:hAnsi="Roboto Slab"/>
        <w:b/>
        <w:color w:val="595959" w:themeColor="text2" w:themeTint="A6"/>
        <w:szCs w:val="32"/>
      </w:rPr>
      <w:t>|</w:t>
    </w:r>
    <w:r w:rsidR="009710AD" w:rsidRPr="00DB7A0D">
      <w:rPr>
        <w:rFonts w:ascii="Roboto Slab" w:hAnsi="Roboto Slab"/>
        <w:b/>
        <w:color w:val="595959" w:themeColor="text2" w:themeTint="A6"/>
        <w:szCs w:val="32"/>
      </w:rPr>
      <w:t>THE ONLINE IT TRAINING</w:t>
    </w:r>
    <w:r w:rsidR="00974D47" w:rsidRPr="00DB7A0D">
      <w:rPr>
        <w:rFonts w:ascii="Roboto Slab" w:hAnsi="Roboto Slab"/>
        <w:b/>
        <w:color w:val="595959" w:themeColor="text2" w:themeTint="A6"/>
        <w:szCs w:val="32"/>
      </w:rPr>
      <w:t xml:space="preserve"> LLC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294" w:rsidRPr="00A62C23" w:rsidRDefault="00A62C23" w:rsidP="00A62C23">
    <w:pPr>
      <w:pStyle w:val="Header"/>
    </w:pPr>
    <w:r>
      <w:rPr>
        <w:noProof/>
      </w:rPr>
      <mc:AlternateContent>
        <mc:Choice Requires="wpg">
          <w:drawing>
            <wp:inline distT="0" distB="0" distL="0" distR="0" wp14:anchorId="00E79DD7" wp14:editId="5708298C">
              <wp:extent cx="2057400" cy="1057275"/>
              <wp:effectExtent l="0" t="0" r="0" b="9525"/>
              <wp:docPr id="2" name="Group 2">
                <a:extLst xmlns:a="http://schemas.openxmlformats.org/drawingml/2006/main">
                  <a:ext uri="{C183D7F6-B498-43B3-948B-1728B52AA6E4}">
                    <adec:decorative xmlns:w15="http://schemas.microsoft.com/office/word/2012/wordml"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up 9"/>
                      <wpg:cNvGrpSpPr/>
                      <wpg:grpSpPr>
                        <a:xfrm>
                          <a:off x="619125" y="0"/>
                          <a:ext cx="788760" cy="558800"/>
                          <a:chOff x="0" y="0"/>
                          <a:chExt cx="788851" cy="558800"/>
                        </a:xfrm>
                      </wpg:grpSpPr>
                      <wps:wsp>
                        <wps:cNvPr id="6" name="Freef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xt Box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A62C23" w:rsidRPr="001439FF" w:rsidRDefault="00A62C23" w:rsidP="00A62C23">
                            <w:pPr>
                              <w:pStyle w:val="Logo"/>
                              <w:rPr>
                                <w:lang w:val="en"/>
                              </w:rPr>
                            </w:pPr>
                            <w:r w:rsidRPr="001439FF">
                              <w:rPr>
                                <w:lang w:val="en"/>
                              </w:rPr>
                              <w:t>Financial Consultation</w:t>
                            </w:r>
                          </w:p>
                        </w:txbxContent>
                      </wps:txbx>
                      <wps:bodyPr rot="0" vert="horz" wrap="square" lIns="36576" tIns="36576" rIns="36576" bIns="36576" anchor="t" anchorCtr="0" upright="1">
                        <a:noAutofit/>
                      </wps:bodyPr>
                    </wps:wsp>
                  </wpg:wgp>
                </a:graphicData>
              </a:graphic>
            </wp:inline>
          </w:drawing>
        </mc:Choice>
        <mc:Fallback>
          <w:pict>
            <v:group id="Group 2" o:spid="_x0000_s1026"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">
              <v:group id="Group 9" o:spid="_x0000_s1027" style="position:absolute;left:6191;width:7887;height:5588" coordsize="7888,5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3" o:spid="_x0000_s1028" style="position:absolute;left:4484;top:326;width:3404;height:4782;visibility:visible;mso-wrap-style:square;v-text-anchor:top" coordsize="14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fU78A&#10;AADaAAAADwAAAGRycy9kb3ducmV2LnhtbESPQYvCMBSE74L/ITxhb5rqQaQaiwgF8dYqe340z7TY&#10;vNQm2uqv3yws7HGYmW+YXTbaVryo941jBctFAoK4crpho+B6yecbED4ga2wdk4I3ecj208kOU+0G&#10;LuhVBiMihH2KCuoQulRKX9Vk0S9cRxy9m+sthih7I3WPQ4TbVq6SZC0tNhwXauzoWFN1L59WwXns&#10;Sqkv3/L6yIvBmU9hcFMo9TUbD1sQgcbwH/5rn7SCNfxeiTdA7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Nx9TvwAAANoAAAAPAAAAAAAAAAAAAAAAAJgCAABkcnMvZG93bnJl&#10;di54bWxQSwUGAAAAAAQABAD1AAAAhAM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reeform 14" o:spid="_x0000_s1029" style="position:absolute;width:4756;height:5588;visibility:visible;mso-wrap-style:square;v-text-anchor:top" coordsize="201,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f72sIA&#10;AADaAAAADwAAAGRycy9kb3ducmV2LnhtbESP0YrCMBRE34X9h3AFX0RTXXCXapRFUFx8ELv7AZfm&#10;2lSbm9JErX69EQQfh5k5w8wWra3EhRpfOlYwGiYgiHOnSy4U/P+tBt8gfEDWWDkmBTfysJh/dGaY&#10;anflPV2yUIgIYZ+iAhNCnUrpc0MW/dDVxNE7uMZiiLIppG7wGuG2kuMkmUiLJccFgzUtDeWn7GwV&#10;FLff7c7QibLVdpN/rg/3vlwelep1258piEBteIdf7Y1W8AX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vawgAAANoAAAAPAAAAAAAAAAAAAAAAAJgCAABkcnMvZG93&#10;bnJldi54bWxQSwUGAAAAAAQABAD1AAAAhwM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reeform 15" o:spid="_x0000_s1030" style="position:absolute;left:3810;top:1415;width:1701;height:3454;visibility:visible;mso-wrap-style:square;v-text-anchor:top" coordsize="72,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HR78A&#10;AADaAAAADwAAAGRycy9kb3ducmV2LnhtbERPS2rDMBDdF3IHMYXuarkpDcaxbJpAoJRu8jnAYE0t&#10;Y2tkS0ri3r5aFLp8vH/VLHYUN/Khd6zgJctBELdO99wpuJwPzwWIEJE1jo5JwQ8FaOrVQ4Wldnc+&#10;0u0UO5FCOJSowMQ4lVKG1pDFkLmJOHHfzluMCfpOao/3FG5Huc7zjbTYc2owONHeUDucrlbBbs4H&#10;62fz1b9ujpHfCtzZw6dST4/L+xZEpCX+i//cH1pB2pqupBsg6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k4dHvwAAANoAAAAPAAAAAAAAAAAAAAAAAJgCAABkcnMvZG93bnJl&#10;di54bWxQSwUGAAAAAAQABAD1AAAAhAM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Text Box 11" o:spid="_x0000_s1031" type="#_x0000_t202" style="position:absolute;top:7143;width:2057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FME8AA&#10;AADaAAAADwAAAGRycy9kb3ducmV2LnhtbESPQUsDMRSE70L/Q3iCN5tdEZG1aRGh2kMv1l68PZLn&#10;btjNS0ie7fbfG0HwOMzMN8xqM4dJnSgXH9lAu2xAEdvoPPcGjh/b20dQRZAdTpHJwIUKbNaLqxV2&#10;Lp75nU4H6VWFcOnQwCCSOq2LHShgWcZEXL2vmANKlbnXLuO5wsOk75rmQQf0XBcGTPQykB0P38FA&#10;erUtix9T62k/j/m4l7dPa8zN9fz8BEpolv/wX3vnDNzD75V6A/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FME8AAAADaAAAADwAAAAAAAAAAAAAAAACYAgAAZHJzL2Rvd25y&#10;ZXYueG1sUEsFBgAAAAAEAAQA9QAAAIUDAAAAAA==&#10;" filled="f" fillcolor="#fffffe" stroked="f" strokecolor="#212120" insetpen="t">
                <v:textbox inset="2.88pt,2.88pt,2.88pt,2.88pt">
                  <w:txbxContent>
                    <w:p w:rsidR="00A62C23" w:rsidRPr="001439FF" w:rsidRDefault="00A62C23" w:rsidP="00A62C23">
                      <w:pPr>
                        <w:pStyle w:val="Logo"/>
                        <w:rPr>
                          <w:lang w:val="en"/>
                        </w:rPr>
                      </w:pPr>
                      <w:r w:rsidRPr="001439FF">
                        <w:rPr>
                          <w:lang w:val="en"/>
                        </w:rPr>
                        <w:t>Financial Consultation</w:t>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1A5850"/>
    <w:multiLevelType w:val="multilevel"/>
    <w:tmpl w:val="5CA23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9D0C0D"/>
    <w:multiLevelType w:val="multilevel"/>
    <w:tmpl w:val="12BC1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59648F3"/>
    <w:multiLevelType w:val="multilevel"/>
    <w:tmpl w:val="B894A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437500"/>
    <w:multiLevelType w:val="multilevel"/>
    <w:tmpl w:val="AF6EB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6B789A"/>
    <w:multiLevelType w:val="multilevel"/>
    <w:tmpl w:val="E15E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8426E1"/>
    <w:multiLevelType w:val="multilevel"/>
    <w:tmpl w:val="6A2ED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56644"/>
    <w:multiLevelType w:val="multilevel"/>
    <w:tmpl w:val="2F8C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7357C6"/>
    <w:multiLevelType w:val="multilevel"/>
    <w:tmpl w:val="29A4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2064E3"/>
    <w:multiLevelType w:val="multilevel"/>
    <w:tmpl w:val="3732E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3233B2"/>
    <w:multiLevelType w:val="multilevel"/>
    <w:tmpl w:val="C3AA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674FBA"/>
    <w:multiLevelType w:val="multilevel"/>
    <w:tmpl w:val="C8F4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CB4F3B"/>
    <w:multiLevelType w:val="multilevel"/>
    <w:tmpl w:val="BCB28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1629C4"/>
    <w:multiLevelType w:val="multilevel"/>
    <w:tmpl w:val="1576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0920CE0"/>
    <w:multiLevelType w:val="multilevel"/>
    <w:tmpl w:val="2EB6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6E1541"/>
    <w:multiLevelType w:val="multilevel"/>
    <w:tmpl w:val="2B8E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404AAC"/>
    <w:multiLevelType w:val="multilevel"/>
    <w:tmpl w:val="D7D21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487920"/>
    <w:multiLevelType w:val="multilevel"/>
    <w:tmpl w:val="3B580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8"/>
  </w:num>
  <w:num w:numId="14">
    <w:abstractNumId w:val="24"/>
  </w:num>
  <w:num w:numId="15">
    <w:abstractNumId w:val="22"/>
  </w:num>
  <w:num w:numId="16">
    <w:abstractNumId w:val="14"/>
  </w:num>
  <w:num w:numId="17">
    <w:abstractNumId w:val="23"/>
  </w:num>
  <w:num w:numId="18">
    <w:abstractNumId w:val="21"/>
  </w:num>
  <w:num w:numId="19">
    <w:abstractNumId w:val="19"/>
  </w:num>
  <w:num w:numId="20">
    <w:abstractNumId w:val="15"/>
  </w:num>
  <w:num w:numId="21">
    <w:abstractNumId w:val="11"/>
  </w:num>
  <w:num w:numId="22">
    <w:abstractNumId w:val="10"/>
  </w:num>
  <w:num w:numId="23">
    <w:abstractNumId w:val="12"/>
  </w:num>
  <w:num w:numId="24">
    <w:abstractNumId w:val="13"/>
  </w:num>
  <w:num w:numId="25">
    <w:abstractNumId w:val="26"/>
  </w:num>
  <w:num w:numId="26">
    <w:abstractNumId w:val="2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01"/>
    <w:rsid w:val="000115CE"/>
    <w:rsid w:val="000828F4"/>
    <w:rsid w:val="000C41F2"/>
    <w:rsid w:val="000F51EC"/>
    <w:rsid w:val="000F7122"/>
    <w:rsid w:val="00177783"/>
    <w:rsid w:val="001B4EEF"/>
    <w:rsid w:val="001B689C"/>
    <w:rsid w:val="00200635"/>
    <w:rsid w:val="00254E0D"/>
    <w:rsid w:val="00260DA2"/>
    <w:rsid w:val="002810E3"/>
    <w:rsid w:val="00283073"/>
    <w:rsid w:val="00334B25"/>
    <w:rsid w:val="003436CE"/>
    <w:rsid w:val="00344525"/>
    <w:rsid w:val="00356101"/>
    <w:rsid w:val="0038000D"/>
    <w:rsid w:val="00385ACF"/>
    <w:rsid w:val="003979FB"/>
    <w:rsid w:val="00422757"/>
    <w:rsid w:val="00475D96"/>
    <w:rsid w:val="00477474"/>
    <w:rsid w:val="00480B7F"/>
    <w:rsid w:val="004A1893"/>
    <w:rsid w:val="004C287B"/>
    <w:rsid w:val="004C4A44"/>
    <w:rsid w:val="004F2101"/>
    <w:rsid w:val="004F71EA"/>
    <w:rsid w:val="005125BB"/>
    <w:rsid w:val="005264AB"/>
    <w:rsid w:val="00537F9C"/>
    <w:rsid w:val="00572222"/>
    <w:rsid w:val="005D3057"/>
    <w:rsid w:val="005D3DA6"/>
    <w:rsid w:val="005D570C"/>
    <w:rsid w:val="006379BC"/>
    <w:rsid w:val="00642E91"/>
    <w:rsid w:val="006C6CAD"/>
    <w:rsid w:val="00721FB0"/>
    <w:rsid w:val="007352A2"/>
    <w:rsid w:val="00744EA9"/>
    <w:rsid w:val="00752FC4"/>
    <w:rsid w:val="00757E9C"/>
    <w:rsid w:val="007B4C91"/>
    <w:rsid w:val="007C253C"/>
    <w:rsid w:val="007D70F7"/>
    <w:rsid w:val="007F3D55"/>
    <w:rsid w:val="00830C5F"/>
    <w:rsid w:val="00834A33"/>
    <w:rsid w:val="00851B43"/>
    <w:rsid w:val="008607C5"/>
    <w:rsid w:val="00881FF8"/>
    <w:rsid w:val="00896EE1"/>
    <w:rsid w:val="008B0076"/>
    <w:rsid w:val="008C1482"/>
    <w:rsid w:val="008C2737"/>
    <w:rsid w:val="008D0AA7"/>
    <w:rsid w:val="00912A0A"/>
    <w:rsid w:val="009350B4"/>
    <w:rsid w:val="00936859"/>
    <w:rsid w:val="009425D9"/>
    <w:rsid w:val="009468D3"/>
    <w:rsid w:val="009521C2"/>
    <w:rsid w:val="009710AD"/>
    <w:rsid w:val="00974D47"/>
    <w:rsid w:val="0099390D"/>
    <w:rsid w:val="009A039F"/>
    <w:rsid w:val="009B3C8C"/>
    <w:rsid w:val="009D1F6B"/>
    <w:rsid w:val="00A17117"/>
    <w:rsid w:val="00A316D3"/>
    <w:rsid w:val="00A5578C"/>
    <w:rsid w:val="00A62C23"/>
    <w:rsid w:val="00A763AE"/>
    <w:rsid w:val="00AC1A6E"/>
    <w:rsid w:val="00B63133"/>
    <w:rsid w:val="00BC0F0A"/>
    <w:rsid w:val="00C11980"/>
    <w:rsid w:val="00C37964"/>
    <w:rsid w:val="00C948EA"/>
    <w:rsid w:val="00CB0809"/>
    <w:rsid w:val="00D04123"/>
    <w:rsid w:val="00D06525"/>
    <w:rsid w:val="00D149F1"/>
    <w:rsid w:val="00D36106"/>
    <w:rsid w:val="00D66793"/>
    <w:rsid w:val="00D71A3F"/>
    <w:rsid w:val="00DB7A0D"/>
    <w:rsid w:val="00DC5BCB"/>
    <w:rsid w:val="00DC7840"/>
    <w:rsid w:val="00E073C9"/>
    <w:rsid w:val="00E4797F"/>
    <w:rsid w:val="00E5646A"/>
    <w:rsid w:val="00E62294"/>
    <w:rsid w:val="00E63A04"/>
    <w:rsid w:val="00E64688"/>
    <w:rsid w:val="00ED306C"/>
    <w:rsid w:val="00F71D73"/>
    <w:rsid w:val="00F7204C"/>
    <w:rsid w:val="00F763B1"/>
    <w:rsid w:val="00FA402E"/>
    <w:rsid w:val="00FB49C2"/>
    <w:rsid w:val="00FD4D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12120" w:themeColor="text1"/>
        <w:sz w:val="24"/>
        <w:szCs w:val="24"/>
        <w:lang w:val="en-US" w:eastAsia="en-US" w:bidi="ar-SA"/>
      </w:rPr>
    </w:rPrDefault>
    <w:pPrDefault>
      <w:pPr>
        <w:spacing w:after="360" w:line="312"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16D3"/>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E73454" w:themeColor="accent1"/>
      <w:spacing w:val="30"/>
      <w:sz w:val="32"/>
    </w:rPr>
  </w:style>
  <w:style w:type="character" w:customStyle="1" w:styleId="HeaderChar">
    <w:name w:val="Header Char"/>
    <w:basedOn w:val="DefaultParagraphFont"/>
    <w:link w:val="Header"/>
    <w:uiPriority w:val="99"/>
    <w:rsid w:val="004F71EA"/>
    <w:rPr>
      <w:color w:val="E73454"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E74B5" w:themeColor="accent5" w:themeShade="BF"/>
      <w:sz w:val="22"/>
    </w:rPr>
  </w:style>
  <w:style w:type="paragraph" w:customStyle="1" w:styleId="ContactInfo">
    <w:name w:val="Contact Info"/>
    <w:basedOn w:val="Normal"/>
    <w:uiPriority w:val="3"/>
    <w:qFormat/>
    <w:rsid w:val="00E073C9"/>
    <w:pPr>
      <w:spacing w:after="80" w:line="280" w:lineRule="exact"/>
      <w:ind w:left="6480"/>
      <w:contextualSpacing/>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424240" w:themeColor="text1" w:themeTint="D9"/>
      <w:sz w:val="26"/>
      <w:szCs w:val="26"/>
    </w:rPr>
  </w:style>
  <w:style w:type="table" w:styleId="TableGrid">
    <w:name w:val="Table Grid"/>
    <w:basedOn w:val="Table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000000"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4E6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customStyle="1" w:styleId="GridTable1Light">
    <w:name w:val="Grid Table 1 Light"/>
    <w:basedOn w:val="TableNormal"/>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2Accent1">
    <w:name w:val="Grid Table 2 Accent 1"/>
    <w:basedOn w:val="TableNormal"/>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2Accent2">
    <w:name w:val="Grid Table 2 Accent 2"/>
    <w:basedOn w:val="TableNormal"/>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2Accent3">
    <w:name w:val="Grid Table 2 Accent 3"/>
    <w:basedOn w:val="TableNormal"/>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2Accent4">
    <w:name w:val="Grid Table 2 Accent 4"/>
    <w:basedOn w:val="TableNormal"/>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2Accent5">
    <w:name w:val="Grid Table 2 Accent 5"/>
    <w:basedOn w:val="TableNormal"/>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3Accent1">
    <w:name w:val="Grid Table 3 Accent 1"/>
    <w:basedOn w:val="TableNormal"/>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3Accent2">
    <w:name w:val="Grid Table 3 Accent 2"/>
    <w:basedOn w:val="TableNormal"/>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3Accent3">
    <w:name w:val="Grid Table 3 Accent 3"/>
    <w:basedOn w:val="TableNormal"/>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3Accent4">
    <w:name w:val="Grid Table 3 Accent 4"/>
    <w:basedOn w:val="TableNormal"/>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3Accent5">
    <w:name w:val="Grid Table 3 Accent 5"/>
    <w:basedOn w:val="TableNormal"/>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4Accent1">
    <w:name w:val="Grid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4Accent2">
    <w:name w:val="Grid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4Accent3">
    <w:name w:val="Grid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4Accent4">
    <w:name w:val="Grid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4Accent5">
    <w:name w:val="Grid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customStyle="1" w:styleId="GridTable5DarkAccent1">
    <w:name w:val="Grid Table 5 Dark Accent 1"/>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customStyle="1" w:styleId="GridTable5DarkAccent2">
    <w:name w:val="Grid Table 5 Dark Accent 2"/>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customStyle="1" w:styleId="GridTable5DarkAccent3">
    <w:name w:val="Grid Table 5 Dark Accent 3"/>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customStyle="1" w:styleId="GridTable5DarkAccent4">
    <w:name w:val="Grid Table 5 Dark Accent 4"/>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customStyle="1" w:styleId="GridTable5DarkAccent5">
    <w:name w:val="Grid Table 5 Dark Accent 5"/>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6ColorfulAccent1">
    <w:name w:val="Grid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6ColorfulAccent2">
    <w:name w:val="Grid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6ColorfulAccent3">
    <w:name w:val="Grid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6ColorfulAccent4">
    <w:name w:val="Grid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6ColorfulAccent5">
    <w:name w:val="Grid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7ColorfulAccent1">
    <w:name w:val="Grid Table 7 Colorful Accent 1"/>
    <w:basedOn w:val="TableNormal"/>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7ColorfulAccent2">
    <w:name w:val="Grid Table 7 Colorful Accent 2"/>
    <w:basedOn w:val="TableNormal"/>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7ColorfulAccent3">
    <w:name w:val="Grid Table 7 Colorful Accent 3"/>
    <w:basedOn w:val="TableNormal"/>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7ColorfulAccent4">
    <w:name w:val="Grid Table 7 Colorful Accent 4"/>
    <w:basedOn w:val="TableNormal"/>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7ColorfulAccent5">
    <w:name w:val="Grid Table 7 Colorful Accent 5"/>
    <w:basedOn w:val="TableNormal"/>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D163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IntenseQuoteChar">
    <w:name w:val="Intense Quote Char"/>
    <w:basedOn w:val="DefaultParagraphFont"/>
    <w:link w:val="IntenseQuote"/>
    <w:uiPriority w:val="30"/>
    <w:semiHidden/>
    <w:rsid w:val="000F51EC"/>
    <w:rPr>
      <w:i/>
      <w:iCs/>
      <w:color w:val="BD1633" w:themeColor="accent1" w:themeShade="BF"/>
    </w:rPr>
  </w:style>
  <w:style w:type="character" w:styleId="IntenseReference">
    <w:name w:val="Intense Reference"/>
    <w:basedOn w:val="DefaultParagraphFont"/>
    <w:uiPriority w:val="32"/>
    <w:semiHidden/>
    <w:qFormat/>
    <w:rsid w:val="000F51EC"/>
    <w:rPr>
      <w:b/>
      <w:bCs/>
      <w:caps w:val="0"/>
      <w:smallCaps/>
      <w:color w:val="BD1633"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ghtShading-Accent1">
    <w:name w:val="Light Shading Accent 1"/>
    <w:basedOn w:val="TableNormal"/>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ghtShading-Accent2">
    <w:name w:val="Light Shading Accent 2"/>
    <w:basedOn w:val="TableNormal"/>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ghtShading-Accent3">
    <w:name w:val="Light Shading Accent 3"/>
    <w:basedOn w:val="TableNormal"/>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ghtShading-Accent4">
    <w:name w:val="Light Shading Accent 4"/>
    <w:basedOn w:val="TableNormal"/>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ghtShading-Accent5">
    <w:name w:val="Light Shading Accent 5"/>
    <w:basedOn w:val="TableNormal"/>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
    <w:name w:val="List Table 1 Light"/>
    <w:basedOn w:val="TableNormal"/>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1LightAccent1">
    <w:name w:val="List Table 1 Light Accent 1"/>
    <w:basedOn w:val="TableNormal"/>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1LightAccent2">
    <w:name w:val="List Table 1 Light Accent 2"/>
    <w:basedOn w:val="TableNormal"/>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1LightAccent3">
    <w:name w:val="List Table 1 Light Accent 3"/>
    <w:basedOn w:val="TableNormal"/>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1LightAccent4">
    <w:name w:val="List Table 1 Light Accent 4"/>
    <w:basedOn w:val="TableNormal"/>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1LightAccent5">
    <w:name w:val="List Table 1 Light Accent 5"/>
    <w:basedOn w:val="TableNormal"/>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2Accent1">
    <w:name w:val="List Table 2 Accent 1"/>
    <w:basedOn w:val="TableNormal"/>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2Accent2">
    <w:name w:val="List Table 2 Accent 2"/>
    <w:basedOn w:val="TableNormal"/>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2Accent3">
    <w:name w:val="List Table 2 Accent 3"/>
    <w:basedOn w:val="TableNormal"/>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2Accent4">
    <w:name w:val="List Table 2 Accent 4"/>
    <w:basedOn w:val="TableNormal"/>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2Accent5">
    <w:name w:val="List Table 2 Accent 5"/>
    <w:basedOn w:val="TableNormal"/>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customStyle="1" w:styleId="ListTable3Accent1">
    <w:name w:val="List Table 3 Accent 1"/>
    <w:basedOn w:val="TableNormal"/>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customStyle="1" w:styleId="ListTable3Accent2">
    <w:name w:val="List Table 3 Accent 2"/>
    <w:basedOn w:val="TableNormal"/>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customStyle="1" w:styleId="ListTable3Accent3">
    <w:name w:val="List Table 3 Accent 3"/>
    <w:basedOn w:val="TableNormal"/>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customStyle="1" w:styleId="ListTable3Accent4">
    <w:name w:val="List Table 3 Accent 4"/>
    <w:basedOn w:val="TableNormal"/>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customStyle="1" w:styleId="ListTable3Accent5">
    <w:name w:val="List Table 3 Accent 5"/>
    <w:basedOn w:val="TableNormal"/>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4Accent1">
    <w:name w:val="List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4Accent2">
    <w:name w:val="List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4Accent3">
    <w:name w:val="List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4Accent4">
    <w:name w:val="List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4Accent5">
    <w:name w:val="List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6ColorfulAccent1">
    <w:name w:val="List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6ColorfulAccent2">
    <w:name w:val="List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6ColorfulAccent3">
    <w:name w:val="List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6ColorfulAccent4">
    <w:name w:val="List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6ColorfulAccent5">
    <w:name w:val="List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customStyle="1" w:styleId="PlainTable1">
    <w:name w:val="Plain Table 1"/>
    <w:basedOn w:val="Table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customStyle="1" w:styleId="PlainTable3">
    <w:name w:val="Plain Table 3"/>
    <w:basedOn w:val="TableNormal"/>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595957" w:themeColor="text1" w:themeTint="BF"/>
    </w:rPr>
  </w:style>
  <w:style w:type="character" w:customStyle="1" w:styleId="QuoteChar">
    <w:name w:val="Quote Char"/>
    <w:basedOn w:val="DefaultParagraphFont"/>
    <w:link w:val="Quote"/>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22"/>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595957" w:themeColor="text1" w:themeTint="BF"/>
      <w:sz w:val="22"/>
    </w:rPr>
  </w:style>
  <w:style w:type="character" w:styleId="SubtleReference">
    <w:name w:val="Subtle Reference"/>
    <w:basedOn w:val="DefaultParagraphFont"/>
    <w:uiPriority w:val="31"/>
    <w:semiHidden/>
    <w:qFormat/>
    <w:rsid w:val="00572222"/>
    <w:rPr>
      <w:smallCaps/>
      <w:color w:val="70706D"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LogoChar"/>
    <w:uiPriority w:val="3"/>
    <w:qFormat/>
    <w:rsid w:val="00A62C23"/>
    <w:pPr>
      <w:spacing w:after="0" w:line="240" w:lineRule="auto"/>
    </w:pPr>
    <w:rPr>
      <w:rFonts w:asciiTheme="majorHAnsi" w:hAnsiTheme="majorHAnsi"/>
      <w:color w:val="4A412B" w:themeColor="accent3" w:themeShade="40"/>
      <w:spacing w:val="20"/>
      <w:sz w:val="26"/>
    </w:rPr>
  </w:style>
  <w:style w:type="character" w:customStyle="1"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4A412B" w:themeColor="accent3" w:themeShade="40"/>
      <w:spacing w:val="20"/>
      <w:sz w:val="26"/>
    </w:rPr>
  </w:style>
  <w:style w:type="character" w:customStyle="1" w:styleId="incentivestext">
    <w:name w:val="incentives__text"/>
    <w:basedOn w:val="DefaultParagraphFont"/>
    <w:rsid w:val="00FD4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12120" w:themeColor="text1"/>
        <w:sz w:val="24"/>
        <w:szCs w:val="24"/>
        <w:lang w:val="en-US" w:eastAsia="en-US" w:bidi="ar-SA"/>
      </w:rPr>
    </w:rPrDefault>
    <w:pPrDefault>
      <w:pPr>
        <w:spacing w:after="360" w:line="312"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Salutation" w:qFormat="1"/>
    <w:lsdException w:name="Date"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316D3"/>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E73454" w:themeColor="accent1"/>
      <w:spacing w:val="30"/>
      <w:sz w:val="32"/>
    </w:rPr>
  </w:style>
  <w:style w:type="character" w:customStyle="1" w:styleId="HeaderChar">
    <w:name w:val="Header Char"/>
    <w:basedOn w:val="DefaultParagraphFont"/>
    <w:link w:val="Header"/>
    <w:uiPriority w:val="99"/>
    <w:rsid w:val="004F71EA"/>
    <w:rPr>
      <w:color w:val="E73454"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E74B5" w:themeColor="accent5" w:themeShade="BF"/>
      <w:sz w:val="22"/>
    </w:rPr>
  </w:style>
  <w:style w:type="paragraph" w:customStyle="1" w:styleId="ContactInfo">
    <w:name w:val="Contact Info"/>
    <w:basedOn w:val="Normal"/>
    <w:uiPriority w:val="3"/>
    <w:qFormat/>
    <w:rsid w:val="00E073C9"/>
    <w:pPr>
      <w:spacing w:after="80" w:line="280" w:lineRule="exact"/>
      <w:ind w:left="6480"/>
      <w:contextualSpacing/>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424240" w:themeColor="text1" w:themeTint="D9"/>
      <w:sz w:val="26"/>
      <w:szCs w:val="26"/>
    </w:rPr>
  </w:style>
  <w:style w:type="table" w:styleId="TableGrid">
    <w:name w:val="Table Grid"/>
    <w:basedOn w:val="Table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000000"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4E6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customStyle="1" w:styleId="GridTable1Light">
    <w:name w:val="Grid Table 1 Light"/>
    <w:basedOn w:val="TableNormal"/>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2Accent1">
    <w:name w:val="Grid Table 2 Accent 1"/>
    <w:basedOn w:val="TableNormal"/>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2Accent2">
    <w:name w:val="Grid Table 2 Accent 2"/>
    <w:basedOn w:val="TableNormal"/>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2Accent3">
    <w:name w:val="Grid Table 2 Accent 3"/>
    <w:basedOn w:val="TableNormal"/>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2Accent4">
    <w:name w:val="Grid Table 2 Accent 4"/>
    <w:basedOn w:val="TableNormal"/>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2Accent5">
    <w:name w:val="Grid Table 2 Accent 5"/>
    <w:basedOn w:val="TableNormal"/>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2Accent6">
    <w:name w:val="Grid Table 2 Accent 6"/>
    <w:basedOn w:val="TableNormal"/>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TableNormal"/>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3Accent1">
    <w:name w:val="Grid Table 3 Accent 1"/>
    <w:basedOn w:val="TableNormal"/>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3Accent2">
    <w:name w:val="Grid Table 3 Accent 2"/>
    <w:basedOn w:val="TableNormal"/>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3Accent3">
    <w:name w:val="Grid Table 3 Accent 3"/>
    <w:basedOn w:val="TableNormal"/>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3Accent4">
    <w:name w:val="Grid Table 3 Accent 4"/>
    <w:basedOn w:val="TableNormal"/>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3Accent5">
    <w:name w:val="Grid Table 3 Accent 5"/>
    <w:basedOn w:val="TableNormal"/>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3Accent6">
    <w:name w:val="Grid Table 3 Accent 6"/>
    <w:basedOn w:val="TableNormal"/>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4Accent1">
    <w:name w:val="Grid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4Accent2">
    <w:name w:val="Grid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4Accent3">
    <w:name w:val="Grid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4Accent4">
    <w:name w:val="Grid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4Accent5">
    <w:name w:val="Grid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4Accent6">
    <w:name w:val="Grid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customStyle="1" w:styleId="GridTable5DarkAccent1">
    <w:name w:val="Grid Table 5 Dark Accent 1"/>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customStyle="1" w:styleId="GridTable5DarkAccent2">
    <w:name w:val="Grid Table 5 Dark Accent 2"/>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customStyle="1" w:styleId="GridTable5DarkAccent3">
    <w:name w:val="Grid Table 5 Dark Accent 3"/>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customStyle="1" w:styleId="GridTable5DarkAccent4">
    <w:name w:val="Grid Table 5 Dark Accent 4"/>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customStyle="1" w:styleId="GridTable5DarkAccent5">
    <w:name w:val="Grid Table 5 Dark Accent 5"/>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GridTable5DarkAccent6">
    <w:name w:val="Grid Table 5 Dark Accent 6"/>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TableNormal"/>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GridTable6ColorfulAccent1">
    <w:name w:val="Grid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GridTable6ColorfulAccent2">
    <w:name w:val="Grid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GridTable6ColorfulAccent3">
    <w:name w:val="Grid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GridTable6ColorfulAccent4">
    <w:name w:val="Grid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GridTable6ColorfulAccent5">
    <w:name w:val="Grid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GridTable6ColorfulAccent6">
    <w:name w:val="Grid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TableNormal"/>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customStyle="1" w:styleId="GridTable7ColorfulAccent1">
    <w:name w:val="Grid Table 7 Colorful Accent 1"/>
    <w:basedOn w:val="TableNormal"/>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customStyle="1" w:styleId="GridTable7ColorfulAccent2">
    <w:name w:val="Grid Table 7 Colorful Accent 2"/>
    <w:basedOn w:val="TableNormal"/>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customStyle="1" w:styleId="GridTable7ColorfulAccent3">
    <w:name w:val="Grid Table 7 Colorful Accent 3"/>
    <w:basedOn w:val="TableNormal"/>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customStyle="1" w:styleId="GridTable7ColorfulAccent4">
    <w:name w:val="Grid Table 7 Colorful Accent 4"/>
    <w:basedOn w:val="TableNormal"/>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customStyle="1" w:styleId="GridTable7ColorfulAccent5">
    <w:name w:val="Grid Table 7 Colorful Accent 5"/>
    <w:basedOn w:val="TableNormal"/>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GridTable7ColorfulAccent6">
    <w:name w:val="Grid Table 7 Colorful Accent 6"/>
    <w:basedOn w:val="TableNormal"/>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D163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IntenseQuoteChar">
    <w:name w:val="Intense Quote Char"/>
    <w:basedOn w:val="DefaultParagraphFont"/>
    <w:link w:val="IntenseQuote"/>
    <w:uiPriority w:val="30"/>
    <w:semiHidden/>
    <w:rsid w:val="000F51EC"/>
    <w:rPr>
      <w:i/>
      <w:iCs/>
      <w:color w:val="BD1633" w:themeColor="accent1" w:themeShade="BF"/>
    </w:rPr>
  </w:style>
  <w:style w:type="character" w:styleId="IntenseReference">
    <w:name w:val="Intense Reference"/>
    <w:basedOn w:val="DefaultParagraphFont"/>
    <w:uiPriority w:val="32"/>
    <w:semiHidden/>
    <w:qFormat/>
    <w:rsid w:val="000F51EC"/>
    <w:rPr>
      <w:b/>
      <w:bCs/>
      <w:caps w:val="0"/>
      <w:smallCaps/>
      <w:color w:val="BD1633"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ghtShading-Accent1">
    <w:name w:val="Light Shading Accent 1"/>
    <w:basedOn w:val="TableNormal"/>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ghtShading-Accent2">
    <w:name w:val="Light Shading Accent 2"/>
    <w:basedOn w:val="TableNormal"/>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ghtShading-Accent3">
    <w:name w:val="Light Shading Accent 3"/>
    <w:basedOn w:val="TableNormal"/>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ghtShading-Accent4">
    <w:name w:val="Light Shading Accent 4"/>
    <w:basedOn w:val="TableNormal"/>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ghtShading-Accent5">
    <w:name w:val="Light Shading Accent 5"/>
    <w:basedOn w:val="TableNormal"/>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semiHidden/>
    <w:qFormat/>
    <w:rsid w:val="00572222"/>
    <w:pPr>
      <w:ind w:left="720"/>
      <w:contextualSpacing/>
    </w:pPr>
  </w:style>
  <w:style w:type="table" w:customStyle="1" w:styleId="ListTable1Light">
    <w:name w:val="List Table 1 Light"/>
    <w:basedOn w:val="TableNormal"/>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1LightAccent1">
    <w:name w:val="List Table 1 Light Accent 1"/>
    <w:basedOn w:val="TableNormal"/>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1LightAccent2">
    <w:name w:val="List Table 1 Light Accent 2"/>
    <w:basedOn w:val="TableNormal"/>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1LightAccent3">
    <w:name w:val="List Table 1 Light Accent 3"/>
    <w:basedOn w:val="TableNormal"/>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1LightAccent4">
    <w:name w:val="List Table 1 Light Accent 4"/>
    <w:basedOn w:val="TableNormal"/>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1LightAccent5">
    <w:name w:val="List Table 1 Light Accent 5"/>
    <w:basedOn w:val="TableNormal"/>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1LightAccent6">
    <w:name w:val="List Table 1 Light Accent 6"/>
    <w:basedOn w:val="TableNormal"/>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TableNormal"/>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2Accent1">
    <w:name w:val="List Table 2 Accent 1"/>
    <w:basedOn w:val="TableNormal"/>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2Accent2">
    <w:name w:val="List Table 2 Accent 2"/>
    <w:basedOn w:val="TableNormal"/>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2Accent3">
    <w:name w:val="List Table 2 Accent 3"/>
    <w:basedOn w:val="TableNormal"/>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2Accent4">
    <w:name w:val="List Table 2 Accent 4"/>
    <w:basedOn w:val="TableNormal"/>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2Accent5">
    <w:name w:val="List Table 2 Accent 5"/>
    <w:basedOn w:val="TableNormal"/>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2Accent6">
    <w:name w:val="List Table 2 Accent 6"/>
    <w:basedOn w:val="TableNormal"/>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TableNormal"/>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customStyle="1" w:styleId="ListTable3Accent1">
    <w:name w:val="List Table 3 Accent 1"/>
    <w:basedOn w:val="TableNormal"/>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customStyle="1" w:styleId="ListTable3Accent2">
    <w:name w:val="List Table 3 Accent 2"/>
    <w:basedOn w:val="TableNormal"/>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customStyle="1" w:styleId="ListTable3Accent3">
    <w:name w:val="List Table 3 Accent 3"/>
    <w:basedOn w:val="TableNormal"/>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customStyle="1" w:styleId="ListTable3Accent4">
    <w:name w:val="List Table 3 Accent 4"/>
    <w:basedOn w:val="TableNormal"/>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customStyle="1" w:styleId="ListTable3Accent5">
    <w:name w:val="List Table 3 Accent 5"/>
    <w:basedOn w:val="TableNormal"/>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ListTable3Accent6">
    <w:name w:val="List Table 3 Accent 6"/>
    <w:basedOn w:val="TableNormal"/>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4Accent1">
    <w:name w:val="List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4Accent2">
    <w:name w:val="List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4Accent3">
    <w:name w:val="List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4Accent4">
    <w:name w:val="List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4Accent5">
    <w:name w:val="List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4Accent6">
    <w:name w:val="List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TableNormal"/>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customStyle="1" w:styleId="ListTable6ColorfulAccent1">
    <w:name w:val="List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customStyle="1" w:styleId="ListTable6ColorfulAccent2">
    <w:name w:val="List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customStyle="1" w:styleId="ListTable6ColorfulAccent3">
    <w:name w:val="List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customStyle="1" w:styleId="ListTable6ColorfulAccent4">
    <w:name w:val="List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customStyle="1" w:styleId="ListTable6ColorfulAccent5">
    <w:name w:val="List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ListTable6ColorfulAccent6">
    <w:name w:val="List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Table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customStyle="1" w:styleId="PlainTable1">
    <w:name w:val="Plain Table 1"/>
    <w:basedOn w:val="Table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customStyle="1" w:styleId="PlainTable3">
    <w:name w:val="Plain Table 3"/>
    <w:basedOn w:val="TableNormal"/>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595957" w:themeColor="text1" w:themeTint="BF"/>
    </w:rPr>
  </w:style>
  <w:style w:type="character" w:customStyle="1" w:styleId="QuoteChar">
    <w:name w:val="Quote Char"/>
    <w:basedOn w:val="DefaultParagraphFont"/>
    <w:link w:val="Quote"/>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22"/>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595957" w:themeColor="text1" w:themeTint="BF"/>
      <w:sz w:val="22"/>
    </w:rPr>
  </w:style>
  <w:style w:type="character" w:styleId="SubtleReference">
    <w:name w:val="Subtle Reference"/>
    <w:basedOn w:val="DefaultParagraphFont"/>
    <w:uiPriority w:val="31"/>
    <w:semiHidden/>
    <w:qFormat/>
    <w:rsid w:val="00572222"/>
    <w:rPr>
      <w:smallCaps/>
      <w:color w:val="70706D"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LogoChar"/>
    <w:uiPriority w:val="3"/>
    <w:qFormat/>
    <w:rsid w:val="00A62C23"/>
    <w:pPr>
      <w:spacing w:after="0" w:line="240" w:lineRule="auto"/>
    </w:pPr>
    <w:rPr>
      <w:rFonts w:asciiTheme="majorHAnsi" w:hAnsiTheme="majorHAnsi"/>
      <w:color w:val="4A412B" w:themeColor="accent3" w:themeShade="40"/>
      <w:spacing w:val="20"/>
      <w:sz w:val="26"/>
    </w:rPr>
  </w:style>
  <w:style w:type="character" w:customStyle="1"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4A412B" w:themeColor="accent3" w:themeShade="40"/>
      <w:spacing w:val="20"/>
      <w:sz w:val="26"/>
    </w:rPr>
  </w:style>
  <w:style w:type="character" w:customStyle="1" w:styleId="incentivestext">
    <w:name w:val="incentives__text"/>
    <w:basedOn w:val="DefaultParagraphFont"/>
    <w:rsid w:val="00FD4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71391">
      <w:bodyDiv w:val="1"/>
      <w:marLeft w:val="0"/>
      <w:marRight w:val="0"/>
      <w:marTop w:val="0"/>
      <w:marBottom w:val="0"/>
      <w:divBdr>
        <w:top w:val="none" w:sz="0" w:space="0" w:color="auto"/>
        <w:left w:val="none" w:sz="0" w:space="0" w:color="auto"/>
        <w:bottom w:val="none" w:sz="0" w:space="0" w:color="auto"/>
        <w:right w:val="none" w:sz="0" w:space="0" w:color="auto"/>
      </w:divBdr>
    </w:div>
    <w:div w:id="168521252">
      <w:bodyDiv w:val="1"/>
      <w:marLeft w:val="0"/>
      <w:marRight w:val="0"/>
      <w:marTop w:val="0"/>
      <w:marBottom w:val="0"/>
      <w:divBdr>
        <w:top w:val="none" w:sz="0" w:space="0" w:color="auto"/>
        <w:left w:val="none" w:sz="0" w:space="0" w:color="auto"/>
        <w:bottom w:val="none" w:sz="0" w:space="0" w:color="auto"/>
        <w:right w:val="none" w:sz="0" w:space="0" w:color="auto"/>
      </w:divBdr>
    </w:div>
    <w:div w:id="168640651">
      <w:bodyDiv w:val="1"/>
      <w:marLeft w:val="0"/>
      <w:marRight w:val="0"/>
      <w:marTop w:val="0"/>
      <w:marBottom w:val="0"/>
      <w:divBdr>
        <w:top w:val="none" w:sz="0" w:space="0" w:color="auto"/>
        <w:left w:val="none" w:sz="0" w:space="0" w:color="auto"/>
        <w:bottom w:val="none" w:sz="0" w:space="0" w:color="auto"/>
        <w:right w:val="none" w:sz="0" w:space="0" w:color="auto"/>
      </w:divBdr>
    </w:div>
    <w:div w:id="181283392">
      <w:bodyDiv w:val="1"/>
      <w:marLeft w:val="0"/>
      <w:marRight w:val="0"/>
      <w:marTop w:val="0"/>
      <w:marBottom w:val="0"/>
      <w:divBdr>
        <w:top w:val="none" w:sz="0" w:space="0" w:color="auto"/>
        <w:left w:val="none" w:sz="0" w:space="0" w:color="auto"/>
        <w:bottom w:val="none" w:sz="0" w:space="0" w:color="auto"/>
        <w:right w:val="none" w:sz="0" w:space="0" w:color="auto"/>
      </w:divBdr>
    </w:div>
    <w:div w:id="202521411">
      <w:bodyDiv w:val="1"/>
      <w:marLeft w:val="0"/>
      <w:marRight w:val="0"/>
      <w:marTop w:val="0"/>
      <w:marBottom w:val="0"/>
      <w:divBdr>
        <w:top w:val="none" w:sz="0" w:space="0" w:color="auto"/>
        <w:left w:val="none" w:sz="0" w:space="0" w:color="auto"/>
        <w:bottom w:val="none" w:sz="0" w:space="0" w:color="auto"/>
        <w:right w:val="none" w:sz="0" w:space="0" w:color="auto"/>
      </w:divBdr>
    </w:div>
    <w:div w:id="524562640">
      <w:bodyDiv w:val="1"/>
      <w:marLeft w:val="0"/>
      <w:marRight w:val="0"/>
      <w:marTop w:val="0"/>
      <w:marBottom w:val="0"/>
      <w:divBdr>
        <w:top w:val="none" w:sz="0" w:space="0" w:color="auto"/>
        <w:left w:val="none" w:sz="0" w:space="0" w:color="auto"/>
        <w:bottom w:val="none" w:sz="0" w:space="0" w:color="auto"/>
        <w:right w:val="none" w:sz="0" w:space="0" w:color="auto"/>
      </w:divBdr>
      <w:divsChild>
        <w:div w:id="1032537058">
          <w:marLeft w:val="0"/>
          <w:marRight w:val="0"/>
          <w:marTop w:val="0"/>
          <w:marBottom w:val="0"/>
          <w:divBdr>
            <w:top w:val="none" w:sz="0" w:space="0" w:color="auto"/>
            <w:left w:val="none" w:sz="0" w:space="0" w:color="auto"/>
            <w:bottom w:val="none" w:sz="0" w:space="0" w:color="auto"/>
            <w:right w:val="none" w:sz="0" w:space="0" w:color="auto"/>
          </w:divBdr>
          <w:divsChild>
            <w:div w:id="11034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11001">
      <w:bodyDiv w:val="1"/>
      <w:marLeft w:val="0"/>
      <w:marRight w:val="0"/>
      <w:marTop w:val="0"/>
      <w:marBottom w:val="0"/>
      <w:divBdr>
        <w:top w:val="none" w:sz="0" w:space="0" w:color="auto"/>
        <w:left w:val="none" w:sz="0" w:space="0" w:color="auto"/>
        <w:bottom w:val="none" w:sz="0" w:space="0" w:color="auto"/>
        <w:right w:val="none" w:sz="0" w:space="0" w:color="auto"/>
      </w:divBdr>
    </w:div>
    <w:div w:id="661272637">
      <w:bodyDiv w:val="1"/>
      <w:marLeft w:val="0"/>
      <w:marRight w:val="0"/>
      <w:marTop w:val="0"/>
      <w:marBottom w:val="0"/>
      <w:divBdr>
        <w:top w:val="none" w:sz="0" w:space="0" w:color="auto"/>
        <w:left w:val="none" w:sz="0" w:space="0" w:color="auto"/>
        <w:bottom w:val="none" w:sz="0" w:space="0" w:color="auto"/>
        <w:right w:val="none" w:sz="0" w:space="0" w:color="auto"/>
      </w:divBdr>
    </w:div>
    <w:div w:id="703599521">
      <w:bodyDiv w:val="1"/>
      <w:marLeft w:val="0"/>
      <w:marRight w:val="0"/>
      <w:marTop w:val="0"/>
      <w:marBottom w:val="0"/>
      <w:divBdr>
        <w:top w:val="none" w:sz="0" w:space="0" w:color="auto"/>
        <w:left w:val="none" w:sz="0" w:space="0" w:color="auto"/>
        <w:bottom w:val="none" w:sz="0" w:space="0" w:color="auto"/>
        <w:right w:val="none" w:sz="0" w:space="0" w:color="auto"/>
      </w:divBdr>
    </w:div>
    <w:div w:id="1094285707">
      <w:bodyDiv w:val="1"/>
      <w:marLeft w:val="0"/>
      <w:marRight w:val="0"/>
      <w:marTop w:val="0"/>
      <w:marBottom w:val="0"/>
      <w:divBdr>
        <w:top w:val="none" w:sz="0" w:space="0" w:color="auto"/>
        <w:left w:val="none" w:sz="0" w:space="0" w:color="auto"/>
        <w:bottom w:val="none" w:sz="0" w:space="0" w:color="auto"/>
        <w:right w:val="none" w:sz="0" w:space="0" w:color="auto"/>
      </w:divBdr>
    </w:div>
    <w:div w:id="1409186899">
      <w:bodyDiv w:val="1"/>
      <w:marLeft w:val="0"/>
      <w:marRight w:val="0"/>
      <w:marTop w:val="0"/>
      <w:marBottom w:val="0"/>
      <w:divBdr>
        <w:top w:val="none" w:sz="0" w:space="0" w:color="auto"/>
        <w:left w:val="none" w:sz="0" w:space="0" w:color="auto"/>
        <w:bottom w:val="none" w:sz="0" w:space="0" w:color="auto"/>
        <w:right w:val="none" w:sz="0" w:space="0" w:color="auto"/>
      </w:divBdr>
    </w:div>
    <w:div w:id="1435901764">
      <w:bodyDiv w:val="1"/>
      <w:marLeft w:val="0"/>
      <w:marRight w:val="0"/>
      <w:marTop w:val="0"/>
      <w:marBottom w:val="0"/>
      <w:divBdr>
        <w:top w:val="none" w:sz="0" w:space="0" w:color="auto"/>
        <w:left w:val="none" w:sz="0" w:space="0" w:color="auto"/>
        <w:bottom w:val="none" w:sz="0" w:space="0" w:color="auto"/>
        <w:right w:val="none" w:sz="0" w:space="0" w:color="auto"/>
      </w:divBdr>
    </w:div>
    <w:div w:id="1438713725">
      <w:bodyDiv w:val="1"/>
      <w:marLeft w:val="0"/>
      <w:marRight w:val="0"/>
      <w:marTop w:val="0"/>
      <w:marBottom w:val="0"/>
      <w:divBdr>
        <w:top w:val="none" w:sz="0" w:space="0" w:color="auto"/>
        <w:left w:val="none" w:sz="0" w:space="0" w:color="auto"/>
        <w:bottom w:val="none" w:sz="0" w:space="0" w:color="auto"/>
        <w:right w:val="none" w:sz="0" w:space="0" w:color="auto"/>
      </w:divBdr>
    </w:div>
    <w:div w:id="1605573616">
      <w:bodyDiv w:val="1"/>
      <w:marLeft w:val="0"/>
      <w:marRight w:val="0"/>
      <w:marTop w:val="0"/>
      <w:marBottom w:val="0"/>
      <w:divBdr>
        <w:top w:val="none" w:sz="0" w:space="0" w:color="auto"/>
        <w:left w:val="none" w:sz="0" w:space="0" w:color="auto"/>
        <w:bottom w:val="none" w:sz="0" w:space="0" w:color="auto"/>
        <w:right w:val="none" w:sz="0" w:space="0" w:color="auto"/>
      </w:divBdr>
    </w:div>
    <w:div w:id="1621300880">
      <w:bodyDiv w:val="1"/>
      <w:marLeft w:val="0"/>
      <w:marRight w:val="0"/>
      <w:marTop w:val="0"/>
      <w:marBottom w:val="0"/>
      <w:divBdr>
        <w:top w:val="none" w:sz="0" w:space="0" w:color="auto"/>
        <w:left w:val="none" w:sz="0" w:space="0" w:color="auto"/>
        <w:bottom w:val="none" w:sz="0" w:space="0" w:color="auto"/>
        <w:right w:val="none" w:sz="0" w:space="0" w:color="auto"/>
      </w:divBdr>
      <w:divsChild>
        <w:div w:id="1171606776">
          <w:marLeft w:val="0"/>
          <w:marRight w:val="0"/>
          <w:marTop w:val="0"/>
          <w:marBottom w:val="0"/>
          <w:divBdr>
            <w:top w:val="none" w:sz="0" w:space="0" w:color="auto"/>
            <w:left w:val="none" w:sz="0" w:space="0" w:color="auto"/>
            <w:bottom w:val="none" w:sz="0" w:space="0" w:color="auto"/>
            <w:right w:val="none" w:sz="0" w:space="0" w:color="auto"/>
          </w:divBdr>
          <w:divsChild>
            <w:div w:id="14493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3055">
      <w:bodyDiv w:val="1"/>
      <w:marLeft w:val="0"/>
      <w:marRight w:val="0"/>
      <w:marTop w:val="0"/>
      <w:marBottom w:val="0"/>
      <w:divBdr>
        <w:top w:val="none" w:sz="0" w:space="0" w:color="auto"/>
        <w:left w:val="none" w:sz="0" w:space="0" w:color="auto"/>
        <w:bottom w:val="none" w:sz="0" w:space="0" w:color="auto"/>
        <w:right w:val="none" w:sz="0" w:space="0" w:color="auto"/>
      </w:divBdr>
    </w:div>
    <w:div w:id="1686132843">
      <w:bodyDiv w:val="1"/>
      <w:marLeft w:val="0"/>
      <w:marRight w:val="0"/>
      <w:marTop w:val="0"/>
      <w:marBottom w:val="0"/>
      <w:divBdr>
        <w:top w:val="none" w:sz="0" w:space="0" w:color="auto"/>
        <w:left w:val="none" w:sz="0" w:space="0" w:color="auto"/>
        <w:bottom w:val="none" w:sz="0" w:space="0" w:color="auto"/>
        <w:right w:val="none" w:sz="0" w:space="0" w:color="auto"/>
      </w:divBdr>
    </w:div>
    <w:div w:id="1904676192">
      <w:bodyDiv w:val="1"/>
      <w:marLeft w:val="0"/>
      <w:marRight w:val="0"/>
      <w:marTop w:val="0"/>
      <w:marBottom w:val="0"/>
      <w:divBdr>
        <w:top w:val="none" w:sz="0" w:space="0" w:color="auto"/>
        <w:left w:val="none" w:sz="0" w:space="0" w:color="auto"/>
        <w:bottom w:val="none" w:sz="0" w:space="0" w:color="auto"/>
        <w:right w:val="none" w:sz="0" w:space="0" w:color="auto"/>
      </w:divBdr>
    </w:div>
    <w:div w:id="1933659392">
      <w:bodyDiv w:val="1"/>
      <w:marLeft w:val="0"/>
      <w:marRight w:val="0"/>
      <w:marTop w:val="0"/>
      <w:marBottom w:val="0"/>
      <w:divBdr>
        <w:top w:val="none" w:sz="0" w:space="0" w:color="auto"/>
        <w:left w:val="none" w:sz="0" w:space="0" w:color="auto"/>
        <w:bottom w:val="none" w:sz="0" w:space="0" w:color="auto"/>
        <w:right w:val="none" w:sz="0" w:space="0" w:color="auto"/>
      </w:divBdr>
    </w:div>
    <w:div w:id="2023166472">
      <w:bodyDiv w:val="1"/>
      <w:marLeft w:val="0"/>
      <w:marRight w:val="0"/>
      <w:marTop w:val="0"/>
      <w:marBottom w:val="0"/>
      <w:divBdr>
        <w:top w:val="none" w:sz="0" w:space="0" w:color="auto"/>
        <w:left w:val="none" w:sz="0" w:space="0" w:color="auto"/>
        <w:bottom w:val="none" w:sz="0" w:space="0" w:color="auto"/>
        <w:right w:val="none" w:sz="0" w:space="0" w:color="auto"/>
      </w:divBdr>
    </w:div>
    <w:div w:id="214002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hammad%20Tayyab\AppData\Roaming\Microsoft\Templates\Financial%20business%20letterhead.dotx" TargetMode="External"/></Relationship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3.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8F769-7354-4981-8141-264AADF1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business letterhead</Template>
  <TotalTime>0</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2020-06-18T16:01:00Z</dcterms:created>
  <dcterms:modified xsi:type="dcterms:W3CDTF">2020-06-28T19:05:00Z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