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B" w:rsidRDefault="00B2203B" w:rsidP="00B2203B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2014 Developer Part 3: Partitions, Queries and XML Online Training Series!</w:t>
      </w:r>
    </w:p>
    <w:p w:rsidR="004F2101" w:rsidRDefault="00B2203B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B2203B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B2203B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partitions, complex querying, coding techniques, and working with XML.</w:t>
      </w:r>
    </w:p>
    <w:p w:rsidR="00B2203B" w:rsidRDefault="00B2203B" w:rsidP="00B2203B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Partitions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22m)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Partitioning – Part 1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Partitioning – Part 2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Partitioning – Part 3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Creating Partition Tables – Part 1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Partition Tables – Part 2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Partition Tables – Part 3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Querying Partitions – Part 1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Querying Partitions – Part 2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Querying Partitions – Part 3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Managing Partitions – Part 1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Managing Partitions – Part 2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Managing Partitions – Part 3</w:t>
      </w:r>
    </w:p>
    <w:p w:rsidR="00B2203B" w:rsidRDefault="00B2203B" w:rsidP="00B220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DComplex Querying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15m)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Complex Querying – Part 1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Querying – Part 2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Querying – Part 3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Rankings – Part 1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Rankings – Part 2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Rankings – Part 3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SubQueries – Part 1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SubQueries – Part 2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SubQueries – Part 3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Common Table Expressions – Part 1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Common Table Expressions – Part 2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Common Table Expressions – Part 3</w:t>
      </w:r>
    </w:p>
    <w:p w:rsidR="00B2203B" w:rsidRDefault="00B2203B" w:rsidP="00B220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Coding Techniques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19m)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Complex Data and Structures – Part 1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Data and Structures – Part 2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Data and Structures – Part 3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Efficient Queries – Part 1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Efficient Queries – Part 2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Efficient Queries – Part 3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Complex Queries – Part 1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Queries – Part 2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Complex Queries – Part 3</w:t>
      </w:r>
    </w:p>
    <w:p w:rsidR="00B2203B" w:rsidRDefault="00B2203B" w:rsidP="00B220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lastRenderedPageBreak/>
        <w:t>Review Quiz (Number of attempts allowed: Unlimited)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APPLY, MERGE and Grouping Sets</w:t>
      </w:r>
    </w:p>
    <w:p w:rsidR="00B2203B" w:rsidRDefault="00B2203B" w:rsidP="00B2203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4 m)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Using APPLY- Part 1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APPLY- Part 2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APPLY- Part 3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MERGE Statement- Part 1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MERGE Statement- Part 2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MERGE Statement- Part 3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Creating Recursive Queries- Part 1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Recursive Queries- Part 2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Recursive Queries- Part 3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Grouping Sets- Part 1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Grouping Sets- Part 2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Grouping Sets- Part 3</w:t>
      </w:r>
    </w:p>
    <w:p w:rsidR="00B2203B" w:rsidRDefault="00B2203B" w:rsidP="00B220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2203B" w:rsidRPr="00B2203B" w:rsidRDefault="00B2203B" w:rsidP="00B22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B2203B" w:rsidRPr="00B2203B" w:rsidRDefault="00B2203B" w:rsidP="00B220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color w:val="7E8890"/>
          <w:sz w:val="23"/>
          <w:szCs w:val="23"/>
        </w:rPr>
        <w:t>about 5.09 hours on-demand video</w:t>
      </w:r>
    </w:p>
    <w:p w:rsidR="00B2203B" w:rsidRPr="00B2203B" w:rsidRDefault="00B2203B" w:rsidP="00B220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B2203B" w:rsidRPr="00B2203B" w:rsidRDefault="00B2203B" w:rsidP="00B220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B2203B" w:rsidRPr="00B2203B" w:rsidRDefault="00B2203B" w:rsidP="00B220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B2203B" w:rsidRPr="00B2203B" w:rsidRDefault="00B2203B" w:rsidP="00B220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2203B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B2203B" w:rsidRPr="003979FB" w:rsidRDefault="00B2203B" w:rsidP="003979FB"/>
    <w:sectPr w:rsidR="00B2203B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8" w:rsidRDefault="009B2598">
      <w:pPr>
        <w:spacing w:after="0"/>
      </w:pPr>
      <w:r>
        <w:separator/>
      </w:r>
    </w:p>
    <w:p w:rsidR="009B2598" w:rsidRDefault="009B2598"/>
  </w:endnote>
  <w:endnote w:type="continuationSeparator" w:id="0">
    <w:p w:rsidR="009B2598" w:rsidRDefault="009B2598">
      <w:pPr>
        <w:spacing w:after="0"/>
      </w:pPr>
      <w:r>
        <w:continuationSeparator/>
      </w:r>
    </w:p>
    <w:p w:rsidR="009B2598" w:rsidRDefault="009B2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9B2598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9B2598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9B2598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9B2598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9B2598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8" w:rsidRDefault="009B2598">
      <w:pPr>
        <w:spacing w:after="0"/>
      </w:pPr>
      <w:r>
        <w:separator/>
      </w:r>
    </w:p>
    <w:p w:rsidR="009B2598" w:rsidRDefault="009B2598"/>
  </w:footnote>
  <w:footnote w:type="continuationSeparator" w:id="0">
    <w:p w:rsidR="009B2598" w:rsidRDefault="009B2598">
      <w:pPr>
        <w:spacing w:after="0"/>
      </w:pPr>
      <w:r>
        <w:continuationSeparator/>
      </w:r>
    </w:p>
    <w:p w:rsidR="009B2598" w:rsidRDefault="009B25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43C17"/>
    <w:multiLevelType w:val="multilevel"/>
    <w:tmpl w:val="F3DC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33916"/>
    <w:multiLevelType w:val="multilevel"/>
    <w:tmpl w:val="7D1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C6E76"/>
    <w:multiLevelType w:val="multilevel"/>
    <w:tmpl w:val="0E12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0FA0"/>
    <w:multiLevelType w:val="multilevel"/>
    <w:tmpl w:val="4DC6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91FA9"/>
    <w:multiLevelType w:val="multilevel"/>
    <w:tmpl w:val="834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500D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02948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1845"/>
    <w:rsid w:val="00974D47"/>
    <w:rsid w:val="0099390D"/>
    <w:rsid w:val="009A039F"/>
    <w:rsid w:val="009B2598"/>
    <w:rsid w:val="009B3C8C"/>
    <w:rsid w:val="009D1F6B"/>
    <w:rsid w:val="00A17117"/>
    <w:rsid w:val="00A316D3"/>
    <w:rsid w:val="00A5578C"/>
    <w:rsid w:val="00A62C23"/>
    <w:rsid w:val="00A763AE"/>
    <w:rsid w:val="00AC1A6E"/>
    <w:rsid w:val="00B2203B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5D506-92B9-4912-9A76-5CBBE377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2020-06-18T16:07:00Z</dcterms:created>
  <dcterms:modified xsi:type="dcterms:W3CDTF">2020-06-28T19:06:00Z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