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B16" w:rsidRDefault="00BD6B16" w:rsidP="00BD6B16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SQL Server 2014: Management Studio!</w:t>
      </w:r>
    </w:p>
    <w:p w:rsidR="004F2101" w:rsidRDefault="00BD6B16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BD6B16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BD6B16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introduce students to SQL Server 2014 Management Studio, as well as teach them about queries, projects, DB design, constraints, indexes, diagrams, integrity, design, and types.</w:t>
      </w:r>
    </w:p>
    <w:p w:rsidR="00BD6B16" w:rsidRDefault="00BD6B16" w:rsidP="00BD6B16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BD6B16" w:rsidRDefault="00BD6B16" w:rsidP="00BD6B1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Getting Started</w:t>
      </w:r>
    </w:p>
    <w:p w:rsidR="00BD6B16" w:rsidRDefault="00BD6B16" w:rsidP="00BD6B1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44m)</w:t>
      </w:r>
    </w:p>
    <w:p w:rsidR="00BD6B16" w:rsidRDefault="00BD6B16" w:rsidP="00BD6B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D6B16" w:rsidRDefault="00BD6B16" w:rsidP="00BD6B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Getting Started – Part 1</w:t>
      </w:r>
    </w:p>
    <w:p w:rsidR="00BD6B16" w:rsidRDefault="00BD6B16" w:rsidP="00BD6B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Getting Started – Part 2</w:t>
      </w:r>
    </w:p>
    <w:p w:rsidR="00BD6B16" w:rsidRDefault="00BD6B16" w:rsidP="00BD6B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Getting Started – Part 3</w:t>
      </w:r>
    </w:p>
    <w:p w:rsidR="00BD6B16" w:rsidRDefault="00BD6B16" w:rsidP="00BD6B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The Object Explorer – Part 1</w:t>
      </w:r>
    </w:p>
    <w:p w:rsidR="00BD6B16" w:rsidRDefault="00BD6B16" w:rsidP="00BD6B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The Object Explorer – Part 2</w:t>
      </w:r>
    </w:p>
    <w:p w:rsidR="00BD6B16" w:rsidRDefault="00BD6B16" w:rsidP="00BD6B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The Object Explorer – Part 3</w:t>
      </w:r>
    </w:p>
    <w:p w:rsidR="00BD6B16" w:rsidRDefault="00BD6B16" w:rsidP="00BD6B1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BD6B16" w:rsidRDefault="00BD6B16" w:rsidP="00BD6B1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02 – Queries, Projects, and DB Design</w:t>
      </w:r>
    </w:p>
    <w:p w:rsidR="00BD6B16" w:rsidRDefault="00BD6B16" w:rsidP="00BD6B1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2m)</w:t>
      </w:r>
    </w:p>
    <w:p w:rsidR="00BD6B16" w:rsidRDefault="00BD6B16" w:rsidP="00BD6B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D6B16" w:rsidRDefault="00BD6B16" w:rsidP="00BD6B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Working with the Query Editor – Part 1</w:t>
      </w:r>
    </w:p>
    <w:p w:rsidR="00BD6B16" w:rsidRDefault="00BD6B16" w:rsidP="00BD6B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Working with the Query Editor – Part 2</w:t>
      </w:r>
    </w:p>
    <w:p w:rsidR="00BD6B16" w:rsidRDefault="00BD6B16" w:rsidP="00BD6B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Working with the Query Editor – Part 3</w:t>
      </w:r>
    </w:p>
    <w:p w:rsidR="00BD6B16" w:rsidRDefault="00BD6B16" w:rsidP="00BD6B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Queries and Projects – Part 1</w:t>
      </w:r>
    </w:p>
    <w:p w:rsidR="00BD6B16" w:rsidRDefault="00BD6B16" w:rsidP="00BD6B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Queries and Projects – Part 2</w:t>
      </w:r>
    </w:p>
    <w:p w:rsidR="00BD6B16" w:rsidRDefault="00BD6B16" w:rsidP="00BD6B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Queries and Projects – Part 3</w:t>
      </w:r>
    </w:p>
    <w:p w:rsidR="00BD6B16" w:rsidRDefault="00BD6B16" w:rsidP="00BD6B1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BD6B16" w:rsidRDefault="00BD6B16" w:rsidP="00BD6B1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Integrity, Design, and Types</w:t>
      </w:r>
    </w:p>
    <w:p w:rsidR="00BD6B16" w:rsidRDefault="00BD6B16" w:rsidP="00BD6B1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5m)</w:t>
      </w:r>
    </w:p>
    <w:p w:rsidR="00BD6B16" w:rsidRDefault="00BD6B16" w:rsidP="00BD6B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D6B16" w:rsidRDefault="00BD6B16" w:rsidP="00BD6B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Database Design Principles – Part 1</w:t>
      </w:r>
    </w:p>
    <w:p w:rsidR="00BD6B16" w:rsidRDefault="00BD6B16" w:rsidP="00BD6B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Database Design Principles – Part 2</w:t>
      </w:r>
    </w:p>
    <w:p w:rsidR="00BD6B16" w:rsidRDefault="00BD6B16" w:rsidP="00BD6B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Database Design Principles – Part 3</w:t>
      </w:r>
    </w:p>
    <w:p w:rsidR="00BD6B16" w:rsidRDefault="00BD6B16" w:rsidP="00BD6B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Referential Integrity – Part 1</w:t>
      </w:r>
    </w:p>
    <w:p w:rsidR="00BD6B16" w:rsidRDefault="00BD6B16" w:rsidP="00BD6B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Referential Integrity – Part 2</w:t>
      </w:r>
    </w:p>
    <w:p w:rsidR="00BD6B16" w:rsidRDefault="00BD6B16" w:rsidP="00BD6B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Referential Integrity – Part 3</w:t>
      </w:r>
    </w:p>
    <w:p w:rsidR="00BD6B16" w:rsidRDefault="00BD6B16" w:rsidP="00BD6B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Implementing Database Design – Part 1</w:t>
      </w:r>
    </w:p>
    <w:p w:rsidR="00BD6B16" w:rsidRDefault="00BD6B16" w:rsidP="00BD6B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Implementing Database Design – Part 2</w:t>
      </w:r>
    </w:p>
    <w:p w:rsidR="00BD6B16" w:rsidRDefault="00BD6B16" w:rsidP="00BD6B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Implementing Database Design – Part 3</w:t>
      </w:r>
    </w:p>
    <w:p w:rsidR="00BD6B16" w:rsidRDefault="00BD6B16" w:rsidP="00BD6B1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BD6B16" w:rsidRDefault="00BD6B16" w:rsidP="00BD6B1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04 – Constraints, Indexes, Diagrams</w:t>
      </w:r>
    </w:p>
    <w:p w:rsidR="00BD6B16" w:rsidRDefault="00BD6B16" w:rsidP="00BD6B16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9m)</w:t>
      </w:r>
    </w:p>
    <w:p w:rsidR="00BD6B16" w:rsidRDefault="00BD6B16" w:rsidP="00BD6B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BD6B16" w:rsidRDefault="00BD6B16" w:rsidP="00BD6B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Data Types – Part 1</w:t>
      </w:r>
    </w:p>
    <w:p w:rsidR="00BD6B16" w:rsidRDefault="00BD6B16" w:rsidP="00BD6B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Types – Part 2</w:t>
      </w:r>
    </w:p>
    <w:p w:rsidR="00BD6B16" w:rsidRDefault="00BD6B16" w:rsidP="00BD6B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Types – Part 3</w:t>
      </w:r>
    </w:p>
    <w:p w:rsidR="00BD6B16" w:rsidRDefault="00BD6B16" w:rsidP="00BD6B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Columns and Constraints – Part 1</w:t>
      </w:r>
    </w:p>
    <w:p w:rsidR="00BD6B16" w:rsidRDefault="00BD6B16" w:rsidP="00BD6B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Columns and Constraints – Part 2</w:t>
      </w:r>
    </w:p>
    <w:p w:rsidR="00BD6B16" w:rsidRDefault="00BD6B16" w:rsidP="00BD6B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Columns and Constraints – Part 3</w:t>
      </w:r>
    </w:p>
    <w:p w:rsidR="00BD6B16" w:rsidRDefault="00BD6B16" w:rsidP="00BD6B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Topic C: Indexes and Database Diagrams – Part 1</w:t>
      </w:r>
    </w:p>
    <w:p w:rsidR="00BD6B16" w:rsidRDefault="00BD6B16" w:rsidP="00BD6B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Indexes and Database Diagrams – Part 2</w:t>
      </w:r>
    </w:p>
    <w:p w:rsidR="00BD6B16" w:rsidRDefault="00BD6B16" w:rsidP="00BD6B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Indexes and Database Diagrams – Part 3</w:t>
      </w:r>
    </w:p>
    <w:p w:rsidR="00BD6B16" w:rsidRDefault="00BD6B16" w:rsidP="00BD6B1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BD6B16" w:rsidRPr="00BD6B16" w:rsidRDefault="00BD6B16" w:rsidP="00BD6B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D6B16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BD6B16" w:rsidRPr="00BD6B16" w:rsidRDefault="00BD6B16" w:rsidP="00BD6B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D6B16">
        <w:rPr>
          <w:rFonts w:ascii="Arial" w:eastAsia="Times New Roman" w:hAnsi="Arial" w:cs="Arial"/>
          <w:color w:val="7E8890"/>
          <w:sz w:val="23"/>
          <w:szCs w:val="23"/>
        </w:rPr>
        <w:t>about 4.10 hours on-demand video</w:t>
      </w:r>
    </w:p>
    <w:p w:rsidR="00BD6B16" w:rsidRPr="00BD6B16" w:rsidRDefault="00BD6B16" w:rsidP="00BD6B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D6B16">
        <w:rPr>
          <w:rFonts w:ascii="Arial" w:eastAsia="Times New Roman" w:hAnsi="Arial" w:cs="Arial"/>
          <w:color w:val="7E8890"/>
          <w:sz w:val="23"/>
          <w:szCs w:val="23"/>
        </w:rPr>
        <w:t>4 downloadable Pdf Workbooks</w:t>
      </w:r>
    </w:p>
    <w:p w:rsidR="00BD6B16" w:rsidRPr="00BD6B16" w:rsidRDefault="00BD6B16" w:rsidP="00BD6B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D6B16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BD6B16" w:rsidRPr="00BD6B16" w:rsidRDefault="00BD6B16" w:rsidP="00BD6B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D6B16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BD6B16" w:rsidRPr="00BD6B16" w:rsidRDefault="00BD6B16" w:rsidP="00BD6B1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BD6B16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BD6B16" w:rsidRPr="003979FB" w:rsidRDefault="00BD6B16" w:rsidP="003979FB"/>
    <w:sectPr w:rsidR="00BD6B16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1E0" w:rsidRDefault="006C71E0">
      <w:pPr>
        <w:spacing w:after="0"/>
      </w:pPr>
      <w:r>
        <w:separator/>
      </w:r>
    </w:p>
    <w:p w:rsidR="006C71E0" w:rsidRDefault="006C71E0"/>
  </w:endnote>
  <w:endnote w:type="continuationSeparator" w:id="0">
    <w:p w:rsidR="006C71E0" w:rsidRDefault="006C71E0">
      <w:pPr>
        <w:spacing w:after="0"/>
      </w:pPr>
      <w:r>
        <w:continuationSeparator/>
      </w:r>
    </w:p>
    <w:p w:rsidR="006C71E0" w:rsidRDefault="006C71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6C71E0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6C71E0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6C71E0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6C71E0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6C71E0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1E0" w:rsidRDefault="006C71E0">
      <w:pPr>
        <w:spacing w:after="0"/>
      </w:pPr>
      <w:r>
        <w:separator/>
      </w:r>
    </w:p>
    <w:p w:rsidR="006C71E0" w:rsidRDefault="006C71E0"/>
  </w:footnote>
  <w:footnote w:type="continuationSeparator" w:id="0">
    <w:p w:rsidR="006C71E0" w:rsidRDefault="006C71E0">
      <w:pPr>
        <w:spacing w:after="0"/>
      </w:pPr>
      <w:r>
        <w:continuationSeparator/>
      </w:r>
    </w:p>
    <w:p w:rsidR="006C71E0" w:rsidRDefault="006C71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04D"/>
    <w:multiLevelType w:val="multilevel"/>
    <w:tmpl w:val="DF623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710E9D"/>
    <w:multiLevelType w:val="multilevel"/>
    <w:tmpl w:val="898E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FD3A3D"/>
    <w:multiLevelType w:val="multilevel"/>
    <w:tmpl w:val="119E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0852D6"/>
    <w:multiLevelType w:val="multilevel"/>
    <w:tmpl w:val="52027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4E2018"/>
    <w:multiLevelType w:val="multilevel"/>
    <w:tmpl w:val="C1CE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6"/>
  </w:num>
  <w:num w:numId="14">
    <w:abstractNumId w:val="20"/>
  </w:num>
  <w:num w:numId="15">
    <w:abstractNumId w:val="18"/>
  </w:num>
  <w:num w:numId="16">
    <w:abstractNumId w:val="13"/>
  </w:num>
  <w:num w:numId="17">
    <w:abstractNumId w:val="19"/>
  </w:num>
  <w:num w:numId="18">
    <w:abstractNumId w:val="17"/>
  </w:num>
  <w:num w:numId="19">
    <w:abstractNumId w:val="11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50F6E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561AF"/>
    <w:rsid w:val="00572222"/>
    <w:rsid w:val="005D3057"/>
    <w:rsid w:val="005D3DA6"/>
    <w:rsid w:val="005D570C"/>
    <w:rsid w:val="00603849"/>
    <w:rsid w:val="006379BC"/>
    <w:rsid w:val="00642E91"/>
    <w:rsid w:val="006C6CAD"/>
    <w:rsid w:val="006C71E0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C0F0A"/>
    <w:rsid w:val="00BD6B16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3308FB-5B55-48F6-9BE8-B1DCFF4F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2020-06-19T05:42:00Z</dcterms:created>
  <dcterms:modified xsi:type="dcterms:W3CDTF">2020-06-28T19:07:00Z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