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3E" w:rsidRDefault="0098133E" w:rsidP="0098133E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SQL Server Core 2016 Online Training Series!</w:t>
      </w:r>
    </w:p>
    <w:p w:rsidR="004F2101" w:rsidRDefault="0098133E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98133E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98133E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SQL Server Core 2016, as well as teach them about SSMS, data tools, installation, server configuration, using Management Studio, and writing and executing queries.</w:t>
      </w:r>
    </w:p>
    <w:p w:rsidR="0098133E" w:rsidRDefault="0098133E" w:rsidP="0098133E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Getting Started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5m)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Introducing SQL Core 2016 – Part 1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Introducing SQL Core 2016 – Part 2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Introducing SQL Core 2016 – Part 3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Using SSMS – Part 1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SSMS – Part 2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SSMS – Part 3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Installing and Exploring the Sample Database – Part 1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Installing and Exploring the Sample Database – Part 2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Installing and Exploring the Sample Database – Part 3</w:t>
      </w:r>
    </w:p>
    <w:p w:rsidR="0098133E" w:rsidRDefault="0098133E" w:rsidP="0098133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SSMS and Data Tools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22m)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Database Objects – Part 1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Database Objects – Part 2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Database Objects – Part 3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SSMS Features and Help – Part 1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SSMS Features and Help – Part 2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SSMS Features and Help – Part 3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SQL Server Data Tools – Part 1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Server Data Tools – Part 2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Server Data Tools – Part 3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Working with Tables – Part 1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Tables – Part 2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Tables – Part 3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Creating a View – Part 1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a View – Part 2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a View – Part 3</w:t>
      </w:r>
    </w:p>
    <w:p w:rsidR="0098133E" w:rsidRDefault="0098133E" w:rsidP="0098133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Installation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25m)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Preparing to Install – Part 1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Preparing to Install – Part 2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Preparing to Install – Part 3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Upgrading – Part 1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Upgrading – Part 2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Upgrading – Part 3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C: Installation – Part 1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Installation – Part 2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Installation – Part 3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Customizing Installation- Part 1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Customizing Installation- Part 2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Customizing Installation- Part 3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Performing Installation- Part 1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Performing Installation- Part 2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Performing Installation- Part 3</w:t>
      </w:r>
    </w:p>
    <w:p w:rsidR="0098133E" w:rsidRDefault="0098133E" w:rsidP="0098133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Server Configuration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52 m)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Install SSMS and SSDT- Part 1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 SSMS and SSDT- Part 2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 SSMS and SSDT- Part 3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Configure the Server- Part 1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Configure the Server- Part 2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Configure the Server- Part 3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C: More Server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Config</w:t>
      </w:r>
      <w:proofErr w:type="spellEnd"/>
      <w:r>
        <w:rPr>
          <w:rFonts w:ascii="Arial" w:hAnsi="Arial" w:cs="Arial"/>
          <w:color w:val="7E8890"/>
          <w:sz w:val="23"/>
          <w:szCs w:val="23"/>
        </w:rPr>
        <w:t>- Part 1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More Server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Config</w:t>
      </w:r>
      <w:proofErr w:type="spellEnd"/>
      <w:r>
        <w:rPr>
          <w:rFonts w:ascii="Arial" w:hAnsi="Arial" w:cs="Arial"/>
          <w:color w:val="7E8890"/>
          <w:sz w:val="23"/>
          <w:szCs w:val="23"/>
        </w:rPr>
        <w:t>- Part 2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More Server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Config</w:t>
      </w:r>
      <w:proofErr w:type="spellEnd"/>
      <w:r>
        <w:rPr>
          <w:rFonts w:ascii="Arial" w:hAnsi="Arial" w:cs="Arial"/>
          <w:color w:val="7E8890"/>
          <w:sz w:val="23"/>
          <w:szCs w:val="23"/>
        </w:rPr>
        <w:t>- Part 3</w:t>
      </w:r>
    </w:p>
    <w:p w:rsidR="0098133E" w:rsidRDefault="0098133E" w:rsidP="0098133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05 – Using Management Studio</w:t>
      </w:r>
    </w:p>
    <w:p w:rsidR="0098133E" w:rsidRDefault="0098133E" w:rsidP="0098133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25m)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SQL Server Management Studio- Part 1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SQL Server Management Studio- Part 2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SQL Server Management Studio- Part 3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SSMS Options- Part 1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SSMS Options- Part 2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SSMS Options- Part 3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Configure SSMS Windows- Part 1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Configure SSMS Windows- Part 2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Configure SSMS Windows- Part 3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Object Explorer- Part 1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Object Explorer- Part 2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Object Explorer- Part 3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Edit Objects in Designer- Part 1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Edit Objects in Designer- Part 2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Edit Objects in Designer- Part 3</w:t>
      </w:r>
    </w:p>
    <w:p w:rsidR="0098133E" w:rsidRDefault="0098133E" w:rsidP="0098133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EB54FB" w:rsidRDefault="00EB54FB" w:rsidP="00EB54F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06 – Writing and Executing Queries</w:t>
      </w:r>
    </w:p>
    <w:p w:rsidR="00EB54FB" w:rsidRDefault="00EB54FB" w:rsidP="00EB54FB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10m)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Working with the Query Editor- Part 1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with the Query Editor- Part 2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the Query Editor- Part 3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Scripting with Management Studio- Part 1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Scripting with Management Studio- Part 2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Scripting with Management Studio- Part 3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Debugging TSQL Code- Part 1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Debugging TSQL Code- Part 2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Debugging TSQL Code- Part 3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Executing Queries- Part 1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Executing Queries- Part 2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Executing Queries- Part 3</w:t>
      </w:r>
    </w:p>
    <w:p w:rsidR="00EB54FB" w:rsidRDefault="00EB54FB" w:rsidP="00EB54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EB54FB" w:rsidRPr="00EB54FB" w:rsidRDefault="00EB54FB" w:rsidP="00EB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B54FB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EB54FB" w:rsidRPr="00EB54FB" w:rsidRDefault="00EB54FB" w:rsidP="00EB54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B54FB">
        <w:rPr>
          <w:rFonts w:ascii="Arial" w:eastAsia="Times New Roman" w:hAnsi="Arial" w:cs="Arial"/>
          <w:color w:val="7E8890"/>
          <w:sz w:val="23"/>
          <w:szCs w:val="23"/>
        </w:rPr>
        <w:lastRenderedPageBreak/>
        <w:t>about 7.12 hours on-demand video</w:t>
      </w:r>
    </w:p>
    <w:p w:rsidR="00EB54FB" w:rsidRPr="00EB54FB" w:rsidRDefault="00EB54FB" w:rsidP="00EB54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B54FB">
        <w:rPr>
          <w:rFonts w:ascii="Arial" w:eastAsia="Times New Roman" w:hAnsi="Arial" w:cs="Arial"/>
          <w:color w:val="7E8890"/>
          <w:sz w:val="23"/>
          <w:szCs w:val="23"/>
        </w:rPr>
        <w:t>6 downloadable Pdf Workbooks</w:t>
      </w:r>
    </w:p>
    <w:p w:rsidR="00EB54FB" w:rsidRPr="00EB54FB" w:rsidRDefault="00EB54FB" w:rsidP="00EB54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B54FB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EB54FB" w:rsidRPr="00EB54FB" w:rsidRDefault="00EB54FB" w:rsidP="00EB54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B54FB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EB54FB" w:rsidRPr="00EB54FB" w:rsidRDefault="00EB54FB" w:rsidP="00EB54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EB54FB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98133E" w:rsidRPr="003979FB" w:rsidRDefault="0098133E" w:rsidP="003979FB"/>
    <w:sectPr w:rsidR="0098133E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3A" w:rsidRDefault="0014463A">
      <w:pPr>
        <w:spacing w:after="0"/>
      </w:pPr>
      <w:r>
        <w:separator/>
      </w:r>
    </w:p>
    <w:p w:rsidR="0014463A" w:rsidRDefault="0014463A"/>
  </w:endnote>
  <w:endnote w:type="continuationSeparator" w:id="0">
    <w:p w:rsidR="0014463A" w:rsidRDefault="0014463A">
      <w:pPr>
        <w:spacing w:after="0"/>
      </w:pPr>
      <w:r>
        <w:continuationSeparator/>
      </w:r>
    </w:p>
    <w:p w:rsidR="0014463A" w:rsidRDefault="00144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14463A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14463A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14463A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14463A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14463A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3A" w:rsidRDefault="0014463A">
      <w:pPr>
        <w:spacing w:after="0"/>
      </w:pPr>
      <w:r>
        <w:separator/>
      </w:r>
    </w:p>
    <w:p w:rsidR="0014463A" w:rsidRDefault="0014463A"/>
  </w:footnote>
  <w:footnote w:type="continuationSeparator" w:id="0">
    <w:p w:rsidR="0014463A" w:rsidRDefault="0014463A">
      <w:pPr>
        <w:spacing w:after="0"/>
      </w:pPr>
      <w:r>
        <w:continuationSeparator/>
      </w:r>
    </w:p>
    <w:p w:rsidR="0014463A" w:rsidRDefault="001446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04FB3"/>
    <w:multiLevelType w:val="multilevel"/>
    <w:tmpl w:val="9E76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12B32"/>
    <w:multiLevelType w:val="multilevel"/>
    <w:tmpl w:val="9D0A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F111C"/>
    <w:multiLevelType w:val="multilevel"/>
    <w:tmpl w:val="2510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10D0C"/>
    <w:multiLevelType w:val="multilevel"/>
    <w:tmpl w:val="734A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74AF8"/>
    <w:multiLevelType w:val="multilevel"/>
    <w:tmpl w:val="BD88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C74CD7"/>
    <w:multiLevelType w:val="multilevel"/>
    <w:tmpl w:val="3F3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84CE8"/>
    <w:multiLevelType w:val="multilevel"/>
    <w:tmpl w:val="4122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22"/>
  </w:num>
  <w:num w:numId="19">
    <w:abstractNumId w:val="11"/>
  </w:num>
  <w:num w:numId="20">
    <w:abstractNumId w:val="15"/>
  </w:num>
  <w:num w:numId="21">
    <w:abstractNumId w:val="10"/>
  </w:num>
  <w:num w:numId="22">
    <w:abstractNumId w:val="18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4463A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D315D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05039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8133E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AF4CC6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EB54FB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460A62-DC72-4DBA-9446-2B5770D9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2020-06-18T16:11:00Z</dcterms:created>
  <dcterms:modified xsi:type="dcterms:W3CDTF">2020-06-28T19:08:00Z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