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E8" w:rsidRDefault="00BF6DE8" w:rsidP="00BF6DE8">
      <w:pPr>
        <w:pStyle w:val="Heading2"/>
        <w:shd w:val="clear" w:color="auto" w:fill="FFFFFF"/>
        <w:spacing w:before="0" w:after="144"/>
        <w:rPr>
          <w:rFonts w:ascii="Roboto Slab" w:hAnsi="Roboto Slab"/>
          <w:color w:val="333C4E"/>
          <w:sz w:val="51"/>
          <w:szCs w:val="51"/>
        </w:rPr>
      </w:pPr>
      <w:bookmarkStart w:id="0" w:name="_GoBack"/>
      <w:bookmarkEnd w:id="0"/>
      <w:r>
        <w:rPr>
          <w:rFonts w:ascii="Roboto Slab" w:hAnsi="Roboto Slab"/>
          <w:color w:val="FF0000"/>
          <w:sz w:val="51"/>
          <w:szCs w:val="51"/>
        </w:rPr>
        <w:t>Starting with Angular 5 Online Training Series!</w:t>
      </w:r>
    </w:p>
    <w:p w:rsidR="00BF6DE8" w:rsidRDefault="00BF6DE8" w:rsidP="00BF6DE8">
      <w:pPr>
        <w:pStyle w:val="Heading2"/>
        <w:shd w:val="clear" w:color="auto" w:fill="FFFFFF"/>
        <w:spacing w:before="0" w:after="144"/>
        <w:rPr>
          <w:rFonts w:ascii="Roboto Slab" w:hAnsi="Roboto Slab"/>
          <w:color w:val="FF0000"/>
          <w:sz w:val="51"/>
          <w:szCs w:val="51"/>
        </w:rPr>
      </w:pPr>
      <w:r w:rsidRPr="00BF6DE8">
        <w:rPr>
          <w:rFonts w:ascii="Arial" w:hAnsi="Arial" w:cs="Arial"/>
          <w:color w:val="5FBF05"/>
          <w:sz w:val="23"/>
          <w:szCs w:val="23"/>
          <w:shd w:val="clear" w:color="auto" w:fill="FFFFFF"/>
        </w:rPr>
        <w:t>Overview:</w:t>
      </w:r>
      <w:r w:rsidRPr="00BF6DE8">
        <w:rPr>
          <w:rFonts w:ascii="Arial" w:hAnsi="Arial" w:cs="Arial"/>
          <w:color w:val="7E8890"/>
          <w:sz w:val="23"/>
          <w:szCs w:val="23"/>
          <w:shd w:val="clear" w:color="auto" w:fill="FFFFFF"/>
        </w:rPr>
        <w:t> This course will introduce students to Angular 5, including components, routing, services, modules, styling, directives, pipes, and forms.</w:t>
      </w:r>
      <w:r w:rsidRPr="00BF6DE8">
        <w:rPr>
          <w:rFonts w:ascii="Roboto Slab" w:hAnsi="Roboto Slab"/>
          <w:color w:val="FF0000"/>
          <w:sz w:val="51"/>
          <w:szCs w:val="51"/>
        </w:rPr>
        <w:t xml:space="preserve"> </w:t>
      </w:r>
    </w:p>
    <w:p w:rsidR="00BF6DE8" w:rsidRDefault="00BF6DE8" w:rsidP="00BF6DE8">
      <w:pPr>
        <w:pStyle w:val="Heading2"/>
        <w:shd w:val="clear" w:color="auto" w:fill="FFFFFF"/>
        <w:spacing w:before="0" w:after="144"/>
        <w:rPr>
          <w:rFonts w:ascii="Roboto Slab" w:hAnsi="Roboto Slab"/>
          <w:color w:val="FF0000"/>
          <w:sz w:val="51"/>
          <w:szCs w:val="51"/>
        </w:rPr>
      </w:pPr>
      <w:r>
        <w:rPr>
          <w:rFonts w:ascii="Roboto Slab" w:hAnsi="Roboto Slab"/>
          <w:color w:val="FF0000"/>
          <w:sz w:val="51"/>
          <w:szCs w:val="51"/>
        </w:rPr>
        <w:t>Course Modules:</w:t>
      </w:r>
    </w:p>
    <w:p w:rsidR="00BF6DE8" w:rsidRDefault="00BF6DE8" w:rsidP="00BF6DE8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01 – Angular 5 Update</w:t>
      </w:r>
    </w:p>
    <w:p w:rsidR="00BF6DE8" w:rsidRDefault="00BF6DE8" w:rsidP="00BF6DE8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7 m)</w:t>
      </w:r>
    </w:p>
    <w:p w:rsidR="00BF6DE8" w:rsidRDefault="00BF6DE8" w:rsidP="00BF6DE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BF6DE8" w:rsidRDefault="00BF6DE8" w:rsidP="00BF6DE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Course Introduction</w:t>
      </w:r>
    </w:p>
    <w:p w:rsidR="00BF6DE8" w:rsidRDefault="00BF6DE8" w:rsidP="00BF6DE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What is Angular</w:t>
      </w:r>
    </w:p>
    <w:p w:rsidR="00BF6DE8" w:rsidRDefault="00BF6DE8" w:rsidP="00BF6DE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How This Course Works</w:t>
      </w:r>
    </w:p>
    <w:p w:rsidR="00BF6DE8" w:rsidRDefault="00BF6DE8" w:rsidP="00BF6DE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The Course Outline</w:t>
      </w:r>
    </w:p>
    <w:p w:rsidR="00BF6DE8" w:rsidRDefault="00BF6DE8" w:rsidP="00BF6DE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t>Review Quiz (Number of attempts allowed: Unlimited)</w:t>
      </w:r>
    </w:p>
    <w:p w:rsidR="00BF6DE8" w:rsidRDefault="00BF6DE8" w:rsidP="00BF6DE8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02 – Let’s Get Started</w:t>
      </w:r>
    </w:p>
    <w:p w:rsidR="00BF6DE8" w:rsidRDefault="00BF6DE8" w:rsidP="00BF6DE8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29 m)</w:t>
      </w:r>
    </w:p>
    <w:p w:rsidR="00BF6DE8" w:rsidRDefault="00BF6DE8" w:rsidP="00BF6DE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BF6DE8" w:rsidRDefault="00BF6DE8" w:rsidP="00BF6DE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Section Introduction</w:t>
      </w:r>
    </w:p>
    <w:p w:rsidR="00BF6DE8" w:rsidRDefault="00BF6DE8" w:rsidP="00BF6DE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 What Do We Have Here</w:t>
      </w:r>
    </w:p>
    <w:p w:rsidR="00BF6DE8" w:rsidRDefault="00BF6DE8" w:rsidP="00BF6DE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Angular Architecture</w:t>
      </w:r>
    </w:p>
    <w:p w:rsidR="00BF6DE8" w:rsidRDefault="00BF6DE8" w:rsidP="00BF6DE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lastRenderedPageBreak/>
        <w:t>From Scaffold to Application</w:t>
      </w:r>
    </w:p>
    <w:p w:rsidR="00BF6DE8" w:rsidRDefault="00BF6DE8" w:rsidP="00BF6DE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Section Summary</w:t>
      </w:r>
    </w:p>
    <w:p w:rsidR="00BF6DE8" w:rsidRDefault="00BF6DE8" w:rsidP="00BF6DE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BF6DE8" w:rsidRDefault="00BF6DE8" w:rsidP="00BF6DE8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03 – Angular Components</w:t>
      </w:r>
    </w:p>
    <w:p w:rsidR="00BF6DE8" w:rsidRDefault="00BF6DE8" w:rsidP="00BF6DE8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16m)</w:t>
      </w:r>
    </w:p>
    <w:p w:rsidR="00BF6DE8" w:rsidRDefault="00BF6DE8" w:rsidP="00BF6DE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BF6DE8" w:rsidRDefault="00BF6DE8" w:rsidP="00BF6DE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Section Introduction</w:t>
      </w:r>
    </w:p>
    <w:p w:rsidR="00BF6DE8" w:rsidRDefault="00BF6DE8" w:rsidP="00BF6DE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Create a Components Project</w:t>
      </w:r>
    </w:p>
    <w:p w:rsidR="00BF6DE8" w:rsidRDefault="00BF6DE8" w:rsidP="00BF6DE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Working with Components</w:t>
      </w:r>
    </w:p>
    <w:p w:rsidR="00BF6DE8" w:rsidRDefault="00BF6DE8" w:rsidP="00BF6DE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Section Summary</w:t>
      </w:r>
    </w:p>
    <w:p w:rsidR="00BF6DE8" w:rsidRDefault="00BF6DE8" w:rsidP="00BF6DE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t>Review Quiz (Number of attempts allowed: Unlimited)</w:t>
      </w:r>
    </w:p>
    <w:p w:rsidR="00BF6DE8" w:rsidRDefault="00BF6DE8" w:rsidP="00BF6DE8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04 – Angular Routing</w:t>
      </w:r>
    </w:p>
    <w:p w:rsidR="00BF6DE8" w:rsidRDefault="00BF6DE8" w:rsidP="00BF6DE8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29 m)</w:t>
      </w:r>
    </w:p>
    <w:p w:rsidR="00BF6DE8" w:rsidRDefault="00BF6DE8" w:rsidP="00BF6DE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BF6DE8" w:rsidRDefault="00BF6DE8" w:rsidP="00BF6DE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Section Introduction</w:t>
      </w:r>
    </w:p>
    <w:p w:rsidR="00BF6DE8" w:rsidRDefault="00BF6DE8" w:rsidP="00BF6DE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Create a Routing Project</w:t>
      </w:r>
    </w:p>
    <w:p w:rsidR="00BF6DE8" w:rsidRDefault="00BF6DE8" w:rsidP="00BF6DE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Let’s Do Some Routing</w:t>
      </w:r>
    </w:p>
    <w:p w:rsidR="00BF6DE8" w:rsidRDefault="00BF6DE8" w:rsidP="00BF6DE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Section Summary</w:t>
      </w:r>
    </w:p>
    <w:p w:rsidR="00BF6DE8" w:rsidRDefault="00BF6DE8" w:rsidP="00BF6DE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BF6DE8" w:rsidRDefault="00BF6DE8" w:rsidP="00BF6DE8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lastRenderedPageBreak/>
        <w:t>Module 05 – Angular Services</w:t>
      </w:r>
    </w:p>
    <w:p w:rsidR="00BF6DE8" w:rsidRDefault="00BF6DE8" w:rsidP="00BF6DE8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16m)</w:t>
      </w:r>
    </w:p>
    <w:p w:rsidR="00BF6DE8" w:rsidRDefault="00BF6DE8" w:rsidP="00BF6DE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BF6DE8" w:rsidRDefault="00BF6DE8" w:rsidP="00BF6DE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Section Introduction</w:t>
      </w:r>
    </w:p>
    <w:p w:rsidR="00BF6DE8" w:rsidRDefault="00BF6DE8" w:rsidP="00BF6DE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Create a Services Project</w:t>
      </w:r>
    </w:p>
    <w:p w:rsidR="00BF6DE8" w:rsidRDefault="00BF6DE8" w:rsidP="00BF6DE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Start Building Services</w:t>
      </w:r>
    </w:p>
    <w:p w:rsidR="00BF6DE8" w:rsidRDefault="00BF6DE8" w:rsidP="00BF6DE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Wiring Services Up</w:t>
      </w:r>
    </w:p>
    <w:p w:rsidR="00BF6DE8" w:rsidRDefault="00BF6DE8" w:rsidP="00BF6DE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Accessing Services</w:t>
      </w:r>
    </w:p>
    <w:p w:rsidR="00BF6DE8" w:rsidRDefault="00BF6DE8" w:rsidP="00BF6DE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Service-Enabled Components</w:t>
      </w:r>
    </w:p>
    <w:p w:rsidR="00BF6DE8" w:rsidRDefault="00BF6DE8" w:rsidP="00BF6DE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Finalizing our Services Implementation</w:t>
      </w:r>
    </w:p>
    <w:p w:rsidR="00BF6DE8" w:rsidRDefault="00BF6DE8" w:rsidP="00BF6DE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Section Summary</w:t>
      </w:r>
    </w:p>
    <w:p w:rsidR="00BF6DE8" w:rsidRDefault="00BF6DE8" w:rsidP="00BF6DE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t>Review Quiz (Number of attempts allowed: Unlimited)</w:t>
      </w:r>
    </w:p>
    <w:p w:rsidR="00BF6DE8" w:rsidRDefault="00BF6DE8" w:rsidP="00BF6DE8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06 – Angular Modules</w:t>
      </w:r>
    </w:p>
    <w:p w:rsidR="00BF6DE8" w:rsidRDefault="00BF6DE8" w:rsidP="00BF6DE8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29 m)</w:t>
      </w:r>
    </w:p>
    <w:p w:rsidR="00BF6DE8" w:rsidRDefault="00BF6DE8" w:rsidP="00BF6DE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BF6DE8" w:rsidRDefault="00BF6DE8" w:rsidP="00BF6DE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Section Introduction</w:t>
      </w:r>
    </w:p>
    <w:p w:rsidR="00BF6DE8" w:rsidRDefault="00BF6DE8" w:rsidP="00BF6DE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Modules Defined</w:t>
      </w:r>
    </w:p>
    <w:p w:rsidR="00BF6DE8" w:rsidRDefault="00BF6DE8" w:rsidP="00BF6DE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Refactoring for Modules</w:t>
      </w:r>
    </w:p>
    <w:p w:rsidR="00BF6DE8" w:rsidRDefault="00BF6DE8" w:rsidP="00BF6DE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Finish our Modules Refactor</w:t>
      </w:r>
    </w:p>
    <w:p w:rsidR="00BF6DE8" w:rsidRDefault="00BF6DE8" w:rsidP="00BF6DE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Section Summary</w:t>
      </w:r>
    </w:p>
    <w:p w:rsidR="00BF6DE8" w:rsidRDefault="00BF6DE8" w:rsidP="00BF6DE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BF6DE8" w:rsidRDefault="00BF6DE8" w:rsidP="00BF6DE8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lastRenderedPageBreak/>
        <w:t>Module 07 – Styling Angular</w:t>
      </w:r>
    </w:p>
    <w:p w:rsidR="00BF6DE8" w:rsidRDefault="00BF6DE8" w:rsidP="00BF6DE8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15m)</w:t>
      </w:r>
    </w:p>
    <w:p w:rsidR="00BF6DE8" w:rsidRDefault="00BF6DE8" w:rsidP="00BF6DE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BF6DE8" w:rsidRDefault="00BF6DE8" w:rsidP="00BF6DE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Section Introduction</w:t>
      </w:r>
    </w:p>
    <w:p w:rsidR="00BF6DE8" w:rsidRDefault="00BF6DE8" w:rsidP="00BF6DE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Integrate the Module</w:t>
      </w:r>
    </w:p>
    <w:p w:rsidR="00BF6DE8" w:rsidRDefault="00BF6DE8" w:rsidP="00BF6DE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Style our Components</w:t>
      </w:r>
    </w:p>
    <w:p w:rsidR="00BF6DE8" w:rsidRDefault="00BF6DE8" w:rsidP="00BF6DE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Section Summary</w:t>
      </w:r>
    </w:p>
    <w:p w:rsidR="00BF6DE8" w:rsidRDefault="00BF6DE8" w:rsidP="00BF6DE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t>Review Quiz (Number of attempts allowed: Unlimited)</w:t>
      </w:r>
    </w:p>
    <w:p w:rsidR="00BF6DE8" w:rsidRDefault="00BF6DE8" w:rsidP="00BF6DE8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08 – Directives and Pipes</w:t>
      </w:r>
    </w:p>
    <w:p w:rsidR="00BF6DE8" w:rsidRDefault="00BF6DE8" w:rsidP="00BF6DE8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15 m)</w:t>
      </w:r>
    </w:p>
    <w:p w:rsidR="00BF6DE8" w:rsidRDefault="00BF6DE8" w:rsidP="00BF6DE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BF6DE8" w:rsidRDefault="00BF6DE8" w:rsidP="00BF6DE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Section Introduction</w:t>
      </w:r>
    </w:p>
    <w:p w:rsidR="00BF6DE8" w:rsidRDefault="00BF6DE8" w:rsidP="00BF6DE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Directives</w:t>
      </w:r>
    </w:p>
    <w:p w:rsidR="00BF6DE8" w:rsidRDefault="00BF6DE8" w:rsidP="00BF6DE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Pipes</w:t>
      </w:r>
    </w:p>
    <w:p w:rsidR="00BF6DE8" w:rsidRDefault="00BF6DE8" w:rsidP="00BF6DE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Section Summary</w:t>
      </w:r>
    </w:p>
    <w:p w:rsidR="00BF6DE8" w:rsidRDefault="00BF6DE8" w:rsidP="00BF6DE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BF6DE8" w:rsidRDefault="00BF6DE8" w:rsidP="00BF6DE8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09 – Styling Angular</w:t>
      </w:r>
    </w:p>
    <w:p w:rsidR="00BF6DE8" w:rsidRDefault="00BF6DE8" w:rsidP="00BF6DE8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27m)</w:t>
      </w:r>
    </w:p>
    <w:p w:rsidR="00BF6DE8" w:rsidRDefault="00BF6DE8" w:rsidP="00BF6DE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BF6DE8" w:rsidRDefault="00BF6DE8" w:rsidP="00BF6DE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Section Introduction</w:t>
      </w:r>
    </w:p>
    <w:p w:rsidR="00BF6DE8" w:rsidRDefault="00BF6DE8" w:rsidP="00BF6DE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Types of Forms</w:t>
      </w:r>
    </w:p>
    <w:p w:rsidR="00BF6DE8" w:rsidRDefault="00BF6DE8" w:rsidP="00BF6DE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lastRenderedPageBreak/>
        <w:t>The Angular Forms Module</w:t>
      </w:r>
    </w:p>
    <w:p w:rsidR="00BF6DE8" w:rsidRDefault="00BF6DE8" w:rsidP="00BF6DE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Implementing Reactive Forms</w:t>
      </w:r>
    </w:p>
    <w:p w:rsidR="00BF6DE8" w:rsidRDefault="00BF6DE8" w:rsidP="00BF6DE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Styling Reactive Forms</w:t>
      </w:r>
    </w:p>
    <w:p w:rsidR="00BF6DE8" w:rsidRDefault="00BF6DE8" w:rsidP="00BF6DE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Section Summary</w:t>
      </w:r>
    </w:p>
    <w:p w:rsidR="00BF6DE8" w:rsidRDefault="00BF6DE8" w:rsidP="00BF6DE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t>Review Quiz (Number of attempts allowed: Unlimited)</w:t>
      </w:r>
    </w:p>
    <w:p w:rsidR="00BF6DE8" w:rsidRDefault="00BF6DE8" w:rsidP="00BF6DE8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10 – Course Conclusion</w:t>
      </w:r>
    </w:p>
    <w:p w:rsidR="00BF6DE8" w:rsidRDefault="00BF6DE8" w:rsidP="00BF6DE8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4 m)</w:t>
      </w:r>
    </w:p>
    <w:p w:rsidR="00BF6DE8" w:rsidRDefault="00BF6DE8" w:rsidP="00BF6DE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Course Conclusion</w:t>
      </w:r>
    </w:p>
    <w:p w:rsidR="00BF6DE8" w:rsidRDefault="00BF6DE8" w:rsidP="00BF6DE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What Now?</w:t>
      </w:r>
    </w:p>
    <w:p w:rsidR="00BF6DE8" w:rsidRPr="00BF6DE8" w:rsidRDefault="00BF6DE8" w:rsidP="00BF6D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BF6DE8">
        <w:rPr>
          <w:rFonts w:ascii="Arial" w:eastAsia="Times New Roman" w:hAnsi="Arial" w:cs="Arial"/>
          <w:b/>
          <w:bCs/>
          <w:color w:val="7E8890"/>
          <w:sz w:val="23"/>
          <w:szCs w:val="23"/>
        </w:rPr>
        <w:t>This course includes</w:t>
      </w:r>
    </w:p>
    <w:p w:rsidR="00BF6DE8" w:rsidRPr="00BF6DE8" w:rsidRDefault="00BF6DE8" w:rsidP="00BF6DE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BF6DE8">
        <w:rPr>
          <w:rFonts w:ascii="Arial" w:eastAsia="Times New Roman" w:hAnsi="Arial" w:cs="Arial"/>
          <w:color w:val="7E8890"/>
          <w:sz w:val="23"/>
          <w:szCs w:val="23"/>
        </w:rPr>
        <w:t>about 3.32 hours on-demand video</w:t>
      </w:r>
    </w:p>
    <w:p w:rsidR="00BF6DE8" w:rsidRPr="00BF6DE8" w:rsidRDefault="00BF6DE8" w:rsidP="00BF6DE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BF6DE8">
        <w:rPr>
          <w:rFonts w:ascii="Arial" w:eastAsia="Times New Roman" w:hAnsi="Arial" w:cs="Arial"/>
          <w:color w:val="7E8890"/>
          <w:sz w:val="23"/>
          <w:szCs w:val="23"/>
        </w:rPr>
        <w:t>3 downloadable Pdf Workbooks</w:t>
      </w:r>
    </w:p>
    <w:p w:rsidR="00BF6DE8" w:rsidRPr="00BF6DE8" w:rsidRDefault="00BF6DE8" w:rsidP="00BF6DE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BF6DE8">
        <w:rPr>
          <w:rFonts w:ascii="Arial" w:eastAsia="Times New Roman" w:hAnsi="Arial" w:cs="Arial"/>
          <w:color w:val="7E8890"/>
          <w:sz w:val="23"/>
          <w:szCs w:val="23"/>
        </w:rPr>
        <w:t>Unlimited time access (During Membership)</w:t>
      </w:r>
    </w:p>
    <w:p w:rsidR="00BF6DE8" w:rsidRPr="00BF6DE8" w:rsidRDefault="00BF6DE8" w:rsidP="00BF6DE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BF6DE8">
        <w:rPr>
          <w:rFonts w:ascii="Arial" w:eastAsia="Times New Roman" w:hAnsi="Arial" w:cs="Arial"/>
          <w:color w:val="7E8890"/>
          <w:sz w:val="23"/>
          <w:szCs w:val="23"/>
        </w:rPr>
        <w:t>Access on mobile and Desktop</w:t>
      </w:r>
    </w:p>
    <w:p w:rsidR="00BF6DE8" w:rsidRPr="00BF6DE8" w:rsidRDefault="00BF6DE8" w:rsidP="00BF6DE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BF6DE8">
        <w:rPr>
          <w:rFonts w:ascii="Arial" w:eastAsia="Times New Roman" w:hAnsi="Arial" w:cs="Arial"/>
          <w:color w:val="7E8890"/>
          <w:sz w:val="23"/>
          <w:szCs w:val="23"/>
        </w:rPr>
        <w:t>Certificate of Completion</w:t>
      </w:r>
    </w:p>
    <w:p w:rsidR="00BF6DE8" w:rsidRPr="00BF6DE8" w:rsidRDefault="00BF6DE8" w:rsidP="00BF6DE8"/>
    <w:p w:rsidR="004F2101" w:rsidRPr="003979FB" w:rsidRDefault="004F2101" w:rsidP="003979FB"/>
    <w:sectPr w:rsidR="004F2101" w:rsidRPr="003979FB" w:rsidSect="00E073C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275" w:right="1296" w:bottom="1411" w:left="158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325" w:rsidRDefault="00D80325">
      <w:pPr>
        <w:spacing w:after="0"/>
      </w:pPr>
      <w:r>
        <w:separator/>
      </w:r>
    </w:p>
    <w:p w:rsidR="00D80325" w:rsidRDefault="00D80325"/>
  </w:endnote>
  <w:endnote w:type="continuationSeparator" w:id="0">
    <w:p w:rsidR="00D80325" w:rsidRDefault="00D80325">
      <w:pPr>
        <w:spacing w:after="0"/>
      </w:pPr>
      <w:r>
        <w:continuationSeparator/>
      </w:r>
    </w:p>
    <w:p w:rsidR="00D80325" w:rsidRDefault="00D803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C9" w:rsidRDefault="004F2101" w:rsidP="00E073C9">
    <w:pPr>
      <w:pStyle w:val="ContactInfo"/>
      <w:rPr>
        <w:szCs w:val="24"/>
      </w:rPr>
    </w:pPr>
    <w:r w:rsidRPr="0031278C">
      <w:rPr>
        <w:noProof/>
      </w:rPr>
      <mc:AlternateContent>
        <mc:Choice Requires="wpg">
          <w:drawing>
            <wp:anchor distT="0" distB="0" distL="114300" distR="114300" simplePos="0" relativeHeight="251665407" behindDoc="1" locked="0" layoutInCell="1" allowOverlap="1" wp14:anchorId="55BCF8F9" wp14:editId="4DA83BA0">
              <wp:simplePos x="0" y="0"/>
              <wp:positionH relativeFrom="page">
                <wp:posOffset>191069</wp:posOffset>
              </wp:positionH>
              <wp:positionV relativeFrom="page">
                <wp:posOffset>7942996</wp:posOffset>
              </wp:positionV>
              <wp:extent cx="7324090" cy="1914099"/>
              <wp:effectExtent l="0" t="0" r="7620" b="0"/>
              <wp:wrapNone/>
              <wp:docPr id="19" name="Group 19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090" cy="1914099"/>
                        <a:chOff x="12540" y="4878"/>
                        <a:chExt cx="7765212" cy="2812164"/>
                      </a:xfrm>
                    </wpg:grpSpPr>
                    <wps:wsp>
                      <wps:cNvPr id="2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56FF8E9" id="Group 19" o:spid="_x0000_s1026" style="position:absolute;margin-left:15.05pt;margin-top:625.45pt;width:576.7pt;height:150.7pt;z-index:-251651073;mso-width-percent:950;mso-position-horizontal-relative:page;mso-position-vertical-relative:page;mso-width-percent:95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">
              <v:shape id="Freeform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268MA&#10;AADbAAAADwAAAGRycy9kb3ducmV2LnhtbERPz2vCMBS+C/sfwht4kZm2hzG6xiKODWHgZvWy21vz&#10;bIvNS2myGv/75SB4/Ph+F2UwvZhodJ1lBekyAUFcW91xo+B4eH96AeE8ssbeMim4koNy9TArMNf2&#10;wnuaKt+IGMIuRwWt90MupatbMuiWdiCO3MmOBn2EYyP1iJcYbnqZJcmzNNhxbGhxoE1L9bn6MwrC&#10;d3Ld7RZvv/XHpw5dlQ5T+vWj1PwxrF9BeAr+Lr65t1pBFtfH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Y268MAAADbAAAADwAAAAAAAAAAAAAAAACYAgAAZHJzL2Rv&#10;d25yZXYueG1sUEsFBgAAAAAEAAQA9QAAAIgDAAAAAA==&#10;" path="m456,966v1461,,1461,,1461,c1917,,1917,,1917,,763,68,39,537,39,537,25,568,12,600,,634v159,77,316,162,467,256c467,890,463,917,456,966xe" fillcolor="#fce7d4 [663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lKX8EA&#10;AADbAAAADwAAAGRycy9kb3ducmV2LnhtbESPT4vCMBTE74LfITxhL7KmirilGmVxEbz6B8+P5rUp&#10;Ni+hydrut98IgsdhZn7DbHaDbcWDutA4VjCfZSCIS6cbrhVcL4fPHESIyBpbx6TgjwLstuPRBgvt&#10;ej7R4xxrkSAcClRgYvSFlKE0ZDHMnCdOXuU6izHJrpa6wz7BbSsXWbaSFhtOCwY97Q2V9/OvVVDf&#10;jv7Sm5/8a+grn5vpYbkvW6U+JsP3GkSkIb7Dr/ZRK1jM4fkl/Q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pSl/BAAAA2wAAAA8AAAAAAAAAAAAAAAAAmAIAAGRycy9kb3du&#10;cmV2LnhtbFBLBQYAAAAABAAEAPUAAACGAwAAAAA=&#10;" path="m668,275c447,168,221,77,,,,607,,607,,607v576,,576,,576,c600,490,631,377,668,275xe" fillcolor="#fce7d4 [663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avtsIA&#10;AADbAAAADwAAAGRycy9kb3ducmV2LnhtbESPQWsCMRSE74X+h/AKvWnWLYhsjSIuQq9uvXh7JM/d&#10;4OZlm0Td+uuNUOhxmJlvmOV6dL24UojWs4LZtABBrL2x3Co4fO8mCxAxIRvsPZOCX4qwXr2+LLEy&#10;/sZ7ujapFRnCsUIFXUpDJWXUHTmMUz8QZ+/kg8OUZWilCXjLcNfLsijm0qHlvNDhQNuO9Lm5OAVn&#10;u9HhPj/ZXa2bY32Jtf75qJV6fxs3nyASjek//Nf+MgrKEp5f8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q+2wgAAANsAAAAPAAAAAAAAAAAAAAAAAJgCAABkcnMvZG93&#10;bnJldi54bWxQSwUGAAAAAAQABAD1AAAAhwMAAAAA&#10;" path="m548,332v7,-49,11,-76,11,-76c408,162,251,77,92,,55,102,24,215,,332r548,xe" fillcolor="#f28d2c [3207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  <w:r w:rsidRPr="004F2101">
      <w:rPr>
        <w:szCs w:val="24"/>
      </w:rPr>
      <w:t>1255 W. Colton Avenue, Suite 560, Redlands, CA 92374</w:t>
    </w:r>
  </w:p>
  <w:p w:rsidR="004F2101" w:rsidRDefault="004F2101" w:rsidP="00E073C9">
    <w:pPr>
      <w:pStyle w:val="ContactInfo"/>
    </w:pPr>
    <w:r w:rsidRPr="004F2101">
      <w:t>info@toittraining.com</w:t>
    </w:r>
  </w:p>
  <w:p w:rsidR="00E073C9" w:rsidRDefault="004F2101" w:rsidP="00E073C9">
    <w:pPr>
      <w:pStyle w:val="Footer"/>
    </w:pPr>
    <w:r>
      <w:t>(909) 760-0217 |</w:t>
    </w:r>
    <w:r w:rsidRPr="004F2101">
      <w:t xml:space="preserve"> (925) 239-0399</w:t>
    </w:r>
  </w:p>
  <w:p w:rsidR="004F2101" w:rsidRDefault="004F2101" w:rsidP="00E073C9">
    <w:pPr>
      <w:pStyle w:val="Footer"/>
    </w:pPr>
    <w:r w:rsidRPr="004F2101">
      <w:t>(909) 760-0218</w:t>
    </w:r>
    <w:r>
      <w:t xml:space="preserve"> Fax</w:t>
    </w:r>
  </w:p>
  <w:p w:rsidR="00E63A04" w:rsidRPr="00E073C9" w:rsidRDefault="004F2101" w:rsidP="00E073C9">
    <w:pPr>
      <w:pStyle w:val="Footer"/>
    </w:pPr>
    <w:r w:rsidRPr="004F2101">
      <w:t>www.toittraining.com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7B" w:rsidRDefault="00D80325" w:rsidP="00936859">
    <w:pPr>
      <w:pStyle w:val="Footer"/>
    </w:pPr>
    <w:sdt>
      <w:sdtPr>
        <w:id w:val="-728384629"/>
        <w:temporary/>
        <w:showingPlcHdr/>
      </w:sdtPr>
      <w:sdtEndPr/>
      <w:sdtContent>
        <w:r w:rsidR="00936859">
          <w:t>5432 Any Street West</w:t>
        </w:r>
      </w:sdtContent>
    </w:sdt>
  </w:p>
  <w:p w:rsidR="00936859" w:rsidRDefault="00D80325" w:rsidP="00936859">
    <w:pPr>
      <w:pStyle w:val="ContactInfo"/>
    </w:pPr>
    <w:sdt>
      <w:sdtPr>
        <w:id w:val="1668832742"/>
        <w:temporary/>
        <w:showingPlcHdr/>
      </w:sdtPr>
      <w:sdtEndPr/>
      <w:sdtContent>
        <w:r w:rsidR="00936859">
          <w:t>Townsville, State 54321 USA</w:t>
        </w:r>
      </w:sdtContent>
    </w:sdt>
  </w:p>
  <w:p w:rsidR="00936859" w:rsidRDefault="00D80325" w:rsidP="00936859">
    <w:pPr>
      <w:pStyle w:val="Footer"/>
    </w:pPr>
    <w:sdt>
      <w:sdtPr>
        <w:id w:val="-1152596164"/>
        <w:temporary/>
        <w:showingPlcHdr/>
      </w:sdtPr>
      <w:sdtEndPr/>
      <w:sdtContent>
        <w:r w:rsidR="00936859">
          <w:t>(543) 543-5432  (800) 543-5432</w:t>
        </w:r>
      </w:sdtContent>
    </w:sdt>
  </w:p>
  <w:p w:rsidR="00936859" w:rsidRDefault="00D80325" w:rsidP="00936859">
    <w:pPr>
      <w:pStyle w:val="Footer"/>
    </w:pPr>
    <w:sdt>
      <w:sdtPr>
        <w:id w:val="-101340984"/>
        <w:temporary/>
        <w:showingPlcHdr/>
      </w:sdtPr>
      <w:sdtEndPr/>
      <w:sdtContent>
        <w:r w:rsidR="00936859">
          <w:t>(543) 543-5433 fax</w:t>
        </w:r>
      </w:sdtContent>
    </w:sdt>
  </w:p>
  <w:p w:rsidR="008B0076" w:rsidRPr="008B0076" w:rsidRDefault="00D80325" w:rsidP="00936859">
    <w:pPr>
      <w:pStyle w:val="Footer"/>
    </w:pPr>
    <w:sdt>
      <w:sdtPr>
        <w:id w:val="1647011317"/>
        <w:temporary/>
        <w:showingPlcHdr/>
      </w:sdtPr>
      <w:sdtEndPr/>
      <w:sdtContent>
        <w:r w:rsidR="00936859">
          <w:t>www.yourwebsitehere.com</w:t>
        </w:r>
      </w:sdtContent>
    </w:sdt>
    <w:r w:rsidR="00A62C23" w:rsidRPr="0031278C">
      <w:rPr>
        <w:noProof/>
      </w:rPr>
      <mc:AlternateContent>
        <mc:Choice Requires="wpg">
          <w:drawing>
            <wp:anchor distT="0" distB="0" distL="114300" distR="114300" simplePos="0" relativeHeight="251663359" behindDoc="1" locked="0" layoutInCell="1" allowOverlap="1" wp14:anchorId="62887A24" wp14:editId="6F2EB40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7342505</wp:posOffset>
                  </wp:positionV>
                </mc:Fallback>
              </mc:AlternateContent>
              <wp:extent cx="7324344" cy="2514600"/>
              <wp:effectExtent l="0" t="0" r="7620" b="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46DC2EB" id="Group 5" o:spid="_x0000_s1026" style="position:absolute;margin-left:0;margin-top:0;width:576.7pt;height:198pt;z-index:-251653121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">
              <v:shape id="Freeform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xc8MA&#10;AADbAAAADwAAAGRycy9kb3ducmV2LnhtbESPT2vCQBDF74V+h2UK3uqmYv8QXUUEJcc2SqG3ITsm&#10;odnZsLua+O2dg+Bthvfmvd8s16Pr1IVCbD0beJtmoIgrb1uuDRwPu9cvUDEhW+w8k4ErRVivnp+W&#10;mFs/8A9dylQrCeGYo4EmpT7XOlYNOYxT3xOLdvLBYZI11NoGHCTcdXqWZR/aYcvS0GBP24aq//Ls&#10;DHTfv06/l2f8Gz5D6eZ+X9TF3pjJy7hZgEo0pof5fl1YwRd6+UUG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Fxc8MAAADbAAAADwAAAAAAAAAAAAAAAACYAgAAZHJzL2Rv&#10;d25yZXYueG1sUEsFBgAAAAAEAAQA9QAAAIgDAAAAAA==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IL8IA&#10;AADbAAAADwAAAGRycy9kb3ducmV2LnhtbERP32vCMBB+H/g/hBP2NlMVZFSjyFCUwWRWcT4eza0p&#10;ay6lyWz9740g+HYf38+bLTpbiQs1vnSsYDhIQBDnTpdcKDge1m/vIHxA1lg5JgVX8rCY915mmGrX&#10;8p4uWShEDGGfogITQp1K6XNDFv3A1cSR+3WNxRBhU0jdYBvDbSVHSTKRFkuODQZr+jCU/2X/VsGO&#10;d+evvDids892ddpU5ns//lkq9drvllMQgbrwFD/cWx3nD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EgvwgAAANsAAAAPAAAAAAAAAAAAAAAAAJgCAABkcnMvZG93&#10;bnJldi54bWxQSwUGAAAAAAQABAD1AAAAhwMAAAAA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DOsAA&#10;AADbAAAADwAAAGRycy9kb3ducmV2LnhtbERPS4vCMBC+L/gfwix4kW1qD0vpGkVWBL25Pu5jM31g&#10;M6lN1OqvN4Kwt/n4njOZ9aYRV+pcbVnBOIpBEOdW11wq2O+WXykI55E1NpZJwZ0czKaDjwlm2t74&#10;j65bX4oQwi5DBZX3bSalyysy6CLbEgeusJ1BH2BXSt3hLYSbRiZx/C0N1hwaKmzpt6L8tL0YBXp8&#10;aEabpB+lu/MR03WxOCb0UGr42c9/QHjq/b/47V7pMD+B1y/hAD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oDOsAAAADbAAAADwAAAAAAAAAAAAAAAACYAgAAZHJzL2Rvd25y&#10;ZXYueG1sUEsFBgAAAAAEAAQA9QAAAIUDAAAAAA==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325" w:rsidRDefault="00D80325">
      <w:pPr>
        <w:spacing w:after="0"/>
      </w:pPr>
      <w:r>
        <w:separator/>
      </w:r>
    </w:p>
    <w:p w:rsidR="00D80325" w:rsidRDefault="00D80325"/>
  </w:footnote>
  <w:footnote w:type="continuationSeparator" w:id="0">
    <w:p w:rsidR="00D80325" w:rsidRDefault="00D80325">
      <w:pPr>
        <w:spacing w:after="0"/>
      </w:pPr>
      <w:r>
        <w:continuationSeparator/>
      </w:r>
    </w:p>
    <w:p w:rsidR="00D80325" w:rsidRDefault="00D803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04" w:rsidRPr="00DB7A0D" w:rsidRDefault="004F2101" w:rsidP="00974D47">
    <w:pPr>
      <w:pStyle w:val="Header"/>
      <w:jc w:val="left"/>
      <w:rPr>
        <w:rFonts w:ascii="Roboto Slab" w:hAnsi="Roboto Slab"/>
        <w:b/>
        <w:color w:val="595959" w:themeColor="text2" w:themeTint="A6"/>
        <w:szCs w:val="32"/>
      </w:rPr>
    </w:pPr>
    <w:r>
      <w:rPr>
        <w:noProof/>
      </w:rPr>
      <w:drawing>
        <wp:inline distT="0" distB="0" distL="0" distR="0">
          <wp:extent cx="2227326" cy="704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37-x-7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092" cy="708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570C">
      <w:rPr>
        <w:rFonts w:ascii="Roboto Slab" w:hAnsi="Roboto Slab"/>
        <w:b/>
        <w:color w:val="595959" w:themeColor="text2" w:themeTint="A6"/>
        <w:szCs w:val="32"/>
      </w:rPr>
      <w:t>|</w:t>
    </w:r>
    <w:r w:rsidR="009710AD" w:rsidRPr="00DB7A0D">
      <w:rPr>
        <w:rFonts w:ascii="Roboto Slab" w:hAnsi="Roboto Slab"/>
        <w:b/>
        <w:color w:val="595959" w:themeColor="text2" w:themeTint="A6"/>
        <w:szCs w:val="32"/>
      </w:rPr>
      <w:t>THE ONLINE IT TRAINING</w:t>
    </w:r>
    <w:r w:rsidR="00974D47" w:rsidRPr="00DB7A0D">
      <w:rPr>
        <w:rFonts w:ascii="Roboto Slab" w:hAnsi="Roboto Slab"/>
        <w:b/>
        <w:color w:val="595959" w:themeColor="text2" w:themeTint="A6"/>
        <w:szCs w:val="32"/>
      </w:rPr>
      <w:t xml:space="preserve"> LLC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94" w:rsidRPr="00A62C23" w:rsidRDefault="00A62C23" w:rsidP="00A62C23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00E79DD7" wp14:editId="5708298C">
              <wp:extent cx="2057400" cy="1057275"/>
              <wp:effectExtent l="0" t="0" r="0" b="9525"/>
              <wp:docPr id="2" name="Group 2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1057275"/>
                        <a:chOff x="0" y="0"/>
                        <a:chExt cx="2057400" cy="105727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619125" y="0"/>
                          <a:ext cx="788760" cy="558800"/>
                          <a:chOff x="0" y="0"/>
                          <a:chExt cx="788851" cy="558800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48491" y="32657"/>
                            <a:ext cx="340360" cy="4781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615" cy="558800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381000" y="141514"/>
                            <a:ext cx="170180" cy="3454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714375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C23" w:rsidRPr="001439FF" w:rsidRDefault="00A62C23" w:rsidP="00A62C23">
                            <w:pPr>
                              <w:pStyle w:val="Logo"/>
                              <w:rPr>
                                <w:lang w:val="en"/>
                              </w:rPr>
                            </w:pPr>
                            <w:r w:rsidRPr="001439FF">
                              <w:rPr>
                                <w:lang w:val="en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2" o:spid="_x0000_s1026" style="width:162pt;height:83.25pt;mso-position-horizontal-relative:char;mso-position-vertical-relative:line" coordsize="20574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">
              <v:group id="Group 9" o:spid="_x0000_s1027" style="position:absolute;left:6191;width:7887;height:5588" coordsize="7888,5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3" o:spid="_x0000_s1028" style="position:absolute;left:4484;top:326;width:3404;height:4782;visibility:visible;mso-wrap-style:square;v-text-anchor:top" coordsize="14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fU78A&#10;AADaAAAADwAAAGRycy9kb3ducmV2LnhtbESPQYvCMBSE74L/ITxhb5rqQaQaiwgF8dYqe340z7TY&#10;vNQm2uqv3yws7HGYmW+YXTbaVryo941jBctFAoK4crpho+B6yecbED4ga2wdk4I3ecj208kOU+0G&#10;LuhVBiMihH2KCuoQulRKX9Vk0S9cRxy9m+sthih7I3WPQ4TbVq6SZC0tNhwXauzoWFN1L59WwXns&#10;Sqkv3/L6yIvBmU9hcFMo9TUbD1sQgcbwH/5rn7SCNfxeiTdA7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Nx9TvwAAANoAAAAPAAAAAAAAAAAAAAAAAJgCAABkcnMvZG93bnJl&#10;di54bWxQSwUGAAAAAAQABAD1AAAAhAMAAAAA&#10;" path="m126,c66,7,23,30,,45v14,32,31,75,42,117c42,162,28,177,9,191v53,11,106,4,106,4c144,106,126,,126,xe" fillcolor="#f28d2c [3207]" stroked="f" strokecolor="#212120">
                  <v:shadow color="#8c8682"/>
                  <v:path arrowok="t" o:connecttype="custom" o:connectlocs="297815,0;0,106520;99272,383471;21273,452117;271815,461585;297815,0" o:connectangles="0,0,0,0,0,0"/>
                </v:shape>
                <v:shape id="Freeform 14" o:spid="_x0000_s1029" style="position:absolute;width:4756;height:5588;visibility:visible;mso-wrap-style:square;v-text-anchor:top" coordsize="20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f72sIA&#10;AADaAAAADwAAAGRycy9kb3ducmV2LnhtbESP0YrCMBRE34X9h3AFX0RTXXCXapRFUFx8ELv7AZfm&#10;2lSbm9JErX69EQQfh5k5w8wWra3EhRpfOlYwGiYgiHOnSy4U/P+tBt8gfEDWWDkmBTfysJh/dGaY&#10;anflPV2yUIgIYZ+iAhNCnUrpc0MW/dDVxNE7uMZiiLIppG7wGuG2kuMkmUiLJccFgzUtDeWn7GwV&#10;FLff7c7QibLVdpN/rg/3vlwelep1258piEBteIdf7Y1W8AX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/vawgAAANoAAAAPAAAAAAAAAAAAAAAAAJgCAABkcnMvZG93&#10;bnJldi54bWxQSwUGAAAAAAQABAD1AAAAhwMAAAAA&#10;" path="m173,74v,,7,-6,19,-14c178,28,166,7,166,7,76,,,62,,62,62,183,134,236,134,236v23,-1,48,-15,67,-30c195,205,189,204,183,202v,,-21,-81,-10,-128xe" fillcolor="#e73454 [3204]" stroked="f" strokecolor="#212120">
                  <v:shadow color="#8c8682"/>
                  <v:path arrowok="t" o:connecttype="custom" o:connectlocs="409360,175217;454319,142068;392796,16575;0,146803;317077,558800;475615,487766;433023,478295;409360,175217" o:connectangles="0,0,0,0,0,0,0,0"/>
                </v:shape>
                <v:shape id="Freeform 15" o:spid="_x0000_s1030" style="position:absolute;left:3810;top:1415;width:1701;height:3454;visibility:visible;mso-wrap-style:square;v-text-anchor:top" coordsize="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HR78A&#10;AADaAAAADwAAAGRycy9kb3ducmV2LnhtbERPS2rDMBDdF3IHMYXuarkpDcaxbJpAoJRu8jnAYE0t&#10;Y2tkS0ri3r5aFLp8vH/VLHYUN/Khd6zgJctBELdO99wpuJwPzwWIEJE1jo5JwQ8FaOrVQ4Wldnc+&#10;0u0UO5FCOJSowMQ4lVKG1pDFkLmJOHHfzluMCfpOao/3FG5Huc7zjbTYc2owONHeUDucrlbBbs4H&#10;62fz1b9ujpHfCtzZw6dST4/L+xZEpCX+i//cH1pB2pqupBsg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k4dHvwAAANoAAAAPAAAAAAAAAAAAAAAAAJgCAABkcnMvZG93bnJl&#10;di54bWxQSwUGAAAAAAQABAD1AAAAhAMAAAAA&#10;" path="m72,117c61,75,44,32,30,,18,8,11,14,11,14,,61,21,142,21,142v6,2,12,3,18,4c58,132,72,117,72,117xe" fillcolor="#bd1633 [2404]" stroked="f" strokecolor="#212120">
                  <v:shadow color="#8c8682"/>
                  <v:path arrowok="t" o:connecttype="custom" o:connectlocs="170180,276825;70908,0;26000,33124;49636,335976;92181,345440;170180,276825" o:connectangles="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top:7143;width:20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ME8AA&#10;AADaAAAADwAAAGRycy9kb3ducmV2LnhtbESPQUsDMRSE70L/Q3iCN5tdEZG1aRGh2kMv1l68PZLn&#10;btjNS0ie7fbfG0HwOMzMN8xqM4dJnSgXH9lAu2xAEdvoPPcGjh/b20dQRZAdTpHJwIUKbNaLqxV2&#10;Lp75nU4H6VWFcOnQwCCSOq2LHShgWcZEXL2vmANKlbnXLuO5wsOk75rmQQf0XBcGTPQykB0P38FA&#10;erUtix9T62k/j/m4l7dPa8zN9fz8BEpolv/wX3vnDNzD75V6A/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FME8AAAADaAAAADwAAAAAAAAAAAAAAAACYAgAAZHJzL2Rvd25y&#10;ZXYueG1sUEsFBgAAAAAEAAQA9QAAAIUDAAAAAA==&#10;" filled="f" fillcolor="#fffffe" stroked="f" strokecolor="#212120" insetpen="t">
                <v:textbox inset="2.88pt,2.88pt,2.88pt,2.88pt">
                  <w:txbxContent>
                    <w:p w:rsidR="00A62C23" w:rsidRPr="001439FF" w:rsidRDefault="00A62C23" w:rsidP="00A62C23">
                      <w:pPr>
                        <w:pStyle w:val="Logo"/>
                        <w:rPr>
                          <w:lang w:val="en"/>
                        </w:rPr>
                      </w:pPr>
                      <w:r w:rsidRPr="001439FF">
                        <w:rPr>
                          <w:lang w:val="en"/>
                        </w:rPr>
                        <w:t>Financial Consultation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E80A13"/>
    <w:multiLevelType w:val="multilevel"/>
    <w:tmpl w:val="558AE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7F6DD2"/>
    <w:multiLevelType w:val="multilevel"/>
    <w:tmpl w:val="C6A6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AF1D18"/>
    <w:multiLevelType w:val="multilevel"/>
    <w:tmpl w:val="BFD85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901C9"/>
    <w:multiLevelType w:val="multilevel"/>
    <w:tmpl w:val="70C80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6B789A"/>
    <w:multiLevelType w:val="multilevel"/>
    <w:tmpl w:val="E15E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C6C6B"/>
    <w:multiLevelType w:val="multilevel"/>
    <w:tmpl w:val="2A5A1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6F5584"/>
    <w:multiLevelType w:val="multilevel"/>
    <w:tmpl w:val="07D25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356644"/>
    <w:multiLevelType w:val="multilevel"/>
    <w:tmpl w:val="2F8C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7357C6"/>
    <w:multiLevelType w:val="multilevel"/>
    <w:tmpl w:val="29A4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2064E3"/>
    <w:multiLevelType w:val="multilevel"/>
    <w:tmpl w:val="3732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0D290F"/>
    <w:multiLevelType w:val="multilevel"/>
    <w:tmpl w:val="D558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1629C4"/>
    <w:multiLevelType w:val="multilevel"/>
    <w:tmpl w:val="1576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920CE0"/>
    <w:multiLevelType w:val="multilevel"/>
    <w:tmpl w:val="2EB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551DBC"/>
    <w:multiLevelType w:val="multilevel"/>
    <w:tmpl w:val="F5FC6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227888"/>
    <w:multiLevelType w:val="multilevel"/>
    <w:tmpl w:val="9634A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F921D5"/>
    <w:multiLevelType w:val="multilevel"/>
    <w:tmpl w:val="4FDC2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6E1541"/>
    <w:multiLevelType w:val="multilevel"/>
    <w:tmpl w:val="2B8E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8D400E"/>
    <w:multiLevelType w:val="multilevel"/>
    <w:tmpl w:val="46D8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7"/>
  </w:num>
  <w:num w:numId="13">
    <w:abstractNumId w:val="19"/>
  </w:num>
  <w:num w:numId="14">
    <w:abstractNumId w:val="26"/>
  </w:num>
  <w:num w:numId="15">
    <w:abstractNumId w:val="21"/>
  </w:num>
  <w:num w:numId="16">
    <w:abstractNumId w:val="14"/>
  </w:num>
  <w:num w:numId="17">
    <w:abstractNumId w:val="22"/>
  </w:num>
  <w:num w:numId="18">
    <w:abstractNumId w:val="13"/>
  </w:num>
  <w:num w:numId="19">
    <w:abstractNumId w:val="23"/>
  </w:num>
  <w:num w:numId="20">
    <w:abstractNumId w:val="12"/>
  </w:num>
  <w:num w:numId="21">
    <w:abstractNumId w:val="25"/>
  </w:num>
  <w:num w:numId="22">
    <w:abstractNumId w:val="10"/>
  </w:num>
  <w:num w:numId="23">
    <w:abstractNumId w:val="27"/>
  </w:num>
  <w:num w:numId="24">
    <w:abstractNumId w:val="20"/>
  </w:num>
  <w:num w:numId="25">
    <w:abstractNumId w:val="16"/>
  </w:num>
  <w:num w:numId="26">
    <w:abstractNumId w:val="15"/>
  </w:num>
  <w:num w:numId="27">
    <w:abstractNumId w:val="2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01"/>
    <w:rsid w:val="000115CE"/>
    <w:rsid w:val="000828F4"/>
    <w:rsid w:val="000C41F2"/>
    <w:rsid w:val="000F51EC"/>
    <w:rsid w:val="000F7122"/>
    <w:rsid w:val="00177783"/>
    <w:rsid w:val="001B4EEF"/>
    <w:rsid w:val="001B689C"/>
    <w:rsid w:val="00200635"/>
    <w:rsid w:val="00254E0D"/>
    <w:rsid w:val="002810E3"/>
    <w:rsid w:val="00283073"/>
    <w:rsid w:val="00334B25"/>
    <w:rsid w:val="003436CE"/>
    <w:rsid w:val="00344525"/>
    <w:rsid w:val="00356101"/>
    <w:rsid w:val="0038000D"/>
    <w:rsid w:val="00385ACF"/>
    <w:rsid w:val="003979FB"/>
    <w:rsid w:val="00422757"/>
    <w:rsid w:val="00475D96"/>
    <w:rsid w:val="00477474"/>
    <w:rsid w:val="00480B7F"/>
    <w:rsid w:val="004A1893"/>
    <w:rsid w:val="004C287B"/>
    <w:rsid w:val="004C4A44"/>
    <w:rsid w:val="004F2101"/>
    <w:rsid w:val="004F71EA"/>
    <w:rsid w:val="005125BB"/>
    <w:rsid w:val="005264AB"/>
    <w:rsid w:val="00537F9C"/>
    <w:rsid w:val="00572222"/>
    <w:rsid w:val="005D3057"/>
    <w:rsid w:val="005D3DA6"/>
    <w:rsid w:val="005D570C"/>
    <w:rsid w:val="006379BC"/>
    <w:rsid w:val="00642E91"/>
    <w:rsid w:val="006C6CAD"/>
    <w:rsid w:val="00721FB0"/>
    <w:rsid w:val="007352A2"/>
    <w:rsid w:val="00744EA9"/>
    <w:rsid w:val="00752FC4"/>
    <w:rsid w:val="00757E9C"/>
    <w:rsid w:val="00781927"/>
    <w:rsid w:val="007B4C91"/>
    <w:rsid w:val="007C253C"/>
    <w:rsid w:val="007D70F7"/>
    <w:rsid w:val="007F3D55"/>
    <w:rsid w:val="00830C5F"/>
    <w:rsid w:val="00834A33"/>
    <w:rsid w:val="00851B43"/>
    <w:rsid w:val="008607C5"/>
    <w:rsid w:val="00896EE1"/>
    <w:rsid w:val="008B0076"/>
    <w:rsid w:val="008C1482"/>
    <w:rsid w:val="008C2737"/>
    <w:rsid w:val="008D0AA7"/>
    <w:rsid w:val="00912A0A"/>
    <w:rsid w:val="00936859"/>
    <w:rsid w:val="009425D9"/>
    <w:rsid w:val="009468D3"/>
    <w:rsid w:val="009521C2"/>
    <w:rsid w:val="009710AD"/>
    <w:rsid w:val="00974D47"/>
    <w:rsid w:val="0099390D"/>
    <w:rsid w:val="009A039F"/>
    <w:rsid w:val="009B3C8C"/>
    <w:rsid w:val="009D1F6B"/>
    <w:rsid w:val="00A17117"/>
    <w:rsid w:val="00A316D3"/>
    <w:rsid w:val="00A5578C"/>
    <w:rsid w:val="00A62C23"/>
    <w:rsid w:val="00A763AE"/>
    <w:rsid w:val="00AC1A6E"/>
    <w:rsid w:val="00AC4CEF"/>
    <w:rsid w:val="00B63133"/>
    <w:rsid w:val="00BC0F0A"/>
    <w:rsid w:val="00BF6DE8"/>
    <w:rsid w:val="00C11980"/>
    <w:rsid w:val="00C37964"/>
    <w:rsid w:val="00C948EA"/>
    <w:rsid w:val="00CB0809"/>
    <w:rsid w:val="00D04123"/>
    <w:rsid w:val="00D06525"/>
    <w:rsid w:val="00D149F1"/>
    <w:rsid w:val="00D36106"/>
    <w:rsid w:val="00D66793"/>
    <w:rsid w:val="00D80325"/>
    <w:rsid w:val="00DB7A0D"/>
    <w:rsid w:val="00DC5BCB"/>
    <w:rsid w:val="00DC7840"/>
    <w:rsid w:val="00E073C9"/>
    <w:rsid w:val="00E314B5"/>
    <w:rsid w:val="00E4797F"/>
    <w:rsid w:val="00E5646A"/>
    <w:rsid w:val="00E62294"/>
    <w:rsid w:val="00E63A04"/>
    <w:rsid w:val="00E64688"/>
    <w:rsid w:val="00F71D73"/>
    <w:rsid w:val="00F7204C"/>
    <w:rsid w:val="00F763B1"/>
    <w:rsid w:val="00FA402E"/>
    <w:rsid w:val="00FB49C2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incentivestext">
    <w:name w:val="incentives__text"/>
    <w:basedOn w:val="DefaultParagraphFont"/>
    <w:rsid w:val="00FD4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incentivestext">
    <w:name w:val="incentives__text"/>
    <w:basedOn w:val="DefaultParagraphFont"/>
    <w:rsid w:val="00FD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4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hammad%20Tayyab\AppData\Roaming\Microsoft\Templates\Financial%20busines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5CEE-B3A5-44EC-A6D5-AEC12085939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791EAF0-DFD1-4B0F-BB75-625E1C793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69905-FFE1-450B-8744-A2902059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B2B83F-B9D0-4266-996D-1BB015DE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business letterhead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2020-06-18T15:44:00Z</dcterms:created>
  <dcterms:modified xsi:type="dcterms:W3CDTF">2020-06-28T19:09:00Z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